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a230" w14:textId="f0fa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Агентстве Республики Казахстан по защите государственных секретов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мая 1999 г. N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>Конституции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государственных секретах"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Агентство Республики Казахстан по защите государственных секретов (далее - Агентство) как центральный исполнительный орган, не входящий в состав Правительства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U020931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Агентство осуществляет единую государственную политику в области защиты государственных секретов.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Агентство выполнение следующих основных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координацию работы по обеспечению режима секретности в государственных органах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системы правовых, административных, экономических, технических, программных и криптографических мер по защите государственных секретов, контроль за их исполнением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координацию деятельности органов защиты государственных секретов в интересах разработки и выполнения государственной программы, нормативных и методических актов по защите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Перечня должностных лиц государственных органов, наделенных полномочиями по отнесению сведений к государственным секретам, и его представление на утверждение Главе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разработку Инструкции по обеспечению режима секретности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порядка сертификации технических средств защиты сведений, составляющих государственные секреты;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разработку порядка определения размеров ущерба,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сведений, составляющих государственные секреты, а также ущерба, наносимого собственнику носителей сведений в результате их засекречивания;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разработку порядка отнесения государственных органов и организаций к категории особорежимных, режимных и особо охраняемых объектов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разработку государственной программы в области защиты государственных секретов и порядок материально-технического и финансового обеспечения работ по защите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организацию подготовки и переподготовки кадров подразделений по защите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разработку порядка специальной проверки граждан Республики Казахстан в связи с их допуском к государственным секретам и его представление для утверждения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Дополнить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от 22 января 1999 года N 6 "О структуре Правительства Республики Казахстан" абзацем следующего содержания: "Агентство Республики Казахстан по защите государственных секретов".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штатную численность Агентства за счет сокращения штатной численности ряда центральных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финансирование Агентства за счет ассигнований, предусмотренных республиканским бюджетом на 1999 год и ежегодно предусматривать в проекте республиканского бюджета средства на содержание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Агентству необходимые материально-технические средства и иное имущество, в объеме возложенных на Агентство функций и передаваемой Агентству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утвердить положение и структуру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привести ранее изданные акты Правительства Республики Казахстан в соответствие с настоящим Указом;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