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691a" w14:textId="5d76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Указ Президента Республики Казахстан от 22 января 1999 года № 29 и признании утратившими силу некоторых распоряжений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июля 1999 г. N 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Указ Президента Республики Казахстан от 22 января 1999 
года № 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U990029_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дальнейшей оптимизации системы 
государственных органов Республики Казахстан" (САПП Республики Казахстан, 
1999 г., № 1, ст. 2) следующее изменение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пункте 1 цифры "1 и 2" заменить цифрами "1-3";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дополнить приложением 3 согласно приложению к настоящему Указу.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распоряжение Президента Республики Казахстан от 7 декабря 1996 года 
№ 3261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N963261_ </w:t>
      </w:r>
      <w:r>
        <w:rPr>
          <w:rFonts w:ascii="Times New Roman"/>
          <w:b w:val="false"/>
          <w:i w:val="false"/>
          <w:color w:val="000000"/>
          <w:sz w:val="28"/>
        </w:rPr>
        <w:t>
  "О сокращении штатной численности отдельных государственных 
органов Республики Казахстан, содержащихся за счет государственного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распоряжение Президента Республики Казахстан от 1 июля 1997 года 
№ 3576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N973576_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изменения в распоряжение Президента Республики 
Казахстан от 7 декабря 1996 года № 3261";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распоряжение Президента Республики Казахстан от 8 мая 1998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№ 3948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N983948_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изменения в распоряжение Президента Республики 
Казахстан от 7 декабря 1996 года № 3261";
     4) распоряжение Президента Республики Казахстан от 11 июля 1998 года 
№ 4011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N984011_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изменения в распоряжение Президента Республики 
Казахстан от 7 декабря 1996 года № 3261".
     3. Настоящий Указ вступает в силу со дня подписания.
        Президент
   Республики Казахстан
                                                        Приложение 
                                                    к Указу Президента
                                                    Республики Казахстан
                                                    от 15 июля 1999 года
                                                    № 171
                                                       Приложение 3
                                                    к Указу Президента
                                                    Республики Казахстан
                                                    от 22 января 1999 года
                                                    № 29
                Штатная численность судов Республики Казахстан
     Областные суды             1491
     Районные суды              5339
     Военные суды               185
                              *      *      *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