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f699" w14:textId="df1f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службы, выслуживших установленный срок военной службы, и об очередном призыве граждан Республики Казахстан на срочную военную службу в октябре-декабре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октября 1999 года № 223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Уволить из рядов Вооруженных Сил, других войск и воинских формирований Республики Казахстан в запас в октябре-декабре 1999 года военнослужащих срочной службы, выслуживших установленный срок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Призвать на срочную военную службу в Вооруженные Силы, другие войска и воинские формирования Республики Казахстан в октябре-декабре 1999 года граждан мужского пола, которым ко дню призыва исполнилось 18 лет, не имеющих права на освобождение или отсрочку от призыва на срочную военную службу, а также граждан, утративших права на отсрочку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совместно с местными представительными и исполнительными органами во взаимодействии с Министерством обороны Республики Казахстан организовать и обеспечить проведение призыва граждан на срочную военную службу в октябре-декабре 1999 года через соответствующие военные комиссариаты.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Казахстан, Комитету национальной безопасности Республики Казахстан, Республиканской гвардии Республики Казахстан, акимам областей, городов Астаны и Алматы организовать финансовое и материальное обеспечение призыва граждан Республики Казахстан на срочную военную службу, их отправки в Вооруженные Силы, другие войска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воинские формирования для прохождения срочной военной службы и увольнения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военнослужащих, выслуживших установленные сроки срочной военной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