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7ddd" w14:textId="20c7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по стратегическому планированию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ноября 1999 года N 271. Утратил силу - Указом Президента РК от 18 декабря 2003 г. N 1252 (U031252)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17-1 Конституционного закона Республики Казахстан от 26 декабря 1995 года N 2733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Z952733_ </w:t>
      </w:r>
      <w:r>
        <w:rPr>
          <w:rFonts w:ascii="Times New Roman"/>
          <w:b w:val="false"/>
          <w:i w:val="false"/>
          <w:color w:val="000000"/>
          <w:sz w:val="28"/>
        </w:rPr>
        <w:t>
 "О Президенте Республики Казахстан"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об Агентстве по стратегическому планированию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Агентства по стратегическому планированию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штатную численность Агентства по стратегическому планированию Республики Казахстан в количестве 31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обслуживание Агентства по стратегическому планированию Республики Казахстан возложить на Управление Делами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Указы Президента Республики Казахстан от 17 августа 1998 года N 4021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U984021_ </w:t>
      </w:r>
      <w:r>
        <w:rPr>
          <w:rFonts w:ascii="Times New Roman"/>
          <w:b w:val="false"/>
          <w:i w:val="false"/>
          <w:color w:val="000000"/>
          <w:sz w:val="28"/>
        </w:rPr>
        <w:t>
  "Вопросы Агентства по стратегическому планированию и реформам Республики Казахстан" (САПП Республики Казахстан, 1998 г., N 26, ст. 218) и от 26 марта 1999 года N 91 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U990091_ </w:t>
      </w:r>
      <w:r>
        <w:rPr>
          <w:rFonts w:ascii="Times New Roman"/>
          <w:b w:val="false"/>
          <w:i w:val="false"/>
          <w:color w:val="000000"/>
          <w:sz w:val="28"/>
        </w:rPr>
        <w:t>
  "О внесении изменений в Указ Президента Республики Казахстан от 17 августа 1998 года N 4021".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ранее изданные акты Правительства в соответствие с настоящим Указом;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вступает в силу со дня подписания.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28 ноября 1999 г. N 271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об Агентстве по стратегическому планированию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Республики Казахстан   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  Общие положения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Агентство по стратегическому планированию Республики Казахстан (далее - Агентство) является государственным органом, непосредственно подчиненным и подотчетным Президенту Республики Казахстан, осуществляющим разработку государственных стратегических планов Республики Казахстан (далее - стратегических планов), межведомственную и межотраслевую координацию деятельности государственных органов при разработке и реализации стратегических планов и государственных 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Республики Казахстан, законами Республики Казахстан, актами Президента Республики Казахстан, иными нормативными правовыми актами Республики Казахстан,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по вопросам своей компетенции в установленном законодательством порядке издает акты, в виде приказов, которые имеют обязательную силу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Положение об Агентстве, его структура и общая штатная численность утверждаются Президентом Республики Казахстан по представлению Председателя Агентства (далее - Председатель).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Агентства: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473000, город Астана, ул. Бейбитшилик,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республиканского государственного органа - Агентство по стратегическому планированию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Учредителем Агентства является государство в лице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об Агентстве является его учредительным документом.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Агентства осуществляется только из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задачи, функции и права Агентства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Агентства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стратегических планов и контроль за их реализацией;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Главы государства и Правительства Республики Казахстан о ходе реализации стратегических планов;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совершенствование системы стратегического планирования;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формированию основных направлений финансово-экономической, социальной, военно-стратегической, внешней и внутренней политики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согласования государственных программ со стратегическими планами.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Агентство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анализирует и контролирует реализацию стратегических планов;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государственных органов по разработке и реализации стратегических планов;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информационно-аналитические материалы о ходе реализации стратегических планов;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анализирует и обобщает международную практику применения стратегического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совершенствованию системы стратегического планирования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анализирует социально-экономическую политику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анализирует результаты деятельности хозяйствующих субъектов, работающих в стратегических секторах экономики, и в сферах, относящихся к естественной монополии;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по формированию основных направлений внутренней и внешней политики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по сотрудничеству с международными экономическими и финансовыми организациями;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по формированию бюджетной политики и политики внешнего заимствования в соответствии со стратегическими планами, а также по совершенствованию процесса заимствования и управления государственным долгом;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по совершенствованию системы государственного управления;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проводит анализ проектов Государственных программ на соответствие стратегическим планам;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законами Республики Казахстан и актами Президента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Агентство для реализации возложенных на него задач и осуществления своих функций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Главе государства и Правительству Республики Казахстан предложения по разработке, корректировке и реализации стратегических планов;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должностных лиц и организаций материалы по вопросам, относящимся к его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устанавливать для государственных органов формы и сроки отчетности по реализации стратегических планов;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переговоры и заключать соглашения с международными организациями и иностранными юридическими лицами в пределах своей компетенции;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создавать при Агентстве консультативно-совещательные органы, комиссии и рабочие группы, а также привлекать ученых и специалистов, в том числе зарубежных, для выработки предложений по развитию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присутствовать на заседаниях и совещаниях, проводимых государственными органами, а также иными организациями, функционирующими в стратегических секторах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вносить в Администрацию Президента Республики Казахстан и Правительство Республики Казахстан предложения о привлечении должностных лиц государственных органов к дисциплинарной ответственности за неисполнение задач, возложенных на них стратегическими планами, а также действия, противоречащие стратегическим планам.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3. Имущество Агентства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Агентство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формируется за счет имущества, переданного ему государством, и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Агентство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может быть предоставлено право распоряжения имуществом, в случаях и пределах установленных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Материально-техническое обслуживание Агентства осуществляется Управлением Делами Президента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4. Организация деятельности Агентства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Агентство возглавляет Председатель, назначаемый на должность и освобождаемый от должности Президентом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имеет заместителя, назначаемого на должность и освобождаемого от должности Президентом Республики Казахстан по представлению Председателя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Агентства и несет персональную ответственность за качественное исполнение задач, возложенных на Агентство, а также актов Президента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и обязанности заместителя Председателя и руководителей структурных подразделений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структурных подразделений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 и освобождает от должности работников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Агентство в государственных органах и других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входящим в компетенцию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Решения, принимаемые Агентством, оформляются приказами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Заместитель Председателя замещает Председателя во время его отсутствия и выполняет обязанности, возложенные на него Председателем Агентства.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Агентстве образуется консультативно-совещательный орган - коллегия. Численный и персональный состав коллегии утверждается Председателем Агентства.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5. Реорганизация и ликвидация Агентства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Агентства производится в установленном законодательством порядке.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Указом Президента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 28 ноября 1999 г. N 271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Структура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Агентства по стратегическому планированию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стратегического планирования и контроля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Департамент социально-экономического анализа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