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ec88" w14:textId="156e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юстиции Республики Казахстан от 28 июля 1998 года № 539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29.01.2000 года № 7 Зарегистрирован в Министерстве юстиции Республики Казахстан 1.02.2000г. за № 1036. Утратил силу приказом Министра юстиции Республики Казахстан от 31 января 2012 года № 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31.01.2012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защиты прав залогодержателей автотранспортных средств,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Министр юстиции Республики Казахстан от 28 июля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1998 года N 539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V980564_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Инструкции о порядке совершения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нотариальных действий нотариусами Республики Казахстан" следующее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Инструкцию о порядке совершения нотариальных действий нотариусами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утвержденную указанным приказом: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пункт 97 после слов "транспортного средства" дополнить словами "и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справку Центра по недвижимости об отсутствии залога данного транспортного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Настоящий приказ вступает в силу со дня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