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42a09" w14:textId="a442a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"Об аккредитации журналистов средств массовой информации и информационных агентств при государственных органах или иных организациях"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культуры, информации и общественного согласия Республики Казахстан от 5 января 2000 года № 1. Зарегистрирован в Министерстве юстиции Республики Казахстан 3 февраля 2000 года № 1037. Утратил силу приказом Министра культуры и информации Республики Казахстан от 21 июня 2013 года № 138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утратил силу приказом Министра культуры и информации РК от 21.06.2013 </w:t>
      </w:r>
      <w:r>
        <w:rPr>
          <w:rFonts w:ascii="Times New Roman"/>
          <w:b w:val="false"/>
          <w:i w:val="false"/>
          <w:color w:val="ff0000"/>
          <w:sz w:val="28"/>
        </w:rPr>
        <w:t>№ 138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 "О средствах массовой информации", регламентации правил аккредитации журналистов средств массовой информации и информационных агентств при государственных органах или иных организациях, а также согласно Положению о Министерстве культуры, информации и общественного согласия Республики Казахстан, утвержденному постановлением Правительства Республики Казахстан от 29 апреля 1999 года N 499, приказываю:  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"Об аккредитации журналистов средств массовой информации и информационных агентств при государственных органах или иных организациях".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средств массовой информации (Омаров Ж.С.) в установленном законодательством порядке провести государственную регистрацию данных Правил, как нормативного правового акта, в Министерстве юстиции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Председателя Комитета информации и архивов Джанаханова К.К.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 - приказом Министра культуры, информации и спорта РК от 13 декабря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75 </w:t>
      </w:r>
      <w:r>
        <w:rPr>
          <w:rFonts w:ascii="Times New Roman"/>
          <w:b w:val="false"/>
          <w:i w:val="false"/>
          <w:color w:val="ff0000"/>
          <w:sz w:val="28"/>
        </w:rPr>
        <w:t xml:space="preserve">.;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и.о. Министра культуры, информации и спорта Республики Казахстан от 24 ноября 2005 года N 296.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Министра  </w:t>
      </w:r>
    </w:p>
    <w:bookmarkStart w:name="z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ПРАВИЛА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об аккредитации журналистов средств массовой информации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и информационных агентств при государственных органах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или иных организациях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Настоящие Правила регулируют порядок аккредитации журналистов средств массовой информации и информационных агентств при государственных органах или иных организациях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разработаны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средствах массовой информации".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изменениями - приказом Министра культуры, информации и спорта РК от 13 декабря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75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1. ОБЩИЕ ПОЛОЖЕНИЯ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Аккредитация журналистов средств массовой информации (далее - СМИ) и информационных агентств (далее - Агентство) осуществляется с целью широкого и оперативного информирования общественности о деятельности исполнительных, представительных органов власти и управления, а также иных организаций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1-1. Права и обязанности государственных органов и иных организаций, а также и аккредитованных журналистов регулируются законами Республики Казахстан, исходя из требований добросовестности, разумности и справедливости (аналогия права), а также соблюдения правил профессиональной и деловой этики.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дополнена пунктом 1-1 - приказом Министра культуры, информации и спорта РК от 13 декабря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75 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и.о. Министра культуры, информации и спорта Республики Казахстан от 24 ноября 2005 года N 296.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Аккредитация журналистов осуществляется государственным органом или иной организацией (далее - аккредитующая организация), при которых собственник СМИ или Агентства по согласованию с этими органами и организациями аккредитует своих журналистов.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 -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и.о. Министра культуры, информации и спорта Республики Казахстан от 24 ноября 2005 года N 296.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Аккредитованный журналист получает в аккредитующей организации удостоверение об аккредитации, подписанное первым руководителем или лицом, на которое официально возложено исполнение обязанностей первого руководителя данного органа или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-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и.о. Министра культуры, информации и спорта Республики Казахстан от 24 ноября 2005 года N 296.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Правовое положение и профессиональная деятельность аккредитованных при государственных органах и иных организациях журналистов СМИ и Агентств регулируются законодательными актами Республики Казахстан и настоящими Правилами.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Аккредитация может быть осуществлена на постоянной основе сроком на один год с последующей пролонгацией на такой же срок.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Временная аккредитация может быть осуществлена сроком до шести месяцев.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5-1. Аккредитующая организация обязана предварительно не позднее трех дней извещать аккредитованного журналиста о заседаниях, совещаниях и иных мероприятиях, обеспечивать протоколами и иными документами на государственном и русском языках.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5-1 -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и.о. Министра культуры, информации и спорта Республики Казахстан от 24 ноября 2005 года N 296.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качестве аккредитуемых журналистов СМИ и Агентств при государственных органах и иных организациях независимо от их местонахождения, собственником СМИ или Агентства, либо редакцией по уполномочию собственника СМИ, могут быть аккредитованы журналисты независимо от их постоянного места проживания.  </w:t>
      </w:r>
    </w:p>
    <w:bookmarkEnd w:id="11"/>
    <w:bookmarkStart w:name="z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2. ПОРЯДОК АККРЕДИТАЦИИ ЖУРНАЛИСТОВ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Для аккредитации своего журналиста при государственном органе или иной организации собственником СМИ или Агентства, либо редакцией по уполномочию собственника СМИ подается заявление, в котором должны быть указаны следующие сведения: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органа или организации, при которой аккредитуется журналист;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СМИ или Агентства;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СМИ или Агентства;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организационно-правовая форма и название собственника СМИ или Агентства, его местонахождение;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и дата выдачи свидетельства о постановке на учет СМИ или Агентства, выданного Уполномоченным органом по делам средств массовой информации;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 и отчество аккредитуемого журналиста, его должность;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служебный и домашний телефон журналиста СМИ или Агентства.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заявлению прилагаются копия служебного удостоверения аккредитуемого журналиста и две фотографии размером 3,5 х 4,5.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заявление подается от редакции СМИ, к заявлению дополнительно прилагается доверенность собственника СМИ на проведение необходимых процедур аккредитации журналиста.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Заявление об аккредитации журналиста СМИ или Агентства подлежит рассмотрению в течение десяти рабочих дней со дня поступления в аккредитующую организацию.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 -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и.о. Министра культуры, информации и спорта Республики Казахстан от 24 ноября 2005 года N 296.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После рассмотрения заявления аккредитующая организация принимает решение об аккредитации журналиста либо об отказе, основаниями которого могут быть следующие: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заявления не соответствует требованиям пункта 7 настоящих Правил;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аккредитуемой организацией ранее выдано удостоверение об аккредитации данного журналиста и оно имеет силу на момент поступления нового заявления;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аккредитуемый журналист был ранее лишен аккредитации за нарушение правил аккредитации либо распространение сведений, порочащих честь и достоинство аккредитовавшего его государственного органа или иной организации.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 -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и.о. Министра культуры, информации и спорта Республики Казахстан от 24 ноября 2005 года N 296.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принятии решения об аккредитации журналиста, аккредитующая организация  выдает аккредитуемому журналисту удостоверение согласно требованиям, указанным в пункте 12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 -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и.о. Министра культуры, информации и спорта Республики Казахстан от 24 ноября 2005 года N 296.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11. Удостоверение выдается сроком на один год и продлевается на срок пролонгации аккредитации. В случае аккредитации журналиста до шести месяцев, аккредитованному журналисту выдается временное удостоверение, с указанием конкретных сроков.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Удостоверение об аккредитации журналиста выдается на государственном и русском языках.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 - приказом Министра культуры, информации и спорта РК от 13 декабря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75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11-1. В случае замены собственником СМИ или Агентства, либо редакцией по уполномочию собственника СМИ аккредитованного журналиста другим журналистом его аккредитация производится в порядке, предусмотренном настоящей главой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Ранее выданное удостоверение об аккредитации журналиста прилагается к заявлению.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11-1 -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и.о. Министра культуры, информации и спорта Республики Казахстан от 24 ноября 2005 года N 296.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12. В удостоверении должны быть указаны: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название государственного органа или иной организации, при которой аккредитуется журналист;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фамилия, имя и отчество журналиста;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название СМИ или Агентства, которые журналист представляет;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номер удостоверения и дата его подписания.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случае утраты или порчи удостоверения, аккредитованный журналист обязан сообщить об этом в аккредитовавшую его организацию не позднее трех дней.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нового удостоверения производится в течение семи дней со дня получения аккредитующим органом сообщения об утере или порче.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 -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и.о. Министра культуры, информации и спорта Республики Казахстан от 24 ноября 2005 года N 296. </w:t>
      </w:r>
    </w:p>
    <w:bookmarkEnd w:id="24"/>
    <w:bookmarkStart w:name="z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 </w:t>
      </w:r>
      <w:r>
        <w:rPr>
          <w:rFonts w:ascii="Times New Roman"/>
          <w:b/>
          <w:i w:val="false"/>
          <w:color w:val="000000"/>
          <w:sz w:val="28"/>
        </w:rPr>
        <w:t xml:space="preserve">3. ПРАВА И ОБЯЗАННОСТИ АККРЕДИТОВАННОГО ЖУРНАЛИСТА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исключена - приказом Министра культуры, информации и спорта РК от 13 декабря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75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25"/>
    <w:bookmarkStart w:name="z1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4. ЗАКЛЮЧИТЕЛЬНЫЕ ПОЛОЖЕНИЯ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17. В случае возникновения разногласий (споров), аккредитующая организация и собственник СМИ или Агентства либо аккредитуемый журналист разрешают их путем переговоров.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Если возникшие споры и разногласия невозможно решить путем переговоров, данные споры подлежат разрешению в судебном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с изменениями -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и.о. Министра культуры, информации и спорта Республики Казахстан от 24 ноября 2005 года N 296.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18. Государственные органы и иные организации, а также аккредитуемые журналисты за нарушение настоящих Правил несут ответственность, установленную законодательством Республики Казахстан.  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