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1992" w14:textId="8521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"О согласованных мерах по контролю за въездом в Республику Казахстан и выездом из Республики Казахстан иностранных граждан и лиц без гражданства"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и Председателя Комитета национальной безопасности Республики Казахстан от 24 января 2000 года N 2/36. Зарегистрирован в Министерстве юстиции Республики Казахстан 29 марта 2000г. за N 1100. Утратил силу - совместным приказом Председателя КНБ РК от 17.10.2005г. N 148 и Министра внутренних дел РК от 6.10.2005г. N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Извлечение из совместного приказа Министра внутренних дел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 от 6.10.2005г. N 439 и Председателя КНБ РК от 17.10.2005г. N 148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"В связи с введением в действие совместного приказа Председателя Комитета национальной безопасности Республики казахстан от 5 мая 2005 года N 94/ДСП, Министра внутренних дел Республики Казахстан от 3 мая 2005 года N 265, Министра иностранных дел Республики Казахстан от 29 апреля 2005 года N 08-1/131 "Об утверждении Правил учета иностранных граждан, зарегистрированных через заграничные учреждения Министра иностранных дел Республики Казахстан, подразделения пограничного контроля в пунктах пропуска через государственную границу Республики Казахстан" ПРИКАЗЫВАЕМ: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совместный приказ Председателя Комитета национальной безопасности и Министра внутренних дел от 24 января 2000 года N 2/36 "Об утверждении Инструкции "О согласованных мерах по контролю за въездом в Республику Казахстан и выездом из Республики Казахстан иностранных граждан и лиц без гражданства"...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Председатель Комитета             И.о. Министра внутренних дел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национальной безопасности        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 В целях обеспечения контроля за въездом в Республику Казахстан и выездом из Республики Казахстан приказываем: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 ввести в действие с 1 февраля 2000 года Инструкцию "О согласованных мерах по контролю за въездом в Республику Казахстан и выездом из Республики Казахстан иностранных граждан и лиц без гражданства" (прилагается).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Начальникам УВД г.Астаны, ГУВД г.Алматы, ГУВД - УВД областей, УВД на транспорте: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сотрудников полиции на вновь созданных пунктах паспортного контроля;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привести функциональные обязанности сотрудников подразделений визовой работы в соответствие с настоящей Инструкцией;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пункты паспортного контроля необходимыми бланками, журналами и штампами установленного образца.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приказа возложить на: Главный штаб Пограничной службы КНБ Республики Казахстан; Департамент миграционной полиции МВД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Приказ довести до всего личного состава Пограничной службы КНБ Республики Казахстан и МВД Республики Казахстан в части, касающейся.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Комитета                Министр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национальной безопасности            Республики Казахстан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                 Командующий внутренними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генерал-майор                        войсками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 генерал-лейтенант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приказом Председателя КНБ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Министра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24 января 2000 года N 2/36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   Инструкция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о согласованных мерах по контролю за въездом 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Республику Казахстан и выездом из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иностранных граждан и лиц без гражданства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 1. Настоящая Инструкция определяет порядок и основные принципы обеспечения контроля за въездом в Республику Казахстан и выездом из Республики Казахстан иностранных граждан и лиц без гражданства и является обязательной для исполнения всеми должностными лицами Пограничной службы КНБ Республики Казахстан и подразделений миграционной полиции МВД Республики Казахстан, осуществляющими контроль на Государственной границе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Пропуск через Государственную границу Республики Казахстан лиц, транспортных средств, грузов и иного имущества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Z937000_ </w:t>
      </w:r>
      <w:r>
        <w:rPr>
          <w:rFonts w:ascii="Times New Roman"/>
          <w:b w:val="false"/>
          <w:i w:val="false"/>
          <w:color w:val="000000"/>
          <w:sz w:val="28"/>
        </w:rPr>
        <w:t>
 "О Государственной границе Республики Казахстан" осуществляется в пунктах пропуска, определенных законодательством Республики Казахстан и международными договорами (соглашениями).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пропуска через Государственную границу Республики Казахстан классифицируются на: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пункты пропуска первой категории - пункты открытые постановлениями Правительства Республики Казахстан для международного (двустороннего) сообщения в аэропортах (морских портах), на Государственной границе Республики Казахстан с Китайской Народной Республикой и странами СНГ, не участвующими в Бишкекском от 9 октября 1997 года Соглашении "О безвизовом передвижении граждан государств Содружества Независимых государств по территории его участников" и Московском Соглашении от 13 ноября 1992 года "О взаимном признании виз государств-участников Содружества Независимых Государств (далее - Бишкекское и Московское соглашения), где согласно Закону Республики Казахстан "О Государственной границе Республики Казахстан" осуществляется пограничный, таможенный и иные виды контроля;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пункты пропуска второй категории - в аэропортах (морских портах), железнодорожных вокзалах, на Государственной границе Республики Казахстан со странами СНГ - участниками Бишкекского и Московского соглашений, на направлениях наиболее интенсивного грузо-пассажирского сообщения, где осуществляется паспортный, таможенный и иные виды контроля.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пропуска второй категории дислоцируются непосредственно в местах перехода государственной границы или в ближайших к ним населенных пунктах, как правило, совместно с постами таможенного контроля, а при их отсутствии, самостоятельно.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въездом в Республику Казахстан и выездом из Республики Казахстан осуществляется: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пунктах пропуска первой категории - частями и подразделениями пограничного контроля Пограничной службы КНБ Республики Казахстан в форме пограничного контроля.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Пограничный контроль - непрерывные, последовательные, взаимоувязанные и согласованные по цели, месту и времени контрольно-пропускные и режимные действия, оперативные мероприятия по проверке законности пересечения Государственной границы Республики Казахстан лицами и транспортными средствами, перемещения товаров, грузов и иного имущества. Он включает: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проверку документов на право въезда в Республику Казахстан и выезда из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досмотр транспортных средств, грузов и иного имущества;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выявление лиц, которым закрыт въезд в Республику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Пограничный контроль осуществляется в сочетании с оперативными и режимными мероприятиями;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пунктах пропуска второй категории - отделами (отделениями) паспортного контроля органов внутренних дел.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отделы являются структурными подразделениями Управлений миграционной полиции УВД г.Астаны, ГУВД г.Алматы, ГУВД УВД областей или непосредственно УВД на транспорте. Их основной задачей является осуществление контроля за законностью въезда и выезда из страны иностранных граждан, а также предотвращение проникновения на территорию Республики Казахстан лиц, имеющих намерения в совершении противоправных деяний.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 задача осуществляется в форме паспортного контроля.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Паспортный контроль - согласованный, последовательный и представляющий единый по целям и содержанию процесс осуществления режимных и оперативных мероприятий по проверке законности въезда в страну и выезда из нее иностранных граждан, осуществлению контроля за соблюдением ими режима пребывания в Республике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включает: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проверку документов на право въезда в Республику Казахстан и выезда из Республики Казахстан. При этом особое внимание обращается на сроки действия паспортов, наличие казахстанских виз, приглашений принимающих организаций или частных лиц, штампов о выдворении с территории Республики Казахстан, сроки и цели въезда, указанные в визах;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охраны общественного порядка на прилегающей к пункту паспортного контроля территории;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в рамках своей компетенции содействия таможенной службе;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недопущение въезда в страну лиц, которым закрыт въезд в Республику Казахстан, либо лиц, не имеющих оснований для въезда;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выявление лиц, представляющих оперативный интерес органов внутренних дел и национальной безопасности;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депортации (выдворения).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выдворении составляется заключение установленной формы (приложение 1).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о выдворении, протоколы и другие материалы о привлечении иностранных граждан к административной ответственности подшиваются в дело и хранятся в течение десяти лет;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регистрации пребывания иностранных граждан, предполагающих пробыть в Республике Казахстан не более 7 суток.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Паспортный контроль осуществляется в сочетании с оперативными мероприятиями.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Дежурство на пунктах пропуска второй категории осуществляется круглосуточно.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Пропуск иностранных граждан может осуществляться в зависимости от конкретной оперативной обстановки и местных особенностей, либо круглосуточно, либо в дневное время.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дежурства нарядами осуществляется рапортом старшему начальнику подразделения паспортного контроля, который делает соответствующую отметку в журнале передачи дежурств (приложение 2).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 развертыванием вновь формируемых частей и подразделений пограничного контроля Погранслужбы КНБ Республики Казахстан на "внутренних" границах СНГ и с принятием ими участка границы в пункте пропуска под охрану, функции по проверке документов на право въезда и выезда, а также имеющиеся служебные помещения, технологическое оборудование и аппаратура по проверке документов, досмотру транспортных средств переходят в введение подразделений пограничного контроля.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Координирующую роль в организации пропуска через Государственную границу Республики Казахстан, установлению режима и последовательности контроля осуществляет Пограничная служба КНБ Республики Казахстан, а при отсутствии подразделений пограничного контроля - подразделения миграционной полиции органов внутренних дел.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Пропуск через Государственную границу осуществляется: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 государств Содружества - участниц Бишкекского и Московского соглашений, - по документам, удостоверяющим их личность, в соответствии с Соглашением о безвизовом передвижении граждан государств Содружества Независимых Государств по территории его участников;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иностранных граждан, лиц без гражданства, граждан стран СНГ, не участвующих в Бишкекском и Московском соглашениях - по национальным заграничным паспортам, при наличии виз, если иной порядок не предусмотрен договорами (соглашениями) Республики Казахстан с соответствующими государствами.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организации и ведения учета лиц, пересекающих Государственную границу Республики Казахстан, пункты пропуска будут оснащаться компьютерной техникой, машиносчитываемой аппаратурой и другими средствами в соответствии с техническим проектом единой информационной системы" Беркут".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пропуска через границу, где отсутствуют органы пограничного контроля, миграционная полиция оборудует посты паспортного контроля.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постов паспортного контроля в пунктах пропуска через государственную границу осуществляется в соответствии с технологическими заданиями на проектирование и строительство пунктов пропуска с учетом требований Пограничной службы КНБ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Сведения об иностранных гражданах, въехавших на территорию страны через пункты пропуска второй категории, вносятся в журнал регистрации въезда (выезда) (приложение 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паспорте въезжающего (выезжающего) иностранного гражданина проставляется штамп о пересечении границы (приложение 4).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паспортах граждан стран - участников Бишкекского соглашения штамп о пересечении границы не проставляется и в журнал они не вносятся.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Аналогичные действия осуществляются при контроле за выездом из страны.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Информацию о лицах, проследовавших через государственную границу (приложение 5), органы пограничного контроля ежемесячно передают в подразделения миграционной полиции органов внутренних дел и органы национальной безопасности на местах.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паспортного контроля органов внутренних дел - ежедекадно в Управления миграционной полиции УВД г.Астаны, ГУВД г.Алматы, ГУВД - УВД областей и органы национальной безопасности по месту предполагаемого их пребывания, а также в Департамент миграционной полиции МВД Республики Казахстан и во 2 Департамент КНБ Республики Казахстан к 25 числу каждого месяца.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Главный штаб                         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Пограничной службы КНБ               миграционной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Республики Казахстан                 МВД Республики Казахстан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1 к Инструкции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"Утверждаю"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Начальник_________________                 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(подпись)                               (фамилия)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"____"_____________19___г.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                  Заключение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о выдворении из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"_____"_____________19___г.               г._________________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Я, 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(должность, фамилия работника, составившего заключение)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рассмотрев материалы, поступившие на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нашел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что,_____________________________________ прибыл в Республику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(фамилия выдворяемого)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"____"_____________19___г. и в настоящее время проживает по адресу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Проживая в Республике Казахстан,__________________________________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(фамилия выдворяемого)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(указать причины, послужившие основанием к возбуждению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ходатайства о выдворении)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статьями 201, 201-1 Кодекса Казахской ССР 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правонарушениях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полагал бы: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Возбудить ходатайство о выдворении (выдворить)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(фамилия,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 из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имя, отчество выдворяемого)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Должность, фамилия составившего заключение и подпись.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"Согласен"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Начальник отделения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ППК УВД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          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(подпись)                              (фамилия)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к Инструкции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Журнал передачи дежурств ППК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"__________________"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(название)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"_____"____________199___г.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Дежурный наряд: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Рапорт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Резолюция старшего начальника ППК            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к Инструкции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Журнал регистрации въезда-выезда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Дата   ! Данные гражданина!серия и номер! страна    ! срок  ! 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!    (Ф.И.О.)      !паспорта и   !гражданства!въезда-!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!                  !визы         !           !выезда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Приложение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к Инструкции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Образец штампа регистрации пересечения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границы ППК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САРЫАГАШ             АСТАНА                ЖЫБЕК ЖОЛЫ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20.02.00            12.12.99                11.07.00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Т.Ж.                 А.П.                      А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ППК                                   размер штампа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Т.Ж. - железнодорожный                     40 мм х 20 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А.П. - в аэропортах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 - на автомобильных дорогах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Приложение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к Инструкции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Сведения на иностранных граждан, въехавших и выехавших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через пункт паспортного контроля 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ГУВД-УВД (УВДТ)____________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область     ! страна      !въехало !выехало ! привлечено ! в т.ч.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регистрации !гражданства  !        !        ! к адмответ.!выдворено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1.г.Алматы    Всего:           15      14        17          5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Афганистан       12      10        12          3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Алжир             1       -         1          -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Болгария          2       1         1          -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Греция            -       3         3          2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2.ВКО         Всего:           21      15         14         8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Афганистан       14      12         10         7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Алжир             2       1          -         -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Болгария          3       2          1         1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Греция            2       -          3         -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