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16648" w14:textId="f5166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Агентства Республики Казахстан по регулированию естественных монополий и защите конкуренции от 30 апреля 1999 года N 25-ОД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Агентства Республики Казахстан по регулированию естественных монополий, защите конкуренции и поддержке малого бизнеса от 21 июня 2000 года N 134-ОД Зарегистрирован в Министерстве юстиции Республики Казахстан 22.06.2000 г. за N 1167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28 Закона Республики Казахстан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Z980213_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нормативных правовых актах",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Правила формирования и ведения Государственного реестра хозяйствующих субъектов, занимающих доминирующее положение на рынке, утвержденные приказом Агентства Республики Казахстан по регулированию естественных монополий и защите конкуренции от 30 апреля 1999 года N 25-ОД и зарегистрированным в Министерстве юстиции Республики Казахстан от 22 мая 1999 года N 773 </w:t>
      </w:r>
      <w:r>
        <w:rPr>
          <w:rFonts w:ascii="Times New Roman"/>
          <w:b w:val="false"/>
          <w:i w:val="false"/>
          <w:color w:val="000000"/>
          <w:sz w:val="28"/>
        </w:rPr>
        <w:t xml:space="preserve">V990773_ </w:t>
      </w:r>
      <w:r>
        <w:rPr>
          <w:rFonts w:ascii="Times New Roman"/>
          <w:b w:val="false"/>
          <w:i w:val="false"/>
          <w:color w:val="000000"/>
          <w:sz w:val="28"/>
        </w:rPr>
        <w:t xml:space="preserve">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пункта 5, пунктах 11, 12 главы 2 слово "постановлением" заменить словом "приказом";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6 главы 2 дополнить словами "а также на рынках услуг, ранее выполняемых монопольно государственными предприятиями и государственными органами, переданных в конкурентную среду";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17 дополнить подпунктом 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оказании государственными предприятиями монопольных видов услуг (товаров, работ)";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17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введении государственного регулирования цен в конкурентной сфере экономики Уполномоченный орган вправе применять особый порядок формирования затрат, распространяемый на субъектов естественных монополий";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19 главы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"Хозяйствующие субъекты, включенные в Реестр, обязаны не позже чем за две недели уведомить центральный (территориальный) уполномоченный орган о предстоящем повышении отпускной цены на монопольно производимые товары (работы, услуги) и о причинах их повышения.".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Юридическому управлению (Машинистова Е.Г.) обеспечить проведение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регистрации настоящего приказа в Министерстве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в установленном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Организационно-финансовому управлению (Исаев С.Н.)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регистрации, довести настоящий Приказ до территориальных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органов Агентства и субъектов, включенных в республиканский раздел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реестра, занимающих доминирующее положение на рынке.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Контроль за исполнением настоящего Приказа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заместителя Председателя Аманбаева М.Е.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Агентства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