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f502" w14:textId="338f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Агентства Республики Казахстан по делам государственной службы от 24 ноября 1999 года № А-202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16 июня 2000 года № 02-1-7/60. Зарегистрировано в Министерстве юстиции Республики Казахстан 24 июня 2000 года № 1173. Утратил силу приказом Председателя Агентства РК по делам государственной службы от 19 марта 2013 года № 06-7/32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делам государственной службы от 19.03.2013 </w:t>
      </w:r>
      <w:r>
        <w:rPr>
          <w:rFonts w:ascii="Times New Roman"/>
          <w:b w:val="false"/>
          <w:i w:val="false"/>
          <w:color w:val="ff0000"/>
          <w:sz w:val="28"/>
        </w:rPr>
        <w:t>№ 06-7/32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опубликования, но не ранее 26 марта 2013 года).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и условий публикаций объявлений о конкурсе на занятие вакантных административных должностей, проводимых государственными органами,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 проведения конкурса на занятие вакантных административных государственных должностей, утвержденные приказом Председателя Агентства Республики Казахстан по делам государственной службы от 24 ноября 1999 года N А-202 </w:t>
      </w:r>
      <w:r>
        <w:rPr>
          <w:rFonts w:ascii="Times New Roman"/>
          <w:b w:val="false"/>
          <w:i w:val="false"/>
          <w:color w:val="000000"/>
          <w:sz w:val="28"/>
        </w:rPr>
        <w:t xml:space="preserve">V990986_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зарегистрированные в Министерстве юстиции 30 ноября 1999 года за N 986, внести следующие изменения и дополнение: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первое предложение дополнить словами "Управлении Делами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"а также в предусмотренных настоящими Правилами"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"или в предусмотренных в пункте 19 настоящих Правил";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первый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"Объявление о проведении конкурса должно содержать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19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"19. По конкурсам, проводимым на занятие вакантных административных государственных должностей местных исполнительных органов, аппаратов акимов административно-территориальных единиц, территориальных органов категорий с С-4 по С-13 (включительно), с D-3 по D-8 (включительно), с Е-2 по Е-9 (включительно) объявление о проведении конкурса должно быть опубликовано в изданиях местных средств массовой информации, определенных акимами областей и городов Астаны и Алматы для официальных публикаций.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Одновременно, сведения о проводимых вышеназванными органами конкурсах должны быть представлены в соответствующее территориальное подразделение уполномоченного органа для размещения на WЕВ-страницах официальных республиканских изданий "Казахстанская правда" и "Егемен Казахстан" в сети "Интернет".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о проведении конкурса, проводимого вышеназванными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государственными органами, на занятие вакантных административных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должностей категорий С-2, С-3, D-1, D-2, Е-1 должно быть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опубликовано в официальных печатных изданиях республиканских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массовой информации, а также дополнительно может быть опубликовано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изданиях местных средств массовой информации, определенных акимами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областей, городов Астаны и Алматы для официальных публикаций.";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38 слова "шесть месяцев" заменить словами "один месяц".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