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eb2f" w14:textId="811e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(отзыва) разрешения на открытие страховых и перестраховочных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мая 2000 г. N 244. Зарегистрирован в Министерстве юстиции Республики Казахстан 17.07.2000 г. за N 1198. Утратило силу - постановлением Правления Национального Банка Республики Казахстан от 24 августа 2002 года N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страхового законодательства Правление 
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выдачи (отзыва) разрешения на 
открытие страховых и перестраховочных организаций и ввести их в действие 
по истечении 10 дней со дня государственной регистрации в Министерстве 
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страхового надзора (Курманов Ж.Б.):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совместно с Юридическим департаментом (Шарипов С.Б.) принять меры 
к государственной регистрации в Министерстве юстиции Республики Казахстан 
настоящего постановления и Правил выдачи (отзыва) разрешения на открытие 
страховых и перестраховочных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десятидневный срок со дня государственной регистрации в 
Министерстве юстиции Республики Казахстан довести настоящее постановление 
и Правила выдачи (отзыва) разрешения на открытие страховых и 
перестраховочных организаций до сведения заинтересованных подразделений 
центрального аппарата, областных филиалов Национального Банка Республики 
Казахстан и страховых и (перестраховочных)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 на 
Председателя Национального Банка Республики Казахстан Марченко Г.А.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Председатель
     Национального Банка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Правления
                                              Национального Банка 
                                              Республики Казахстан
                                            от 24 мая 2000 г. N 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Правила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выдачи (отзыва) разрешения на открытие страховых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перестраховочных организаций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нормативными правовыми 
актами, регулирующими страховую деятельность в Республике Казахстан, и 
устанавливают дополнительные требования при учреждении страховых и 
перестраховочных организаций (далее - страховые организации), 
предъявляемые уполномоченным государственным органом по регулированию и 
надзору за страховой деятельностью (далее - уполномоченный государственный 
орган), основания и порядок выдачи, отказа в выдаче и отзыва разрешения на 
открытие страховых организаций.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Глава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Государственная регистрация страховых организаций в качестве 
юридических лиц производится в органах юстиции на основании разрешения 
уполномоченного государственного органа на их открытие и в порядке, 
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Уполномоченный государственный орган ведет реестр выданных им 
разрешений на открытие страховых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Наименование страховой организации должно содержать слово 
"страховая", "перестраховочная" или "по страхованию жизни".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Глава 2. Порядок выдачи разрешения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открытие страховой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получения разрешения на открытие страховой организации в 
уполномоченный государственный орган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заявление по форме согласно Приложению N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три экземпляра учредительных документов (Устав, Учредительный 
договор), нотариально засвидетельствованных и оформленных в установленном 
законодательством порядке на государственном и русском языках. Титульные 
листы представляемых учредительных документов должны содержать в левом 
верхнем углу следующую формулировку: "Согласовано с Национальным Банком 
Республики Казахстан. Председатель (заместитель председателя) 
Национального Банка Республики Казахстан от "_____"___________г. Не 
принимаются для рассмотрения учредительные документы, имеющие подчистки 
либо приписки, зачеркнутые слова и иные неоговоренные исправления;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информация об учредителях - юридических лицах (при наличии таких 
учредителей) согласно Приложению N 2 к настоящим Правилам, а также их 
бухгалтерские балансы, отчеты о финансовых результатах и использовании 
чистого дохода за два предыдущих года работы, подтвержденные аудиторской 
организацией (аудитором);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информация об учредителях - физических лицах (при наличии таких 
учредителей) согласно Приложению N 3 к настоящим Правилам, а также справка 
налоговых органов о размере их доходов;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анкетные данные кандидатов на должности председателя и членов 
Правления, главного бухгалтера страховой организации, руководителя и 
главного бухгалтера ее филиала согласно Приложению N 4 к настоящим 
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бизнес-план, создаваемой страховой организации, на ближайшие три 
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нотариально засвидетельствованный документ, подтверждающий 
полномочия заявителя на подачу заявления от имени учредителей.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Для выдачи разрешения на открытие страховой организации, 
создаваемой в форме государственного предприятия, помимо документов, 
указанных в подпунктах 1), 2), 6) и 7) пункта 4 настоящих Правил, 
дополнительно должны быть представлены анкетные данные кандидатов на 
должности руководителя, заместителя (заместителей) руководителя, главного 
бухгалтера создаваемой страховой организации, руководителя и главного 
бухгалтера ее филиала (Приложение N 4 к настоящим Правилам).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Для выдачи разрешения на открытие страховой организации, 
создаваемой в форме дочернего государственного предприятия в 
уполномоченный государственный орган помимо документов, указанных в 
подпунктах 1)-3), 6) и 7) пункта 4 настоящих Правил, дополнительно должны 
быть представлены анкетные данные кандидатов на должности руководителя, 
заместителя (заместителей) руководителя, главного бухгалтера создаваемой 
страховой организации, руководителя и главного бухгалтера ее филиала 
(Приложение N 4 к настоящим Правилам).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Иностранными учредителями, помимо документов, указанных в пункте 4 
настоящих Правил, дополнительно представляются: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физическими лицами - копия паспорта или другого документа, 
удостоверяющего личность иностранного физического лица, с нотариально 
засвидетельствованным переводом на государственный или русский язык;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юридическими лицами - выписку из торгового реестра или другой 
документ, удостоверяющий, что учредитель является юридическим лицом по 
законодательству иностранного государства с нотариально 
засвидетельствованным переводом на государственный или русский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Страховая организация (в том числе страховая организация - 
нерезидент), принявшая решение об участии в качестве учредителя другой 
страховой организации, обязана дополнительно представить в уполномоченный 
государственный орган документ, подтверждающий, что в уставный капитал 
создаваемой страховой организации вносятся деньги в пределах собственного 
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Иностранная страховая организация - учредитель дочерней страховой 
организации (резидента Республики Казахстан) также дополнительно обязана 
представить в уполномоченный государственный орган письменное 
подтверждение органа страхового надзора соответствующего государства о 
том, что иностранная страховая организация - учредитель обладает 
действующей лицензией на право осуществления страховой деятельности и ему 
дается разрешение на участие в уставном капитале страховой организации 
либо документ органа страхового надзора соответствующего государства о 
том, что такое разрешение по законодательству этого государства не 
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Документы, представленные для получения разрешения на открытие 
страховой организации, должны быть рассмотрены уполномоченным 
государственным органом в течение одного месяца со дня представления 
полного пакета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Разрешение (Приложение N 5 к настоящим Правилам) уполномоченного 
государственного органа на открытие страховой организации действительно в 
течение 15 месяцев со дня его выдачи. До истечения данного срока страховая 
организация должна быть зарегистрирована в органах юстиции, а также 
обязана обратиться в уполномоченный государственный орган за получением 
лицензии на право осуществления страховой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Титульные листы учредительных документов создаваемой страховой 
организации подписываются Председателем (заместителем председателя) 
Национального Банка Республики Казахстан и скрепляются печатью 
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Один экземпляр учредительных документов страховой организации, 
подшивается в дело страховой организации. Остальные экземпляры 
возвращаются заявителю для прохождения государственной регистрации в 
органах юстиции.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Глава 3. Основания отказа в выдаче, отзыва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разрешения на открытие страховой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выдаче разрешения на открытие страховой организации может быть 
отказано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несоответствие представленных документов законодательству 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несоответствие наименования создаваемой страховой организации 
требованиям, предъявляемым пунктом 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неустойчивость финансового положения любого из предполагаемых 
учредителей  при наличии хотя бы одного из следующих обстоятельств: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недостаточность собственных средств для оплаты акций создаваемой 
страховой организации, открываемой в форме акционерного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наличие у учредителя обязательств, превышающих его активы;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из бизнес-плана создаваемой страховой организации не 
усматривается, что страховая организация будет рентабельной по истечении 
первых трех финансовых лет ее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представление недостоверной или умышленно искаженной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Уполномоченный государственный орган письменно уведомляет 
заявителя об отказе в выдаче разрешения на открытие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До государственной регистрации в органах юстиции уполномоченный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вправе отозвать выданное разрешение на открытие 
страховой организации в случаях:
     1) обнаружения недостоверности сведений, на основании которых оно 
было выдано;
     2) неоплаты уставного капитала страховой организации ее учредителями 
в сроки, установленные законодательством.     
                   Глава 4. Заключительные положения
     17. Вопросы, не урегулированные настоящими Правилами, разрешаются в 
соответствии с законодательством. 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Правилам выдачи (отзыва) разрешения 
                                    на открытие страховых и 
                                    перестраховочных организаций,
                                    утвержденным постановлением 
                                    Правления Национального Банка 
                                    Республики Казахстан
                                    от 24 мая 2000 г. N 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Председателю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Национального Банка
                                 Республики Казахстан
                                 г-ну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З А Я В Л Е Н И 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на открытие страховой (перестраховочной) организации
_____________________________________________________________________
  (наименование либо фамилия, имя, отчество учредителя/учредителей)
просит в соответствии с решением ____________________N ______________
 "___" _____________ _______ года, __________________________________
                                            (место проведения) 
дать разрешение на открытие _________________________________________
                                (фирменное наименование создаваемой 
_____________________________________________________________________
            страховой (перестраховочной) организации)
_____________________________________________________________________
                 (c указанием ее места нахождения)
Уполномоченным лицом, которому предоставили право на оформление настоящего 
заявления на открытие страховой (перестраховочной) организации, является 
_____________________________________________________________________
                   (фамилия, имя, отчество и 
_____________________________________________________________________
        ссылка на основание получения названных полномочий)
_____________________________________________________________________
_____________________________________________________________________
(место работы этого лица и занимаемая им должность, домашний  адрес)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Учредители полностью отвечают за достоверность прилагаемых к заявлению 
документов и информации, а также своевременное представление 
уполномоченному государственному органу по регулированию и надзору за 
страховой деятельностью дополнительной информации и документов, 
запрашиваемых в связи с рассмотрением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Приложения (указать поименный перечень направляемых документов, количество 
экземпляров и листов по каждому из них):
________________________________________
(подпись лица, уполномоченного на подачу
заявления от имени учредителей, дата)
                              Приложение N 2
                              к Правилам выдачи (отзыва) 
                              разрешения на открытие 
                              страховых и перестраховочных организаций,
                              утвержденным постановлением 
                              Правления Национального Банка 
                              Республики Казахстан
                              от 24 мая 2000 г. N 244
                    ИНФОРМАЦИЯ ОБ УЧРЕДИТЕЛЕ
                      (юридическом лице)
_____________________________________________________________________
      (наименование страховой (перестраховочной) организации)
1. Учредитель _______________________________________________________
_____________________________________________________________________
_____________________________________________________________________
           (фирменное наименование организации)
2. Место нахождения организации - учредителя ________________________
_____________________________________________________________________
_____________________________________________________________________
          (почтовый индекс и адрес, телефон, факс)
3. Сведения о государственной регистрации ___________________________
_____________________________________________________________________
      (наименование документа, номер, дата выдачи, кем выдан)
4. Предмет деятельности _____________________________________________
_____________________________________________________________________
_____________________________________________________________________
            (указать основные виды деятельности)
5. Является ли резидентом, нерезидентом Республики Казахстан (для 
нерезидента указать резидентом какой страны является)________________
6. Информация о руководителе организации-учредителя  ________________
_____________________________________________________________________
_____________________________________________________________________
                 (Ф.И.О., дата, год рождения)
Образование _________________________________________________________
_____________________________________________________________________
_____________________________________________________________________
      (указать учебное заведение, год окончания, специальность)
7. Сведения об участии в уставном капитале иных юридических лиц:
 - наименование и место нахождения этих организаций _________________
_____________________________________________________________________
_____________________________________________________________________
_____________________________________________________________________
_____________________________________________________________________
 - вид их деятельности (перечислите виды деятельности) ______________
_____________________________________________________________________
_____________________________________________________________________
_____________________________________________________________________
 - доля в уставном капитале каждого такого юридического лица 
_____________________________________________________________________
_____________________________________________________________________
_____________________________________________________________________
________________________________
(подпись руководителя, дата)
_______________________________
(печать организации)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Правилам выдачи (отзыва)
                                   разрешения на открытие страховых
                                   и перестраховочных организаций, 
                                   утвержденным постановлением 
                                   Правления Национального Банка 
                                   Республики Казахстан
                                   от 24 мая 2000 г. N 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ИНФОРМАЦИЯ ОБ УЧРЕДИТЕЛЕ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(физическом лице)
_____________________________________________________________________
       (наименование страховой (перестраховочной) организации)
1. Учредитель _______________________________________________________
_____________________________________________________________________
                            (Ф.И.О.)
2. Дата рождения ____________________________________________________
3. Гражданство ______________________________________________________
4. Данные документа, удостоверяющего личность (номер, серия, дата 
выдачи и кем выдано) 
_____________________________________________________________________
_____________________________________________________________________
5. Место жительства _________________________________________________
_____________________________________________________________________
6. Место работы, должность __________________________________________
_____________________________________________________________________
7. Образование ______________________________________________________
_____________________________________________________________________
     (указать учебное заведение, год окончания, специальность)
8. Краткое резюме о трудовой деятельности ___________________________
_____________________________________________________________________
_____________________________________________________________________
              (место, должность, время работы)
__________________________________
        (подпись, дата)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Правилам выдачи (отзыва) разрешения 
                                на открытие страховых 
                                и перестраховочных организаций,
                                утвержденным постановлением 
                                Правления Национального Банка 
                                Республики Казахстан
                                от 24 мая 2000 г. N 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(фото)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А Н К Е Т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кандидата на должность 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      (наименование страховой (перестраховочной) организации)
                Биографические данные кандидата
1. Фамилия __________________________________________________________
Имя _________________________________________________________________
Отчество ____________________________________________________________
2. Адрес (полный, с указанием почтового индекса): ___________________
_____________________________________________________________________
_____________________________________________________________________
3. Дата рождения ____________________________________________________
4. Гражданство ______________________________________________________
5. Данные документа, удостоверяющего личность (номер, серия, дата выдачи 
и кем выдано) _______________________________________________________
_____________________________________________________________________
6. Номер телефона (рабочий и домашний, код города) __________________
_____________________________________________________________________
7. Наименование органа страховой (перестраховочной) организации и 
должности, на которую рекомендуется кандидат 
_____________________________________________________________________
_____________________________________________________________________
_____________________________________________________________________
8. Образование и опыт работы:
1) Данные об образовании (включая курсы повышения квалификации)*:
------------------------------------------------------------
Наименование!Год окон!Специаль!N диплома!Место нахождения
учебного    !чания   !ность   !сертифи- !учебного заведения
заведения   !        !        !ката     !
------------------------------------------------------------ 
(* приложить копии дипломов и сертификатов, заверенных нотариально)
2) Дополнительные сведения о служебной и научной деятельности 
______________________________________________________________________
______________________________________________________________________
______________________________________________________________________
3) Выполняемая работа с начала трудовой деятельности **
(** приложить на отдельном листе)
4) Имеются ли у кандидата достаточные знания в области: (да - нет)
- страхового законодательства Республики Казахстан    _____
- ведения бухгалтерского учета и отчетности в страховой 
деятельности                                             _____
- валютного регулирования Республики Казахстан        _____
- налогового законодательства Республики Казахстан    _____
- компьютеризации и автоматизации страховой деятельности _____
5) Любая иная информация, которую анкетируемый считает важной при 
определении его (ее) квалификации.
_______________________________________________________________
_______________________________________________________________
_______________________________________________________________
6) Последние места жительства.
Все места и периоды жительства кандидата за последние пять лет 
(описание привести в обратном хронологическом порядке) 
Страна, населенный пункт ______________________________________
Область (район)________________________________________________
Улица__________________________________________________________
Номер дома (квартиры) _________________________________________
Почтовый индекс _______________________________________________
от __________________________ до ____________________(мес., год)
9. Вовлекался ли кандидат в какое-либо судебное разбирательство по 
искам, связанным с деятельностью страховых (перестраховочных) организаций 
в качестве ответчика? (да; нет), если да, дайте подробную информацию в 
следующей таблице:
------------------------------------------------------------
Истец и суть!Наименование!Дата раз-   !Решение!Сумма иска
иска        !суда        !бирательства!суда   !
------------------------------------------------------------     
10. Возникали ли у кандидата в период предыдущей деятельности в качестве 
руководителя организации крупные финансовые проблемы, приведшие к 
банкротству (принудительной ликвидации) или приостановлению деятельности 
этой организации_____________________________________________________
_____________________________________________________________________
_____________________________________________________________________
_____________________________________________________________________
- период и причины их возникновения _________________________________
_____________________________________________________________________
- о результатах решения этих проблем ________________________________
_____________________________________________________________________
______________________   ______________________
    (подпись)               (дата подписи)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Проект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Правилам выдачи (отзыва)
                                       разрешения на открытие страховых
                                       и перестраховочных организаций,
                                       утвержденным постановлением 
                                       Правления Национального Банка 
                                       Республики Казахстан
                                       от 24 мая 2000 г. N 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Национальный Банк Республики Казахстан - уполномоченный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государственный орган по регулированию и 
                   надзору за страховой деятельностью
     (печатается на бланке с изображением государственного герба 
                        Республики Казахстан)
                            РАЗРЕШЕНИЕ
        на открытие страховой (перестраховочной) организации
Настоящее разрешение выдано на открытие _____________________________
                                           (фирменное наименование
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страховой (перестраховочной) организации)
на основании документов, представленных ее учредителями (учредителем).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Разрешение на открытие страховой (перестраховочной) организации подлежит 
предъявлению в органы Министерства юстиции вместе с учредительными 
документами, согласованными с уполномоченным государственным органом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страхового надзора.
Разрешение на открытие страховой (перестраховочной) организации не 
заменяет лицензию на право осуществления страховой деятельности и 
действует в пределах срока, установленного страховым законодательством.
Номер разрешения на открытие
страховой (перестраховочной) организации ______________________________
Дата выдачи разрешения на открытие
страховой (перестраховочной) организации ______________________________
Председатель (заместитель Председателя)
Национального Банка Республики Казахстан ______________________________
                 М.П.                        г. Алматы
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