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5e64" w14:textId="dbf5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4.04.2000 г. N 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июня 2000 года N 167. Зарегистрирован в Министерстве юстиции Республики Казахстан 21.07.2000 г. за N 1200. Утратил силу приказом Министра сельского хозяйства Республики Казахстан от 20 июня 2008 года N 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сельского хозяйства РК от 20.06.2008 N 385.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Министра сельского хозяйства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20.06.2008 N 385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 некоторых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приказов Министра сельского хозяйства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1-1 статьи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от 24 марта 1998 года "О нормативных правовых актах" 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сельского хозяйства Республики Казахстан согласно перечню, прилагаемому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Министр                                    А. Куришбаев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к приказу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сельского хозяйства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20 июля 2008 года N 385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сельского хозяйства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Приказ Министра сельского хозяйства Республики Казахстан от 21 июня 2000 года N 167 "О внесении изменения в приказ Министра сельского хозяйства Республики Казахстан от 4 апреля 2000 года N 97" (зарегистрирован в Министерстве юстиции Республики Казахстан 21 июля 2000 года N 1200);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15 Закона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сельского хозяйства Республики Казахстан от 4 апреля 2000 года N 97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V001124_ </w:t>
      </w:r>
      <w:r>
        <w:rPr>
          <w:rFonts w:ascii="Times New Roman"/>
          <w:b w:val="false"/>
          <w:i w:val="false"/>
          <w:color w:val="000000"/>
          <w:sz w:val="28"/>
        </w:rPr>
        <w:t>
 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4) пункта 7 Правил лицензирования деятельности по приемке, хранению, переработке зерна и продуктов его переработки на элеваторах, утвержденных указанным приказом,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"справка соответствующего областного территориального управления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 о соответствии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лицензиата квалификационным требованиям на основе экспертной оценки,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выданной юридическими, физическими лицами,  аккредитованными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 порядке:".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вступает в силу со дня его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Умбетова А.М.)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