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27dd" w14:textId="4502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выдачи виз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иностранных дел Республики Казахстан от 11 июля 2000 года N 65 и Министра внутренних дел Республики Казахстан от 11 июля 2000 года N 388. Зарегистрирован в Министерстве юстиции Республики Казахстан 18.08.2000 г. N 1226. Утратил силу совместным приказом Министра иностранных дел Республики Казахстан от 24 декабря 2002 года N 08-1/77 и Министра внутренних дел Республики Казахстан от 27 декабря 2002 года N 806 (V022162).</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дальнейшего совершенствования порядка выдачи виз Республики Казахстан приказываем: 
</w:t>
      </w:r>
      <w:r>
        <w:br/>
      </w:r>
      <w:r>
        <w:rPr>
          <w:rFonts w:ascii="Times New Roman"/>
          <w:b w:val="false"/>
          <w:i w:val="false"/>
          <w:color w:val="000000"/>
          <w:sz w:val="28"/>
        </w:rPr>
        <w:t>
      1. Утвердить прилагаемую Инструкцию о порядке выдачи виз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2. Считать утратившим силу 
</w:t>
      </w:r>
      <w:r>
        <w:rPr>
          <w:rFonts w:ascii="Times New Roman"/>
          <w:b w:val="false"/>
          <w:i w:val="false"/>
          <w:color w:val="000000"/>
          <w:sz w:val="28"/>
        </w:rPr>
        <w:t xml:space="preserve"> Инструкцию </w:t>
      </w:r>
      <w:r>
        <w:rPr>
          <w:rFonts w:ascii="Times New Roman"/>
          <w:b w:val="false"/>
          <w:i w:val="false"/>
          <w:color w:val="000000"/>
          <w:sz w:val="28"/>
        </w:rPr>
        <w:t>
 о порядке выдачи виз Республики Казахстан, утвержденную совместно с Министерством иностранных дел Республики Казахстан и Министерством внутренних дел Республики Казахстан от 18 марта 1996 г. 
</w:t>
      </w:r>
      <w:r>
        <w:br/>
      </w:r>
      <w:r>
        <w:rPr>
          <w:rFonts w:ascii="Times New Roman"/>
          <w:b w:val="false"/>
          <w:i w:val="false"/>
          <w:color w:val="000000"/>
          <w:sz w:val="28"/>
        </w:rPr>
        <w:t>
      3. Настоящий приказ ввести в действие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Министр внутренних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Министра иностранных дел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июля 2000 года N 65 и
</w:t>
      </w:r>
      <w:r>
        <w:br/>
      </w:r>
      <w:r>
        <w:rPr>
          <w:rFonts w:ascii="Times New Roman"/>
          <w:b w:val="false"/>
          <w:i w:val="false"/>
          <w:color w:val="000000"/>
          <w:sz w:val="28"/>
        </w:rPr>
        <w:t>
                                  приказом Министра внутренних дел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июля 2000 года N 388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ВЫДАЧИ ВИЗ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Въезд в Республику Казахстан и выезд из Республики Казахстан иностранным гражданам и лицам без гражданства осуществляется через пункты пропуска на государственной границе, открытые для международного и пассажирского сообщения, по действительным паспортам или документам, их заменяющим, при наличии виз Республики Казахстан, если иной порядок не установлен международными договорами и соглашениями Республики Казахстан. 
</w:t>
      </w:r>
      <w:r>
        <w:br/>
      </w:r>
      <w:r>
        <w:rPr>
          <w:rFonts w:ascii="Times New Roman"/>
          <w:b w:val="false"/>
          <w:i w:val="false"/>
          <w:color w:val="000000"/>
          <w:sz w:val="28"/>
        </w:rPr>
        <w:t>
     2. Визы подразделяются на следующие категории: 
</w:t>
      </w:r>
      <w:r>
        <w:br/>
      </w:r>
      <w:r>
        <w:rPr>
          <w:rFonts w:ascii="Times New Roman"/>
          <w:b w:val="false"/>
          <w:i w:val="false"/>
          <w:color w:val="000000"/>
          <w:sz w:val="28"/>
        </w:rPr>
        <w:t>
     1) дипломатическая;
</w:t>
      </w:r>
      <w:r>
        <w:br/>
      </w:r>
      <w:r>
        <w:rPr>
          <w:rFonts w:ascii="Times New Roman"/>
          <w:b w:val="false"/>
          <w:i w:val="false"/>
          <w:color w:val="000000"/>
          <w:sz w:val="28"/>
        </w:rPr>
        <w:t>
     2) служебная;
</w:t>
      </w:r>
      <w:r>
        <w:br/>
      </w:r>
      <w:r>
        <w:rPr>
          <w:rFonts w:ascii="Times New Roman"/>
          <w:b w:val="false"/>
          <w:i w:val="false"/>
          <w:color w:val="000000"/>
          <w:sz w:val="28"/>
        </w:rPr>
        <w:t>
     3) инвесторская;
</w:t>
      </w:r>
      <w:r>
        <w:br/>
      </w:r>
      <w:r>
        <w:rPr>
          <w:rFonts w:ascii="Times New Roman"/>
          <w:b w:val="false"/>
          <w:i w:val="false"/>
          <w:color w:val="000000"/>
          <w:sz w:val="28"/>
        </w:rPr>
        <w:t>
     4) деловая;
</w:t>
      </w:r>
      <w:r>
        <w:br/>
      </w:r>
      <w:r>
        <w:rPr>
          <w:rFonts w:ascii="Times New Roman"/>
          <w:b w:val="false"/>
          <w:i w:val="false"/>
          <w:color w:val="000000"/>
          <w:sz w:val="28"/>
        </w:rPr>
        <w:t>
     5) частная;
</w:t>
      </w:r>
      <w:r>
        <w:br/>
      </w:r>
      <w:r>
        <w:rPr>
          <w:rFonts w:ascii="Times New Roman"/>
          <w:b w:val="false"/>
          <w:i w:val="false"/>
          <w:color w:val="000000"/>
          <w:sz w:val="28"/>
        </w:rPr>
        <w:t>
     6) туристская;
</w:t>
      </w:r>
      <w:r>
        <w:br/>
      </w:r>
      <w:r>
        <w:rPr>
          <w:rFonts w:ascii="Times New Roman"/>
          <w:b w:val="false"/>
          <w:i w:val="false"/>
          <w:color w:val="000000"/>
          <w:sz w:val="28"/>
        </w:rPr>
        <w:t>
     7) на учебу;
</w:t>
      </w:r>
      <w:r>
        <w:br/>
      </w:r>
      <w:r>
        <w:rPr>
          <w:rFonts w:ascii="Times New Roman"/>
          <w:b w:val="false"/>
          <w:i w:val="false"/>
          <w:color w:val="000000"/>
          <w:sz w:val="28"/>
        </w:rPr>
        <w:t>
     8) на работу;
</w:t>
      </w:r>
      <w:r>
        <w:br/>
      </w:r>
      <w:r>
        <w:rPr>
          <w:rFonts w:ascii="Times New Roman"/>
          <w:b w:val="false"/>
          <w:i w:val="false"/>
          <w:color w:val="000000"/>
          <w:sz w:val="28"/>
        </w:rPr>
        <w:t>
     9) на лечение;
</w:t>
      </w:r>
      <w:r>
        <w:br/>
      </w:r>
      <w:r>
        <w:rPr>
          <w:rFonts w:ascii="Times New Roman"/>
          <w:b w:val="false"/>
          <w:i w:val="false"/>
          <w:color w:val="000000"/>
          <w:sz w:val="28"/>
        </w:rPr>
        <w:t>
     10) на постоянное жительство.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Дипломатические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 Дипломатические визы выдаются Министерством иностранных дел Республики Казахстан (далее - МИД РК), загранучреждениями и консульскими пунктами МИД РК, а в случае отсутствия таковых - специально уполномоченными представителями Республики Казахстан, иностранным гражданам - обладателям дипломатического паспорта: 
</w:t>
      </w:r>
      <w:r>
        <w:br/>
      </w:r>
      <w:r>
        <w:rPr>
          <w:rFonts w:ascii="Times New Roman"/>
          <w:b w:val="false"/>
          <w:i w:val="false"/>
          <w:color w:val="000000"/>
          <w:sz w:val="28"/>
        </w:rPr>
        <w:t>
      1) дипломатам - сотрудникам иностранных дипломатических представительств, консульских учреждений и представителям международных организаций в Республике Казахстан; 
</w:t>
      </w:r>
      <w:r>
        <w:br/>
      </w:r>
      <w:r>
        <w:rPr>
          <w:rFonts w:ascii="Times New Roman"/>
          <w:b w:val="false"/>
          <w:i w:val="false"/>
          <w:color w:val="000000"/>
          <w:sz w:val="28"/>
        </w:rPr>
        <w:t>
      2) членам семей перечисленной выше категории лиц; 
</w:t>
      </w:r>
      <w:r>
        <w:br/>
      </w:r>
      <w:r>
        <w:rPr>
          <w:rFonts w:ascii="Times New Roman"/>
          <w:b w:val="false"/>
          <w:i w:val="false"/>
          <w:color w:val="000000"/>
          <w:sz w:val="28"/>
        </w:rPr>
        <w:t>
      3) иностранным дипломатическим курьерам; 
</w:t>
      </w:r>
      <w:r>
        <w:br/>
      </w:r>
      <w:r>
        <w:rPr>
          <w:rFonts w:ascii="Times New Roman"/>
          <w:b w:val="false"/>
          <w:i w:val="false"/>
          <w:color w:val="000000"/>
          <w:sz w:val="28"/>
        </w:rPr>
        <w:t>
      4) иностранным гражданам - членам правительств, парламента, видным общественным и политическим деятелям государств, официально признаваемых Республикой Казахстан; 
</w:t>
      </w:r>
      <w:r>
        <w:br/>
      </w:r>
      <w:r>
        <w:rPr>
          <w:rFonts w:ascii="Times New Roman"/>
          <w:b w:val="false"/>
          <w:i w:val="false"/>
          <w:color w:val="000000"/>
          <w:sz w:val="28"/>
        </w:rPr>
        <w:t>
      5) иностранным дипломатам, штатным и почетным консулам, членам их семей, а также дипломатическим курьерам, следующим транзитом через Республику Казахстан в третьи государства, если все эти лица являются гражданами государств, признаваемых Республикой Казахстан. 
</w:t>
      </w:r>
      <w:r>
        <w:br/>
      </w:r>
      <w:r>
        <w:rPr>
          <w:rFonts w:ascii="Times New Roman"/>
          <w:b w:val="false"/>
          <w:i w:val="false"/>
          <w:color w:val="000000"/>
          <w:sz w:val="28"/>
        </w:rPr>
        <w:t>
      4. Дипломатические визы могут быть выданы иностранным гражданам, следующим в Республику Казахстан или транзитом через Республику Казахстан, при представлении ими национальных паспортов, когда выдача дипломатической визы признана целесообразной. 
</w:t>
      </w:r>
      <w:r>
        <w:br/>
      </w:r>
      <w:r>
        <w:rPr>
          <w:rFonts w:ascii="Times New Roman"/>
          <w:b w:val="false"/>
          <w:i w:val="false"/>
          <w:color w:val="000000"/>
          <w:sz w:val="28"/>
        </w:rPr>
        <w:t>
      5. Дипломатические визы не выдаются: 
</w:t>
      </w:r>
      <w:r>
        <w:br/>
      </w:r>
      <w:r>
        <w:rPr>
          <w:rFonts w:ascii="Times New Roman"/>
          <w:b w:val="false"/>
          <w:i w:val="false"/>
          <w:color w:val="000000"/>
          <w:sz w:val="28"/>
        </w:rPr>
        <w:t>
      1) в случаях предъявления лицами дипломатического паспорта, дипломатическое качество которых не признается в Республике Казахстан; 
</w:t>
      </w:r>
      <w:r>
        <w:br/>
      </w:r>
      <w:r>
        <w:rPr>
          <w:rFonts w:ascii="Times New Roman"/>
          <w:b w:val="false"/>
          <w:i w:val="false"/>
          <w:color w:val="000000"/>
          <w:sz w:val="28"/>
        </w:rPr>
        <w:t>
      2) лицам, провозящим дипломатическую почту, если они не имеют дипломатического паспорта.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Служебные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Служебные визы выдаются МИД РК, загранучреждениями и консульскими пунктами МИД РК, а в случае отсутствия таковых - специально уполномоченными представителями Республики Казахстан, а также Министерством внутренних дел Республики Казахстан (далее - МВД РК), на основании первичных виз консульских учреждений МИД РК: 
</w:t>
      </w:r>
      <w:r>
        <w:br/>
      </w:r>
      <w:r>
        <w:rPr>
          <w:rFonts w:ascii="Times New Roman"/>
          <w:b w:val="false"/>
          <w:i w:val="false"/>
          <w:color w:val="000000"/>
          <w:sz w:val="28"/>
        </w:rPr>
        <w:t>
      1) иностранным гражданам, принадлежащим к служебному и техническому персоналу иностранных дипломатических представительств и консульских учреждений в Республике Казахстан; 
</w:t>
      </w:r>
      <w:r>
        <w:br/>
      </w:r>
      <w:r>
        <w:rPr>
          <w:rFonts w:ascii="Times New Roman"/>
          <w:b w:val="false"/>
          <w:i w:val="false"/>
          <w:color w:val="000000"/>
          <w:sz w:val="28"/>
        </w:rPr>
        <w:t>
      2) иностранным гражданам, принадлежащим к обслуживающему персоналу иностранных дипломатических представительств и консульских учреждений в Республике Казахстан; 
</w:t>
      </w:r>
      <w:r>
        <w:br/>
      </w:r>
      <w:r>
        <w:rPr>
          <w:rFonts w:ascii="Times New Roman"/>
          <w:b w:val="false"/>
          <w:i w:val="false"/>
          <w:color w:val="000000"/>
          <w:sz w:val="28"/>
        </w:rPr>
        <w:t>
      3) членам семей перечисленной выше категории лиц; 
</w:t>
      </w:r>
      <w:r>
        <w:br/>
      </w:r>
      <w:r>
        <w:rPr>
          <w:rFonts w:ascii="Times New Roman"/>
          <w:b w:val="false"/>
          <w:i w:val="false"/>
          <w:color w:val="000000"/>
          <w:sz w:val="28"/>
        </w:rPr>
        <w:t>
      4) лицам, провозящим дипломатическую почту, если они не имеют дипломатического паспорта; 
</w:t>
      </w:r>
      <w:r>
        <w:br/>
      </w:r>
      <w:r>
        <w:rPr>
          <w:rFonts w:ascii="Times New Roman"/>
          <w:b w:val="false"/>
          <w:i w:val="false"/>
          <w:color w:val="000000"/>
          <w:sz w:val="28"/>
        </w:rPr>
        <w:t>
      5) иностранным гражданам, следующим в Республику Казахстан по служебным или общественным делам по поручению министерств, ведомств, организаций, учреждений, предприятий, обществ, фондов, компаний, фирм и других юридических лиц зарубежных государств, признаваемых Республикой Казахстан, независимо от категории предъявляемых ими паспортов, при наличии у них приглашений государственных органов и государственных юридических лиц Республики Казахстан, подтверждающих служебный характер поездки.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Инвесторские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Инвесторские визы выдаются МИД РК, загранучреждениями и консульскими пунктами МИД РК без приглашений в день обращения по указанию руководства МИД РК и Департамента консульской службы МИД РК, либо по согласованию с главами дипломатических представительств и консульских учреждений при наличии ходатайств крупных зарубежных компаний или Агентства Республики Казахстан по инвестициям с предварительной проверкой по "Списку лиц, которым запрещен въезд в страны СНГ" и последующим информированием МИД РК о факте выдачи визы следующим категориям иностранных граждан: 
</w:t>
      </w:r>
      <w:r>
        <w:br/>
      </w:r>
      <w:r>
        <w:rPr>
          <w:rFonts w:ascii="Times New Roman"/>
          <w:b w:val="false"/>
          <w:i w:val="false"/>
          <w:color w:val="000000"/>
          <w:sz w:val="28"/>
        </w:rPr>
        <w:t>
      1) руководителям всемирно известных зарубежных фирм и компаний, направляющимся, а также находящимся в Республике Казахстан с деловыми целями, которые реально участвуют в инвестировании экономики Казахстана; 
</w:t>
      </w:r>
      <w:r>
        <w:br/>
      </w:r>
      <w:r>
        <w:rPr>
          <w:rFonts w:ascii="Times New Roman"/>
          <w:b w:val="false"/>
          <w:i w:val="false"/>
          <w:color w:val="000000"/>
          <w:sz w:val="28"/>
        </w:rPr>
        <w:t>
      2) представителям управленческого звена крупных зарубежных фирм и компаний, работающих на казахстанском рынке или имеющих реальные планы по развитию бизнес проектов. 
</w:t>
      </w:r>
      <w:r>
        <w:br/>
      </w:r>
      <w:r>
        <w:rPr>
          <w:rFonts w:ascii="Times New Roman"/>
          <w:b w:val="false"/>
          <w:i w:val="false"/>
          <w:color w:val="000000"/>
          <w:sz w:val="28"/>
        </w:rPr>
        <w:t>
      8. Регистрация паспортов иностранных граждан с визами категории "инвесторская" производится МИД РК, и его представительствами за рубежом и на территории Республики Казахстан путем внесения соответствующей записи в графу "косымша мэлiметтер/аdditiоnаl information" визовой наклейки одновременно в момент оформления визы (например: рег. N 929/15 МИД РК), где первые три цифры обозначают код консульского учреждения, выдавшего визу, а последующие - порядковый номер регистрации. При этом слово "МИД РК", независимо от места выдачи визы, не меняется. 
</w:t>
      </w:r>
      <w:r>
        <w:br/>
      </w:r>
      <w:r>
        <w:rPr>
          <w:rFonts w:ascii="Times New Roman"/>
          <w:b w:val="false"/>
          <w:i w:val="false"/>
          <w:color w:val="000000"/>
          <w:sz w:val="28"/>
        </w:rPr>
        <w:t>
      О выдаче визы и ее регистрации незамедлительно информируется Департамент консульской службы МИД РК в установленном порядке. 
</w:t>
      </w:r>
      <w:r>
        <w:br/>
      </w:r>
      <w:r>
        <w:rPr>
          <w:rFonts w:ascii="Times New Roman"/>
          <w:b w:val="false"/>
          <w:i w:val="false"/>
          <w:color w:val="000000"/>
          <w:sz w:val="28"/>
        </w:rPr>
        <w:t>
      9. Руководителям и представителям управленческого звена крупных зарубежных фирм и компаний, которые осуществляют реальную экономическую деятельность в Казахстане, а также членам их семей, могут выдаваться по согласованию с МИД РК многократные инвесторские визы сроком до одного года. 
</w:t>
      </w:r>
      <w:r>
        <w:br/>
      </w:r>
      <w:r>
        <w:rPr>
          <w:rFonts w:ascii="Times New Roman"/>
          <w:b w:val="false"/>
          <w:i w:val="false"/>
          <w:color w:val="000000"/>
          <w:sz w:val="28"/>
        </w:rPr>
        <w:t>
      Первым руководителям юридических лиц, главам представительств и филиалов крупнейших иностранных компаний, имеющих учетную регистрацию в органах юстиции Республики Казахстан, а также членам их семей, выдаются по согласованию с МИД РК многократные инвесторские визы сроком до двух лет. 
</w:t>
      </w:r>
      <w:r>
        <w:br/>
      </w:r>
      <w:r>
        <w:rPr>
          <w:rFonts w:ascii="Times New Roman"/>
          <w:b w:val="false"/>
          <w:i w:val="false"/>
          <w:color w:val="000000"/>
          <w:sz w:val="28"/>
        </w:rPr>
        <w:t>
      10. Гражданам третьих стран, следующим транзитом, либо имеющим представительство в стране пребывания загранучреждения МИД РК, инвесторские визы выдают только руководству крупных транснациональных фирм и компаний при наличии соответствующих документов, подтверждающих их статус. 
</w:t>
      </w:r>
      <w:r>
        <w:br/>
      </w:r>
      <w:r>
        <w:rPr>
          <w:rFonts w:ascii="Times New Roman"/>
          <w:b w:val="false"/>
          <w:i w:val="false"/>
          <w:color w:val="000000"/>
          <w:sz w:val="28"/>
        </w:rPr>
        <w:t>
      11. При оформлении виз данной категории, консульский тариф взимается по обычному тарифу, без применения тарифа по срочности, независимо от сроков обработки документов. 
</w:t>
      </w:r>
      <w:r>
        <w:br/>
      </w:r>
      <w:r>
        <w:rPr>
          <w:rFonts w:ascii="Times New Roman"/>
          <w:b w:val="false"/>
          <w:i w:val="false"/>
          <w:color w:val="000000"/>
          <w:sz w:val="28"/>
        </w:rPr>
        <w:t>
      12. Ответственность за выдачу инвесторской визы несут послы, главы дипломатических миссий, генеральные консулы, консулы, которые принимают окончательное решение по ее оформлению, согласно законодательству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Деловые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 Деловые визы выдаются МИД РК, загранучреждениями и консульскими пунктами МИД РК, а в случае отсутствия таковых - специальными уполномоченными представителями Республики Казахстан, а также МВД РК, Управлением внутренних дел (далее - УВД) города Астаны, Главным Управлением внутренних дел (далее - ГУВД) города Алматы и УВД областей на основании первичных виз консульских учреждений МИД РК: 
</w:t>
      </w:r>
      <w:r>
        <w:br/>
      </w:r>
      <w:r>
        <w:rPr>
          <w:rFonts w:ascii="Times New Roman"/>
          <w:b w:val="false"/>
          <w:i w:val="false"/>
          <w:color w:val="000000"/>
          <w:sz w:val="28"/>
        </w:rPr>
        <w:t>
      1) иностранным гражданам и лицам без гражданства, направляющимся, а также находящимся в РК с деловыми целями (участие в деловых переговорах, имеющих сугубо деловой или коммерческий характер, на совещаниях, симпозиумах, конференциях, тендерах, заключение контрактов, создание совместных предприятий, изучение казахстанского рынка, участие в аукционах, выставках и ярмарках, осуществление торговых операций и международных перевозок, оказание консультативных и аудиторских услуг) при наличии у них разрешений органов внутренних дел, выдаваемых на основании ходатайств негосударственных организаций, компаний, фирм и других юридических лиц, зарегистрированных в Республике Казахстан; 
</w:t>
      </w:r>
      <w:r>
        <w:br/>
      </w:r>
      <w:r>
        <w:rPr>
          <w:rFonts w:ascii="Times New Roman"/>
          <w:b w:val="false"/>
          <w:i w:val="false"/>
          <w:color w:val="000000"/>
          <w:sz w:val="28"/>
        </w:rPr>
        <w:t>
      2) иностранным гражданам, являющимся работниками крупных иностранных компаний-нерезидентов Республики Казахстан, командированным для осуществления трудовой деятельности в представительствах, филиалах или в созданных указанными компаниями на территории Республики Казахстан юридических лицах. 
</w:t>
      </w:r>
      <w:r>
        <w:br/>
      </w:r>
      <w:r>
        <w:rPr>
          <w:rFonts w:ascii="Times New Roman"/>
          <w:b w:val="false"/>
          <w:i w:val="false"/>
          <w:color w:val="000000"/>
          <w:sz w:val="28"/>
        </w:rPr>
        <w:t>
      14. УВД города Астана, ГУВД города Алматы и УВД областей могут выдавать выездные деловые визы со сроком до 15 суток без права их продления в случае отсутствия первичных виз, выдаваемых консульскими учреждениями МИД РК.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Частные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 Частные визы выдаются дипломатическими представительствами и консульскими учреждениями МИД РК за рубежом, а в случае отсутствия таковых - специальными уполномоченными представителями Республики Казахстан, а также МВД РК, УВД города Астаны, ГУВД города Алматы и УВД областей на основании первичных виз консульских учреждений МИД РК: 
</w:t>
      </w:r>
      <w:r>
        <w:br/>
      </w:r>
      <w:r>
        <w:rPr>
          <w:rFonts w:ascii="Times New Roman"/>
          <w:b w:val="false"/>
          <w:i w:val="false"/>
          <w:color w:val="000000"/>
          <w:sz w:val="28"/>
        </w:rPr>
        <w:t>
      иностранным гражданам и лицам без гражданства, следующим в Казахстан в гости к родственникам и знакомым, на отдых или с другими целями частного характера при наличии приглашения, выданного органом внутренних дел РК. 
</w:t>
      </w:r>
      <w:r>
        <w:br/>
      </w:r>
      <w:r>
        <w:rPr>
          <w:rFonts w:ascii="Times New Roman"/>
          <w:b w:val="false"/>
          <w:i w:val="false"/>
          <w:color w:val="000000"/>
          <w:sz w:val="28"/>
        </w:rPr>
        <w:t>
      16. В исключительных случаях, частные визы могут выдаваться без приглашения: 
</w:t>
      </w:r>
      <w:r>
        <w:br/>
      </w:r>
      <w:r>
        <w:rPr>
          <w:rFonts w:ascii="Times New Roman"/>
          <w:b w:val="false"/>
          <w:i w:val="false"/>
          <w:color w:val="000000"/>
          <w:sz w:val="28"/>
        </w:rPr>
        <w:t>
      1) иностранным гражданам и лицам без гражданства, постоянно проживающим за границей и состоящим в браке с гражданами Республики Казахстан, при наличии свидетельства о браке - сроком до одного месяца, но не более двух раз в течение года; 
</w:t>
      </w:r>
      <w:r>
        <w:br/>
      </w:r>
      <w:r>
        <w:rPr>
          <w:rFonts w:ascii="Times New Roman"/>
          <w:b w:val="false"/>
          <w:i w:val="false"/>
          <w:color w:val="000000"/>
          <w:sz w:val="28"/>
        </w:rPr>
        <w:t>
      2) иностранным гражданам и лицам без гражданства, направляющимся в Республику Казахстан на похороны (а также в случаях тяжелой болезни) родственников или знакомых при наличии международной телеграммы, заверенной врачом - сроком до одного месяца. 
</w:t>
      </w:r>
      <w:r>
        <w:br/>
      </w:r>
      <w:r>
        <w:rPr>
          <w:rFonts w:ascii="Times New Roman"/>
          <w:b w:val="false"/>
          <w:i w:val="false"/>
          <w:color w:val="000000"/>
          <w:sz w:val="28"/>
        </w:rPr>
        <w:t>
      Примечание: Приглашения на временный въезд в Республику Казахстан, выданные органами внутренних дел Республики Казахстан, действительны в течение 12 месяцев со дня их выдачи.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Туристские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Туристские визы выдаются дипломатическими представительствами и консульскими учреждениями МИД РК за рубежом при наличии подтверждения о приеме иностранного гражданина туристской организацией Республики Казахстан, имеющей лицензию на право осуществления туристской деятельности по приему и обслуживанию иностранных туристов на территории Республики Казахстан, а также разрешения органов внутренних дел и визовой поддержки МИД РК: 
</w:t>
      </w:r>
      <w:r>
        <w:br/>
      </w:r>
      <w:r>
        <w:rPr>
          <w:rFonts w:ascii="Times New Roman"/>
          <w:b w:val="false"/>
          <w:i w:val="false"/>
          <w:color w:val="000000"/>
          <w:sz w:val="28"/>
        </w:rPr>
        <w:t>
      иностранным гражданам и лицам без гражданства на срок не более 30 суток и могут продлеваться в МВД РК, УВД города Астаны, ГУВД города Алматы, УВД областей только в исключительных случаях (болезнь туриста, природные катаклизмы, чрезвычайные обстоятельства и т.п.). 
</w:t>
      </w:r>
      <w:r>
        <w:br/>
      </w:r>
      <w:r>
        <w:rPr>
          <w:rFonts w:ascii="Times New Roman"/>
          <w:b w:val="false"/>
          <w:i w:val="false"/>
          <w:color w:val="000000"/>
          <w:sz w:val="28"/>
        </w:rPr>
        <w:t>
      18. В случаях необходимости, при предоставлении приглашающей туристской организацией маршрута поездки тургруппы (туриста), обосновывающего необходимость двукратного въезда иностранных туристов на территорию Республики Казахстан, могут выдаваться двукратные туристские визы на срок, не превышающий 60 суток. При этом срок пребывания туриста в Казахстане каждый раз не должен превышать 30 суток. 
</w:t>
      </w:r>
      <w:r>
        <w:br/>
      </w:r>
      <w:r>
        <w:rPr>
          <w:rFonts w:ascii="Times New Roman"/>
          <w:b w:val="false"/>
          <w:i w:val="false"/>
          <w:color w:val="000000"/>
          <w:sz w:val="28"/>
        </w:rPr>
        <w:t>
      19. Туристам, прибывающим в Казахстан из зарубежных стран, где отсутствуют консульские учреждения Республики Казахстан, а также из стран, перечень которых определяется Агентством Республики Казахстан по туризму и спорту совместно с МИД РК и МВД РК по согласованию с Комитетом национальной безопасности Республики Казахстан, могут оформляться туристские визы в консульских пунктах МИД РК по ходатайствам туристских организаций в установленном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Визы на учебу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 Визы на учебу выдаются МИД РК и его загранучреждениями, а в случае отсутствия таковых - специальными уполномоченными представителями Республики Казахстан только при наличии визовой поддержки МИД РК, а также МВД РК, УВД города Астаны, ГУВД города Алматы и УВД областей на основании первичных виз консульских учреждений МИД РК: 
</w:t>
      </w:r>
      <w:r>
        <w:br/>
      </w:r>
      <w:r>
        <w:rPr>
          <w:rFonts w:ascii="Times New Roman"/>
          <w:b w:val="false"/>
          <w:i w:val="false"/>
          <w:color w:val="000000"/>
          <w:sz w:val="28"/>
        </w:rPr>
        <w:t>
      иностранным гражданам, следующим в Казахстан для обучения, на учебную практику, стажировку и т.п., при наличии разрешений органов внутренних дел, выдаваемых на основании ходатайств учебного заведения, имеющего права на обучения иностранцев. 
</w:t>
      </w:r>
      <w:r>
        <w:br/>
      </w:r>
      <w:r>
        <w:rPr>
          <w:rFonts w:ascii="Times New Roman"/>
          <w:b w:val="false"/>
          <w:i w:val="false"/>
          <w:color w:val="000000"/>
          <w:sz w:val="28"/>
        </w:rPr>
        <w:t>
      21. Визы на учебу могут выдаваться, в виде исключения, консульскими пунктами МИД РК при отсутствии за рубежом консульского учреждения, уполномоченного выдавать визы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Визы на лечение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 Визы на лечение выдаются МИД РК, загранучреждениями и консульскими пунктами МИД РК, а в случае отсутствия таковых - специально уполномоченными представителями Республики Казахстан, а также МВД РК, УВД города Астаны, ГУВД города Алматы и УВД областей на основании первичных виз консульских учреждений МИД РК: 
</w:t>
      </w:r>
      <w:r>
        <w:br/>
      </w:r>
      <w:r>
        <w:rPr>
          <w:rFonts w:ascii="Times New Roman"/>
          <w:b w:val="false"/>
          <w:i w:val="false"/>
          <w:color w:val="000000"/>
          <w:sz w:val="28"/>
        </w:rPr>
        <w:t>
      иностранным гражданам и лицам без гражданства, следующим в Казахстан для лечения, медицинского обследования, консультаций и с другими аналогичными целями при наличии разрешения органов внутренних дел РК, выдаваемых на основании ходатайств соответствующих учреждений и организаций, либо иных документов, подтверждающих характер вызова, оформленных в установленном порядке. 
</w:t>
      </w:r>
      <w:r>
        <w:br/>
      </w:r>
      <w:r>
        <w:rPr>
          <w:rFonts w:ascii="Times New Roman"/>
          <w:b w:val="false"/>
          <w:i w:val="false"/>
          <w:color w:val="000000"/>
          <w:sz w:val="28"/>
        </w:rPr>
        <w:t>
      23. В исключительных случаях, требующих незамедлительного медицинского вмешательства, визы на лечение могут быть выданы консульскими пунктами МИД РК.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Визы на работу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Визы на работу выдаются МИД РК, его загранучреждениями, а в случае отсутствия таковых - специально уполномоченными представителями Республики Казахстан и только при наличии подтверждения МИД РК, а также МВД РК, УВД города Астаны, ГУВД города Алматы и УВД областей на основании первичных виз консульских учреждений МИД РК: 
</w:t>
      </w:r>
      <w:r>
        <w:br/>
      </w:r>
      <w:r>
        <w:rPr>
          <w:rFonts w:ascii="Times New Roman"/>
          <w:b w:val="false"/>
          <w:i w:val="false"/>
          <w:color w:val="000000"/>
          <w:sz w:val="28"/>
        </w:rPr>
        <w:t>
      1) иностранным гражданам, следующим в Республику Казахстан на работу, при наличии приглашения, оформленного в установленном порядке и контракта (трудового договора, соглашения), заключенного с работодателем, а также разрешения (лицензии) Министерства труда и социальной защиты населения Республики Казахстан, дающей право приглашающим организациям на привлечение иностранной рабочей силы. К разрешению (лицензии) обязательно должен быть приложен список с паспортными данными лиц, привлекаемых для работы в Казахстане, заверенный печатью и подписанный должностным лицом; 
</w:t>
      </w:r>
      <w:r>
        <w:br/>
      </w:r>
      <w:r>
        <w:rPr>
          <w:rFonts w:ascii="Times New Roman"/>
          <w:b w:val="false"/>
          <w:i w:val="false"/>
          <w:color w:val="000000"/>
          <w:sz w:val="28"/>
        </w:rPr>
        <w:t>
      2) иностранным гражданам, следующим в Республику Казахстан на работу в соответствии с международными договорами и соглашениями. 
</w:t>
      </w:r>
      <w:r>
        <w:br/>
      </w:r>
      <w:r>
        <w:rPr>
          <w:rFonts w:ascii="Times New Roman"/>
          <w:b w:val="false"/>
          <w:i w:val="false"/>
          <w:color w:val="000000"/>
          <w:sz w:val="28"/>
        </w:rPr>
        <w:t>
      25. Визы на работу могут быть выданы консульскими пунктами МИД РК в случае отсутствия за рубежом консульского учреждения МИД РК, уполномоченного выдавать визы.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Визы на постоянное жительство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 Визы на постоянное жительство выдаются иностранным гражданам и лицам без гражданства дипломатическими представительствами и консульскими учреждениями Республики Казахстан за рубежом при наличии подтверждения МИД РК и других необходимых документов, оформленных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Соответствие визы целям пребывания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 Основания выдачи въездных виз должны соответствовать целям пребывания иностранных граждан в Республике Казахстан. 
</w:t>
      </w:r>
      <w:r>
        <w:br/>
      </w:r>
      <w:r>
        <w:rPr>
          <w:rFonts w:ascii="Times New Roman"/>
          <w:b w:val="false"/>
          <w:i w:val="false"/>
          <w:color w:val="000000"/>
          <w:sz w:val="28"/>
        </w:rPr>
        <w:t>
      Иностранные граждане и лица без гражданства, пребывающие в Республике Казахстан по приглашению родственников и знакомых, то есть по частным делам, а также прибывшие с деловыми целями, на учебу и в качестве туристов, не могут быть трудоустроены на территории Республики Казахстан и заниматься иной деятельностью, не связанной с целью въезда, указанной в визе, кроме случаев, предусмотренных законодательными актами Республики Казахстан. 
</w:t>
      </w:r>
      <w:r>
        <w:br/>
      </w:r>
      <w:r>
        <w:rPr>
          <w:rFonts w:ascii="Times New Roman"/>
          <w:b w:val="false"/>
          <w:i w:val="false"/>
          <w:color w:val="000000"/>
          <w:sz w:val="28"/>
        </w:rPr>
        <w:t>
      Запрещено безлицензионное привлечение (ввоз) иностранной рабочей силы, а также осуществление трудовой деятельности иностранцами, временно пребывающими в Республике Казахстан, без соответствующих разрешений, кроме лиц, указанных в п.п.2) пункта 13.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Выдача виз иностранцам, постоянно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проживающим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Визы всех категорий, за исключением "дипломатических", "служебных" и "инвесторских", выдаются МВД Республики Казахстан, УВД города Астаны, ГУВД города Алматы и УВД областей при обращении с письмом-ходатайством, оформленным в установленном порядке: 
</w:t>
      </w:r>
      <w:r>
        <w:br/>
      </w:r>
      <w:r>
        <w:rPr>
          <w:rFonts w:ascii="Times New Roman"/>
          <w:b w:val="false"/>
          <w:i w:val="false"/>
          <w:color w:val="000000"/>
          <w:sz w:val="28"/>
        </w:rPr>
        <w:t>
     иностранным гражданам и лицам без гражданства, постоянно проживающим в Республике Казахстан, при выезде за пределы страны с различными целями.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Виды виз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29. По видам визы подразделяются на:
</w:t>
      </w:r>
      <w:r>
        <w:br/>
      </w:r>
      <w:r>
        <w:rPr>
          <w:rFonts w:ascii="Times New Roman"/>
          <w:b w:val="false"/>
          <w:i w:val="false"/>
          <w:color w:val="000000"/>
          <w:sz w:val="28"/>
        </w:rPr>
        <w:t>
      1) въездную;
</w:t>
      </w:r>
      <w:r>
        <w:br/>
      </w:r>
      <w:r>
        <w:rPr>
          <w:rFonts w:ascii="Times New Roman"/>
          <w:b w:val="false"/>
          <w:i w:val="false"/>
          <w:color w:val="000000"/>
          <w:sz w:val="28"/>
        </w:rPr>
        <w:t>
      2) въездную-выездную;
</w:t>
      </w:r>
      <w:r>
        <w:br/>
      </w:r>
      <w:r>
        <w:rPr>
          <w:rFonts w:ascii="Times New Roman"/>
          <w:b w:val="false"/>
          <w:i w:val="false"/>
          <w:color w:val="000000"/>
          <w:sz w:val="28"/>
        </w:rPr>
        <w:t>
      3) выездную;
</w:t>
      </w:r>
      <w:r>
        <w:br/>
      </w:r>
      <w:r>
        <w:rPr>
          <w:rFonts w:ascii="Times New Roman"/>
          <w:b w:val="false"/>
          <w:i w:val="false"/>
          <w:color w:val="000000"/>
          <w:sz w:val="28"/>
        </w:rPr>
        <w:t>
      4) выездную-въездную;
</w:t>
      </w:r>
      <w:r>
        <w:br/>
      </w:r>
      <w:r>
        <w:rPr>
          <w:rFonts w:ascii="Times New Roman"/>
          <w:b w:val="false"/>
          <w:i w:val="false"/>
          <w:color w:val="000000"/>
          <w:sz w:val="28"/>
        </w:rPr>
        <w:t>
      5) транзитную.
</w:t>
      </w:r>
      <w:r>
        <w:br/>
      </w:r>
      <w:r>
        <w:rPr>
          <w:rFonts w:ascii="Times New Roman"/>
          <w:b w:val="false"/>
          <w:i w:val="false"/>
          <w:color w:val="000000"/>
          <w:sz w:val="28"/>
        </w:rPr>
        <w:t>
      30. Визы на постоянное жительство оформляются как въездные и выездные. 
</w:t>
      </w:r>
      <w:r>
        <w:br/>
      </w:r>
      <w:r>
        <w:rPr>
          <w:rFonts w:ascii="Times New Roman"/>
          <w:b w:val="false"/>
          <w:i w:val="false"/>
          <w:color w:val="000000"/>
          <w:sz w:val="28"/>
        </w:rPr>
        <w:t>
      31. Визы на учебу и на лечение выдаются как въездные, выездные-въездные и выездные.  
</w:t>
      </w:r>
      <w:r>
        <w:br/>
      </w:r>
      <w:r>
        <w:rPr>
          <w:rFonts w:ascii="Times New Roman"/>
          <w:b w:val="false"/>
          <w:i w:val="false"/>
          <w:color w:val="000000"/>
          <w:sz w:val="28"/>
        </w:rPr>
        <w:t>
      32. Дипломатические, служебные визы и визы на работу могут выдаваться как въездные, въездные-выездные, выездные-въездные и выездные. 
</w:t>
      </w:r>
      <w:r>
        <w:br/>
      </w:r>
      <w:r>
        <w:rPr>
          <w:rFonts w:ascii="Times New Roman"/>
          <w:b w:val="false"/>
          <w:i w:val="false"/>
          <w:color w:val="000000"/>
          <w:sz w:val="28"/>
        </w:rPr>
        <w:t>
      33. Инвесторские, деловые и туристские визы оформляются как въездные-выездные и выездные. 
</w:t>
      </w:r>
      <w:r>
        <w:br/>
      </w:r>
      <w:r>
        <w:rPr>
          <w:rFonts w:ascii="Times New Roman"/>
          <w:b w:val="false"/>
          <w:i w:val="false"/>
          <w:color w:val="000000"/>
          <w:sz w:val="28"/>
        </w:rPr>
        <w:t>
      34. Частные визы оформляются как въездные-выездные, выездные-въездные и выездные. 
</w:t>
      </w:r>
      <w:r>
        <w:br/>
      </w:r>
      <w:r>
        <w:rPr>
          <w:rFonts w:ascii="Times New Roman"/>
          <w:b w:val="false"/>
          <w:i w:val="false"/>
          <w:color w:val="000000"/>
          <w:sz w:val="28"/>
        </w:rPr>
        <w:t>
      35. Въездные визы выдаются: 
</w:t>
      </w:r>
      <w:r>
        <w:br/>
      </w:r>
      <w:r>
        <w:rPr>
          <w:rFonts w:ascii="Times New Roman"/>
          <w:b w:val="false"/>
          <w:i w:val="false"/>
          <w:color w:val="000000"/>
          <w:sz w:val="28"/>
        </w:rPr>
        <w:t>
      1) иностранным гражданам, следующим в Республику Казахстан для работы в дипломатических представительствах, консульских учреждениях и других международных представительствах, аккредитованных или зарегистрированных в Республике Казахстан, на период свыше одного года, и членам их семей; 
</w:t>
      </w:r>
      <w:r>
        <w:br/>
      </w:r>
      <w:r>
        <w:rPr>
          <w:rFonts w:ascii="Times New Roman"/>
          <w:b w:val="false"/>
          <w:i w:val="false"/>
          <w:color w:val="000000"/>
          <w:sz w:val="28"/>
        </w:rPr>
        <w:t>
      2) иностранным гражданам и лицам без гражданства, направляющимся в Республику Казахстан на работу, учебу, лечение на период свыше трех месяцев, а также на постоянное жительство. 
</w:t>
      </w:r>
      <w:r>
        <w:br/>
      </w:r>
      <w:r>
        <w:rPr>
          <w:rFonts w:ascii="Times New Roman"/>
          <w:b w:val="false"/>
          <w:i w:val="false"/>
          <w:color w:val="000000"/>
          <w:sz w:val="28"/>
        </w:rPr>
        <w:t>
      36. Въездные визы выдаются сроком действия не свыше 3-х месяцев со дня выдачи, а въезжающим на постоянное жительство не более чем на 6 месяцев. 
</w:t>
      </w:r>
      <w:r>
        <w:br/>
      </w:r>
      <w:r>
        <w:rPr>
          <w:rFonts w:ascii="Times New Roman"/>
          <w:b w:val="false"/>
          <w:i w:val="false"/>
          <w:color w:val="000000"/>
          <w:sz w:val="28"/>
        </w:rPr>
        <w:t>
      37. Въездные-выездные визы выдаются: 
</w:t>
      </w:r>
      <w:r>
        <w:br/>
      </w:r>
      <w:r>
        <w:rPr>
          <w:rFonts w:ascii="Times New Roman"/>
          <w:b w:val="false"/>
          <w:i w:val="false"/>
          <w:color w:val="000000"/>
          <w:sz w:val="28"/>
        </w:rPr>
        <w:t>
      иностранным гражданам и лицам без гражданства, следующим в Республику Казахстан по служебным и частным делам, на работу, лицам, направляющимся с деловыми целями, а также туристам и лицам, указанным в пп.1. пункта 35. 
</w:t>
      </w:r>
      <w:r>
        <w:br/>
      </w:r>
      <w:r>
        <w:rPr>
          <w:rFonts w:ascii="Times New Roman"/>
          <w:b w:val="false"/>
          <w:i w:val="false"/>
          <w:color w:val="000000"/>
          <w:sz w:val="28"/>
        </w:rPr>
        <w:t>
      38. Въездные-выездные визы выдаются сроком действия не свыше одного года, кроме категории виз "дипломатическая", "служебная" и "инвесторская", а для въезжающих по частным делам - не более трех месяцев. 
</w:t>
      </w:r>
      <w:r>
        <w:br/>
      </w:r>
      <w:r>
        <w:rPr>
          <w:rFonts w:ascii="Times New Roman"/>
          <w:b w:val="false"/>
          <w:i w:val="false"/>
          <w:color w:val="000000"/>
          <w:sz w:val="28"/>
        </w:rPr>
        <w:t>
      39. Выездные визы выдаются: 
</w:t>
      </w:r>
      <w:r>
        <w:br/>
      </w:r>
      <w:r>
        <w:rPr>
          <w:rFonts w:ascii="Times New Roman"/>
          <w:b w:val="false"/>
          <w:i w:val="false"/>
          <w:color w:val="000000"/>
          <w:sz w:val="28"/>
        </w:rPr>
        <w:t>
      1) иностранным гражданам - сотрудникам, указанных в пп.1. пункта 35 представительств и членам их семей, при выезде из Республики Казахстан в связи с окончанием срока службы; 
</w:t>
      </w:r>
      <w:r>
        <w:br/>
      </w:r>
      <w:r>
        <w:rPr>
          <w:rFonts w:ascii="Times New Roman"/>
          <w:b w:val="false"/>
          <w:i w:val="false"/>
          <w:color w:val="000000"/>
          <w:sz w:val="28"/>
        </w:rPr>
        <w:t>
      2) иностранным гражданам и лицам без гражданства в связи с их окончательным выездом из Республики Казахстан после завершения работы, учебы, лечения или по другим причинам, а также выезжающим из Республики Казахстан на постоянное жительство в другие страны. 
</w:t>
      </w:r>
      <w:r>
        <w:br/>
      </w:r>
      <w:r>
        <w:rPr>
          <w:rFonts w:ascii="Times New Roman"/>
          <w:b w:val="false"/>
          <w:i w:val="false"/>
          <w:color w:val="000000"/>
          <w:sz w:val="28"/>
        </w:rPr>
        <w:t>
      40. Выездные визы выдаются сроком действия не свыше 15 суток со дня выдачи, а выезжающим на постоянное жительство не более чем на 6 месяцев. 
</w:t>
      </w:r>
      <w:r>
        <w:br/>
      </w:r>
      <w:r>
        <w:rPr>
          <w:rFonts w:ascii="Times New Roman"/>
          <w:b w:val="false"/>
          <w:i w:val="false"/>
          <w:color w:val="000000"/>
          <w:sz w:val="28"/>
        </w:rPr>
        <w:t>
      41. Выездные-въездные визы выдаются: 
</w:t>
      </w:r>
      <w:r>
        <w:br/>
      </w:r>
      <w:r>
        <w:rPr>
          <w:rFonts w:ascii="Times New Roman"/>
          <w:b w:val="false"/>
          <w:i w:val="false"/>
          <w:color w:val="000000"/>
          <w:sz w:val="28"/>
        </w:rPr>
        <w:t>
      1) сотрудникам дипломатических представительств, консульских учреждений и других международных представительств, а также иностранным гражданам и лицам без гражданства, прибывшим в Казахстан на работу, учебу, лечение и т.п., временно выезжающим за пределы Республики Казахстан, и членам их семей; 
</w:t>
      </w:r>
      <w:r>
        <w:br/>
      </w:r>
      <w:r>
        <w:rPr>
          <w:rFonts w:ascii="Times New Roman"/>
          <w:b w:val="false"/>
          <w:i w:val="false"/>
          <w:color w:val="000000"/>
          <w:sz w:val="28"/>
        </w:rPr>
        <w:t>
      2) иностранным гражданам и лицам без гражданства, постоянно проживающим в Республике Казахстан, при их временном выезде за пределы страны. 
</w:t>
      </w:r>
      <w:r>
        <w:br/>
      </w:r>
      <w:r>
        <w:rPr>
          <w:rFonts w:ascii="Times New Roman"/>
          <w:b w:val="false"/>
          <w:i w:val="false"/>
          <w:color w:val="000000"/>
          <w:sz w:val="28"/>
        </w:rPr>
        <w:t>
      42. Транзитные визы выдаются: 
</w:t>
      </w:r>
      <w:r>
        <w:br/>
      </w:r>
      <w:r>
        <w:rPr>
          <w:rFonts w:ascii="Times New Roman"/>
          <w:b w:val="false"/>
          <w:i w:val="false"/>
          <w:color w:val="000000"/>
          <w:sz w:val="28"/>
        </w:rPr>
        <w:t>
      загранучреждениями и консульскими пунктами МИД РК иностранным гражданам и лицам без гражданства для проезда через территорию Республики Казахстан в тех случаях, когда они не имеют права на безвизовый транзит, при наличии у них документов (визы), действительных для въезда в третью страну, и соответствующих проездных билетов с подтверждением в них даты выезда из пункта пересадки на территории Казахстана, не позднее 72 часов с момента прибытия в порт или станцию, расположенные на территории Республики Казахстан. 
</w:t>
      </w:r>
      <w:r>
        <w:br/>
      </w:r>
      <w:r>
        <w:rPr>
          <w:rFonts w:ascii="Times New Roman"/>
          <w:b w:val="false"/>
          <w:i w:val="false"/>
          <w:color w:val="000000"/>
          <w:sz w:val="28"/>
        </w:rPr>
        <w:t>
      43. Транзитные визы выдаются на срок до 30 суток с правом пребывания ее владельцу в Республике Казахстан при транзитном проезде в течение трех суток в одном направлении в период указанного выше срока. 
</w:t>
      </w:r>
      <w:r>
        <w:br/>
      </w:r>
      <w:r>
        <w:rPr>
          <w:rFonts w:ascii="Times New Roman"/>
          <w:b w:val="false"/>
          <w:i w:val="false"/>
          <w:color w:val="000000"/>
          <w:sz w:val="28"/>
        </w:rPr>
        <w:t>
      44. При оформлении транзитной визы (визовая наклейка серии ТВ) в графах "басталу мерзiмi/vаlid from" и "аякталу мерзiмi/vаlid until" проставляются две даты: первая, с которой начинается срок действия визы, и вторая, до которой она действует. 
</w:t>
      </w:r>
      <w:r>
        <w:br/>
      </w:r>
      <w:r>
        <w:rPr>
          <w:rFonts w:ascii="Times New Roman"/>
          <w:b w:val="false"/>
          <w:i w:val="false"/>
          <w:color w:val="000000"/>
          <w:sz w:val="28"/>
        </w:rPr>
        <w:t>
      45. В случае необходимости оформления транзитной визы в оба конца, выдаются две (дубль) транзитные визы с указанием в каждом из них конкретного периода (до 30 суток) въезда-выезда и повторного пересечения границы. 
</w:t>
      </w:r>
      <w:r>
        <w:br/>
      </w:r>
      <w:r>
        <w:rPr>
          <w:rFonts w:ascii="Times New Roman"/>
          <w:b w:val="false"/>
          <w:i w:val="false"/>
          <w:color w:val="000000"/>
          <w:sz w:val="28"/>
        </w:rPr>
        <w:t>
      46. Иностранные граждане, следующие транзитом через территорию Казахстана из государств, на границе с которыми отсутствуют контрольно-пропускные пункты Республики Казахстан, в период пребывания в Казахстане должны иметь при себе документы (проездные билеты), подтверждающие дату их въезда на территорию Республики Казахстан, о чем они информируются консульскими учреждениями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Кратность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Однократные визы дают право на одноразовый въезд в Республику Казахстан и выезд из Республики Казахстан, оформляются сроком действия до трех месяцев. 
</w:t>
      </w:r>
      <w:r>
        <w:br/>
      </w:r>
      <w:r>
        <w:rPr>
          <w:rFonts w:ascii="Times New Roman"/>
          <w:b w:val="false"/>
          <w:i w:val="false"/>
          <w:color w:val="000000"/>
          <w:sz w:val="28"/>
        </w:rPr>
        <w:t>
      48. Однократные визы выдаются иностранным гражданам и лицам без гражданства МИД РК, загранучреждениями и консульскими пунктами МИД РК, а также МВД РК, УВД города Астаны, ГУВД города Алматы и УВД областей при наличии оснований, предусмотренных пунктом 73 настоящей Инструкции. 
</w:t>
      </w:r>
      <w:r>
        <w:br/>
      </w:r>
      <w:r>
        <w:rPr>
          <w:rFonts w:ascii="Times New Roman"/>
          <w:b w:val="false"/>
          <w:i w:val="false"/>
          <w:color w:val="000000"/>
          <w:sz w:val="28"/>
        </w:rPr>
        <w:t>
      49. На территории Республики Казахстан однократные визы выдаются: 
</w:t>
      </w:r>
      <w:r>
        <w:br/>
      </w:r>
      <w:r>
        <w:rPr>
          <w:rFonts w:ascii="Times New Roman"/>
          <w:b w:val="false"/>
          <w:i w:val="false"/>
          <w:color w:val="000000"/>
          <w:sz w:val="28"/>
        </w:rPr>
        <w:t>
      1) МИД РК - иностранным гражданам по ходатайству государственных органов и государственных юридических лиц Республики Казахстан, а также дипломатических представительств, консульских учреждений и иных иностранных представительств, аккредитованных в Республике Казахстан; 
</w:t>
      </w:r>
      <w:r>
        <w:br/>
      </w:r>
      <w:r>
        <w:rPr>
          <w:rFonts w:ascii="Times New Roman"/>
          <w:b w:val="false"/>
          <w:i w:val="false"/>
          <w:color w:val="000000"/>
          <w:sz w:val="28"/>
        </w:rPr>
        <w:t>
      2) МВД РК, УВД города Астаны, ГУВД города Алматы, УВД областей на основании первичных виз консульских учреждений МИД РК - по ходатайствам государственных и негосударственных организаций, учреждений, предприятий, а также других юридических и физических лиц. 
</w:t>
      </w:r>
      <w:r>
        <w:br/>
      </w:r>
      <w:r>
        <w:rPr>
          <w:rFonts w:ascii="Times New Roman"/>
          <w:b w:val="false"/>
          <w:i w:val="false"/>
          <w:color w:val="000000"/>
          <w:sz w:val="28"/>
        </w:rPr>
        <w:t>
      50. Многократные визы дают право на многократный въезд в Республику Казахстан и выезд из Республики Казахстан и делятся на двукратные, трехкратные и большей кратности, оформляются сроком действия до двух лет. 
</w:t>
      </w:r>
      <w:r>
        <w:br/>
      </w:r>
      <w:r>
        <w:rPr>
          <w:rFonts w:ascii="Times New Roman"/>
          <w:b w:val="false"/>
          <w:i w:val="false"/>
          <w:color w:val="000000"/>
          <w:sz w:val="28"/>
        </w:rPr>
        <w:t>
      51. Многократные визы выдаются иностранным гражданам и лицам без гражданства МИД РК и его загранучреждениями, а также МВД РК, УВД города Астаны и ГУВД города Алматы при наличии первичных виз и достаточных оснований (контракты, договора, соглашения, бизнес-планы, лицензии, разрешения на трудовую деятельность и др.) по письменным ходатайствам или приглашениям принимающей стороны, оформленным в установленном законодательством порядке по согласованию с органами национальной безопасности. 
</w:t>
      </w:r>
      <w:r>
        <w:br/>
      </w:r>
      <w:r>
        <w:rPr>
          <w:rFonts w:ascii="Times New Roman"/>
          <w:b w:val="false"/>
          <w:i w:val="false"/>
          <w:color w:val="000000"/>
          <w:sz w:val="28"/>
        </w:rPr>
        <w:t>
      52. На территории Республики Казахстан многократные визы выдаются: 
</w:t>
      </w:r>
      <w:r>
        <w:br/>
      </w:r>
      <w:r>
        <w:rPr>
          <w:rFonts w:ascii="Times New Roman"/>
          <w:b w:val="false"/>
          <w:i w:val="false"/>
          <w:color w:val="000000"/>
          <w:sz w:val="28"/>
        </w:rPr>
        <w:t>
      1) МИД РК - иностранным гражданам по ходатайству государственных органов и государственных юридических лиц Республики Казахстан, а также дипломатических представительств, консульских учреждений и иных иностранных представительств, аккредитованных в Республике Казахстан; 
</w:t>
      </w:r>
      <w:r>
        <w:br/>
      </w:r>
      <w:r>
        <w:rPr>
          <w:rFonts w:ascii="Times New Roman"/>
          <w:b w:val="false"/>
          <w:i w:val="false"/>
          <w:color w:val="000000"/>
          <w:sz w:val="28"/>
        </w:rPr>
        <w:t>
      2) МВД РК, УВД города Астаны и ГУВД города Алматы на основании первичных виз консульских учреждений МИД РК - по ходатайствам государственных и негосударственных организаций, учреждений, предприятий, компаний, фирм, фондов, обществ и других юридических лиц. 
</w:t>
      </w:r>
      <w:r>
        <w:br/>
      </w:r>
      <w:r>
        <w:rPr>
          <w:rFonts w:ascii="Times New Roman"/>
          <w:b w:val="false"/>
          <w:i w:val="false"/>
          <w:color w:val="000000"/>
          <w:sz w:val="28"/>
        </w:rPr>
        <w:t>
      53. Визы категории "дипломатическая", "служебная", "инвесторская", "деловая" и "на работу" могут выдаваться как на однократные, так и на многократные поездки, "туристская" - не более чем на двукратную поездку, "частная" - только на однократную поездку.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Групповые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54. Групповые визы оформляются при организованном въезде в Республику Казахстан и выезде из Республики Казахстан или транзите через территорию Республики Казахстан групп иностранных граждан, когда это целесообразно и оправданно или имеются трудности для оформления индивидуальных виз. 
</w:t>
      </w:r>
      <w:r>
        <w:br/>
      </w:r>
      <w:r>
        <w:rPr>
          <w:rFonts w:ascii="Times New Roman"/>
          <w:b w:val="false"/>
          <w:i w:val="false"/>
          <w:color w:val="000000"/>
          <w:sz w:val="28"/>
        </w:rPr>
        <w:t>
      Непременным условием для выдачи таких виз является одновременное прибытие и прохождение всеми членами группы контрольно-пропускного пункта (КПП) на границе при въезде в Республику Казахстан и выезде из Республики Казахстан, пребывание в каком-либо пункте и передвижение по территории Республики Казахстан в составе группы. 
</w:t>
      </w:r>
      <w:r>
        <w:br/>
      </w:r>
      <w:r>
        <w:rPr>
          <w:rFonts w:ascii="Times New Roman"/>
          <w:b w:val="false"/>
          <w:i w:val="false"/>
          <w:color w:val="000000"/>
          <w:sz w:val="28"/>
        </w:rPr>
        <w:t>
      55. Групповые визы выдаются дипломатическими представительствами, консульскими учреждениями МИД РК за рубежом и консульскими пунктами МИД РК по визовой поддержке МИД РК, согласованные с компетентными органами, если иной порядок не предусмотрен международными договорами и соглашениями. 
</w:t>
      </w:r>
      <w:r>
        <w:br/>
      </w:r>
      <w:r>
        <w:rPr>
          <w:rFonts w:ascii="Times New Roman"/>
          <w:b w:val="false"/>
          <w:i w:val="false"/>
          <w:color w:val="000000"/>
          <w:sz w:val="28"/>
        </w:rPr>
        <w:t>
     Групповые визы выдаются также МВД РК, УВД города Астаны, ГУВД города Алматы и УВД областей при выдворении из Республики Казахстан групп иностранных граждан. 
</w:t>
      </w:r>
      <w:r>
        <w:br/>
      </w:r>
      <w:r>
        <w:rPr>
          <w:rFonts w:ascii="Times New Roman"/>
          <w:b w:val="false"/>
          <w:i w:val="false"/>
          <w:color w:val="000000"/>
          <w:sz w:val="28"/>
        </w:rPr>
        <w:t>
     Групповые визы оформляются на именных списках, составляемых в алфавитном порядке по форме: 
</w:t>
      </w:r>
      <w:r>
        <w:br/>
      </w:r>
      <w:r>
        <w:rPr>
          <w:rFonts w:ascii="Times New Roman"/>
          <w:b w:val="false"/>
          <w:i w:val="false"/>
          <w:color w:val="000000"/>
          <w:sz w:val="28"/>
        </w:rPr>
        <w:t>
___________________________________________________________________ N ! Фамилия, ! Дата, месяц и ! Пол !  Номер паспорта  !  Гражданство
</w:t>
      </w:r>
      <w:r>
        <w:br/>
      </w:r>
      <w:r>
        <w:rPr>
          <w:rFonts w:ascii="Times New Roman"/>
          <w:b w:val="false"/>
          <w:i w:val="false"/>
          <w:color w:val="000000"/>
          <w:sz w:val="28"/>
        </w:rPr>
        <w:t>
  !   имя    !  год рождения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Виза наклеивается на отдельном листе бумаги и заполняется в соответствии с разделом 17 (Оформление виз) настоящей Инструкции. В графе "паспорттын N/раssроrt N" вписывается "групповая", в графе "косымша мэлiметтер/аdditiоnаl information" указывается количество въезжающих (выезжающих) лиц по списку (например: "Список на 25 чел. прилагается"). 
</w:t>
      </w:r>
      <w:r>
        <w:br/>
      </w:r>
      <w:r>
        <w:rPr>
          <w:rFonts w:ascii="Times New Roman"/>
          <w:b w:val="false"/>
          <w:i w:val="false"/>
          <w:color w:val="000000"/>
          <w:sz w:val="28"/>
        </w:rPr>
        <w:t>
      В нижней части листа с визой проставляется запись: 
</w:t>
      </w:r>
      <w:r>
        <w:br/>
      </w:r>
      <w:r>
        <w:rPr>
          <w:rFonts w:ascii="Times New Roman"/>
          <w:b w:val="false"/>
          <w:i w:val="false"/>
          <w:color w:val="000000"/>
          <w:sz w:val="28"/>
        </w:rPr>
        <w:t>
      "Настоящая виза действительна только по предъявлении на КПП каждым лицом, указанным в прилагаемом списке (начинающимся с фамилии ________ и оканчивающимся фамилией ________), паспорта или другого документа с фотокарточкой, удостоверяющего личность". 
</w:t>
      </w:r>
      <w:r>
        <w:br/>
      </w:r>
      <w:r>
        <w:rPr>
          <w:rFonts w:ascii="Times New Roman"/>
          <w:b w:val="false"/>
          <w:i w:val="false"/>
          <w:color w:val="000000"/>
          <w:sz w:val="28"/>
        </w:rPr>
        <w:t>
      Лист с визой сшивается вместе со списком путем загиба верхнего левого угла, который скрепляется печатью консульского учреждения или визовой печатью органа внутренних дел Республики Казахстан. 
</w:t>
      </w:r>
      <w:r>
        <w:br/>
      </w:r>
      <w:r>
        <w:rPr>
          <w:rFonts w:ascii="Times New Roman"/>
          <w:b w:val="false"/>
          <w:i w:val="false"/>
          <w:color w:val="000000"/>
          <w:sz w:val="28"/>
        </w:rPr>
        <w:t>
      Консульское должностное лицо (должностное лицо миграционной полиции), выдавшее визу, расписывается в нижней части списка (с указанием должности и фамилии), подпись заверяется печатью консульского учреждения или органа внутренних дел Республики Казахстан. 
</w:t>
      </w:r>
      <w:r>
        <w:br/>
      </w:r>
      <w:r>
        <w:rPr>
          <w:rFonts w:ascii="Times New Roman"/>
          <w:b w:val="false"/>
          <w:i w:val="false"/>
          <w:color w:val="000000"/>
          <w:sz w:val="28"/>
        </w:rPr>
        <w:t>
      Список (не более 25-30 человек) с вклеенной визой составляется в одном экземпляре, оригинал остается у руководителя группы, ксерокопии: одна сдается на КПП при въезде (выезде) в Республику Казахстан, вторая - остается в консульском учреждении или в органе внутренних дел Республики Казахстан, выдавшем визу. 
</w:t>
      </w:r>
      <w:r>
        <w:br/>
      </w:r>
      <w:r>
        <w:rPr>
          <w:rFonts w:ascii="Times New Roman"/>
          <w:b w:val="false"/>
          <w:i w:val="false"/>
          <w:color w:val="000000"/>
          <w:sz w:val="28"/>
        </w:rPr>
        <w:t>
      Исправления и дополнения в списках не допускаются!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 Оформление виз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56. Визы всех категорий выполнены на специальной бумаге, имеющей защитные свойства от подделок, в виде наклейки и различаются по цвету, а также имеют различные серии - ДВ (дипломатическая), КВ (служебная), ИНВ (инвесторская), IСВ (деловая), ЖСВ (частная), ТСВ (туристская), ОУВ (на учебу), ЕАВ (на лечение), ЖЕВ (на работу), ТТВ (на постоянное жительство), а транзитная виза - серию ТВ. 
</w:t>
      </w:r>
      <w:r>
        <w:br/>
      </w:r>
      <w:r>
        <w:rPr>
          <w:rFonts w:ascii="Times New Roman"/>
          <w:b w:val="false"/>
          <w:i w:val="false"/>
          <w:color w:val="000000"/>
          <w:sz w:val="28"/>
        </w:rPr>
        <w:t>
      Визовая наклейка состоит из самой визы (оригинала) и ее копии, имеющей одну и ту же серию и номер. 
</w:t>
      </w:r>
      <w:r>
        <w:br/>
      </w:r>
      <w:r>
        <w:rPr>
          <w:rFonts w:ascii="Times New Roman"/>
          <w:b w:val="false"/>
          <w:i w:val="false"/>
          <w:color w:val="000000"/>
          <w:sz w:val="28"/>
        </w:rPr>
        <w:t>
      57. При оформлении визы, в каждую из них проставляется перед серией код выдающего ее учреждения и подписывается консульским должностным лицом (должностным лицом миграционной полиции) с указанием его фамилии. 
</w:t>
      </w:r>
      <w:r>
        <w:br/>
      </w:r>
      <w:r>
        <w:rPr>
          <w:rFonts w:ascii="Times New Roman"/>
          <w:b w:val="false"/>
          <w:i w:val="false"/>
          <w:color w:val="000000"/>
          <w:sz w:val="28"/>
        </w:rPr>
        <w:t>
      МИД РК, как правило, по необходимости меняет порядковые коды, но не реже одного раза в год, о чем своевременно информирует консульские учреждения Республики Казахстан за рубежом, МВД РК и Комитет национальной безопасности Республики Казахстан. 
</w:t>
      </w:r>
      <w:r>
        <w:br/>
      </w:r>
      <w:r>
        <w:rPr>
          <w:rFonts w:ascii="Times New Roman"/>
          <w:b w:val="false"/>
          <w:i w:val="false"/>
          <w:color w:val="000000"/>
          <w:sz w:val="28"/>
        </w:rPr>
        <w:t>
      58. Заполнение визы производится от руки (до введения автоматизированного метода выдачи виз) или на компьютере. 
</w:t>
      </w:r>
      <w:r>
        <w:br/>
      </w:r>
      <w:r>
        <w:rPr>
          <w:rFonts w:ascii="Times New Roman"/>
          <w:b w:val="false"/>
          <w:i w:val="false"/>
          <w:color w:val="000000"/>
          <w:sz w:val="28"/>
        </w:rPr>
        <w:t>
      Даты выдачи и сроки действия виз проставляются цифрами (например: 15.09.2000). 
</w:t>
      </w:r>
      <w:r>
        <w:br/>
      </w:r>
      <w:r>
        <w:rPr>
          <w:rFonts w:ascii="Times New Roman"/>
          <w:b w:val="false"/>
          <w:i w:val="false"/>
          <w:color w:val="000000"/>
          <w:sz w:val="28"/>
        </w:rPr>
        <w:t>
      59. При оформлении въездной визы, в графе "турi/tуре" визы соответствующей категории и серии, кроме ТВ, зачеркиваются слова "шыгу/ехit" - "кiру/еntrу". 
</w:t>
      </w:r>
      <w:r>
        <w:br/>
      </w:r>
      <w:r>
        <w:rPr>
          <w:rFonts w:ascii="Times New Roman"/>
          <w:b w:val="false"/>
          <w:i w:val="false"/>
          <w:color w:val="000000"/>
          <w:sz w:val="28"/>
        </w:rPr>
        <w:t>
      60. При оформлении выездной визы, в графе "турi/tуре" зачеркиваются слова "кiру/еntrу", а в графах "басталу мерзiмi/vаlid from" и "аякталу мерзiмi/vаlid until" проставляется срок действия визы. 
</w:t>
      </w:r>
      <w:r>
        <w:br/>
      </w:r>
      <w:r>
        <w:rPr>
          <w:rFonts w:ascii="Times New Roman"/>
          <w:b w:val="false"/>
          <w:i w:val="false"/>
          <w:color w:val="000000"/>
          <w:sz w:val="28"/>
        </w:rPr>
        <w:t>
      61. При оформлении въездной-выездной визы в графе "турi/tуре" визы соответствующей категории и серии зачеркивается крайняя справа слово "кiру/еntrу". В графе "басталу мерзiмi/vаlid from" ставится дата, с которой начинается действие визы, и в графе "аякталу мерзiмi/vаlid until" проставляется дата окончания действия визы. 
</w:t>
      </w:r>
      <w:r>
        <w:br/>
      </w:r>
      <w:r>
        <w:rPr>
          <w:rFonts w:ascii="Times New Roman"/>
          <w:b w:val="false"/>
          <w:i w:val="false"/>
          <w:color w:val="000000"/>
          <w:sz w:val="28"/>
        </w:rPr>
        <w:t>
      62. При выдаче выездной-въездной визы также проставляются две даты: первая, с которой начинается срок действия визы, и вторая, до которой она действует. В графе "турi/tуре" визы соответствующей категории и серии зачеркивается крайняя слева слово "кiру/еntrу". 
</w:t>
      </w:r>
      <w:r>
        <w:br/>
      </w:r>
      <w:r>
        <w:rPr>
          <w:rFonts w:ascii="Times New Roman"/>
          <w:b w:val="false"/>
          <w:i w:val="false"/>
          <w:color w:val="000000"/>
          <w:sz w:val="28"/>
        </w:rPr>
        <w:t>
      63. В визе, оформленное на одно лицо, в графе "озiмен бiрге/ассомраniеd bу" ставится прочерк. 
</w:t>
      </w:r>
      <w:r>
        <w:br/>
      </w:r>
      <w:r>
        <w:rPr>
          <w:rFonts w:ascii="Times New Roman"/>
          <w:b w:val="false"/>
          <w:i w:val="false"/>
          <w:color w:val="000000"/>
          <w:sz w:val="28"/>
        </w:rPr>
        <w:t>
      Если в паспорт владельца визы внесены члены его семьи, и они на законном основании следуют с ним, то в графе "озiмен бiрге/ассомраniеd bу" прописью указывается их количество, а рядом в скобках пишется "по паспорту" (например: "один ребенок (по паспорту)", "двое детей (по паспорту)") и т.д. 
</w:t>
      </w:r>
      <w:r>
        <w:br/>
      </w:r>
      <w:r>
        <w:rPr>
          <w:rFonts w:ascii="Times New Roman"/>
          <w:b w:val="false"/>
          <w:i w:val="false"/>
          <w:color w:val="000000"/>
          <w:sz w:val="28"/>
        </w:rPr>
        <w:t>
      Если члены семьи не вписаны в паспорт владельца, а имеют собственные проездные документы, то в данной графе указывается количество людей, а рядом в скобках пишется "отдельно" (например: "один ребенок (отдельно)"), а в графе "косымша мэлiметтер /аdditiоnаl information" указывается вид и номер проездного документа ребенка. 
</w:t>
      </w:r>
      <w:r>
        <w:br/>
      </w:r>
      <w:r>
        <w:rPr>
          <w:rFonts w:ascii="Times New Roman"/>
          <w:b w:val="false"/>
          <w:i w:val="false"/>
          <w:color w:val="000000"/>
          <w:sz w:val="28"/>
        </w:rPr>
        <w:t>
      В случае, если совместно с владельцем паспорта следует более трех детей, имеющих собственные проездные документы, то им выдаются отдельные визы, в графе "косымша мэлiметтер /аdditiоnаl information" которых указываются вид, серия и номер паспорта сопровождающего их лица. 
</w:t>
      </w:r>
      <w:r>
        <w:br/>
      </w:r>
      <w:r>
        <w:rPr>
          <w:rFonts w:ascii="Times New Roman"/>
          <w:b w:val="false"/>
          <w:i w:val="false"/>
          <w:color w:val="000000"/>
          <w:sz w:val="28"/>
        </w:rPr>
        <w:t>
      64. В визах серии - ДВ (дипломатическая), КВ (служебная), ИНВ (инвесторская), IСВ (деловая), ТСВ (туристская), ОУВ (на учебу), ЕАВ (на лечение), ЖЕВ (на работу), ТТВ (на постоянное жительство) в графе "шакырган мекеме/inviting organization" обязательно указывается наименование приглашающей организации (например: "Министерство финансов РК", ТОО "Ак бота", АО "Астанасервис" и т.д.), а в визе категории "частная" серии ЖСВ - проставляется номер приглашения на временный въезд в Республику Казахстан и указывается наименование органа, оформившего приглашение (например: 0376945 от 21.04.2000. УВД г. Астаны). 
</w:t>
      </w:r>
      <w:r>
        <w:br/>
      </w:r>
      <w:r>
        <w:rPr>
          <w:rFonts w:ascii="Times New Roman"/>
          <w:b w:val="false"/>
          <w:i w:val="false"/>
          <w:color w:val="000000"/>
          <w:sz w:val="28"/>
        </w:rPr>
        <w:t>
      65. Продление срока действия визы производится путем выдачи новой визы той же категории и серии, с указанием в графе "косымша мэлiметтер /аdditiоnаl information" номера визы, срок действия которой истек (например: "продление визы 943 КМВ N 0275386"). 
</w:t>
      </w:r>
      <w:r>
        <w:br/>
      </w:r>
      <w:r>
        <w:rPr>
          <w:rFonts w:ascii="Times New Roman"/>
          <w:b w:val="false"/>
          <w:i w:val="false"/>
          <w:color w:val="000000"/>
          <w:sz w:val="28"/>
        </w:rPr>
        <w:t>
      66. В графу "косымша мэлiметтер/аdditiоnаl information" можно также вносить следующие необходимые сведения: 
</w:t>
      </w:r>
      <w:r>
        <w:br/>
      </w:r>
      <w:r>
        <w:rPr>
          <w:rFonts w:ascii="Times New Roman"/>
          <w:b w:val="false"/>
          <w:i w:val="false"/>
          <w:color w:val="000000"/>
          <w:sz w:val="28"/>
        </w:rPr>
        <w:t>
      1) марку, модель (тип) и номер транспортного средства, на котором следует владелец паспорта (например: "автомобиль Тоуоtа Land Сrusеr Рrаdо, АF-723 R"); 
</w:t>
      </w:r>
      <w:r>
        <w:br/>
      </w:r>
      <w:r>
        <w:rPr>
          <w:rFonts w:ascii="Times New Roman"/>
          <w:b w:val="false"/>
          <w:i w:val="false"/>
          <w:color w:val="000000"/>
          <w:sz w:val="28"/>
        </w:rPr>
        <w:t>
      2) номер и дату отправки международной телеграммы, в случае, если виза выдана на основании телеграммы, подтверждающей факт смерти (или состояние тяжелобольного) одного из родственников; 
</w:t>
      </w:r>
      <w:r>
        <w:br/>
      </w:r>
      <w:r>
        <w:rPr>
          <w:rFonts w:ascii="Times New Roman"/>
          <w:b w:val="false"/>
          <w:i w:val="false"/>
          <w:color w:val="000000"/>
          <w:sz w:val="28"/>
        </w:rPr>
        <w:t>
      3) название населенного пункта, закрытого для посещения иностранными гражданами и лицами без гражданства, номер и дату подтверждения МИД РК в случае, если указанной категории лиц дано разрешение его посетить (например: "г. Курчатов, N 01-027/3 от 11.04.2000"); 
</w:t>
      </w:r>
      <w:r>
        <w:br/>
      </w:r>
      <w:r>
        <w:rPr>
          <w:rFonts w:ascii="Times New Roman"/>
          <w:b w:val="false"/>
          <w:i w:val="false"/>
          <w:color w:val="000000"/>
          <w:sz w:val="28"/>
        </w:rPr>
        <w:t>
      4) водителям (специалистам, механикам, бухгалтерам-кассирам) транспортных компаний иностранных государств, осуществляющих международные пассажирские и грузовые перевозки, если основанием выдачи визы явились осуществление перевозок (например: "международные перевозки"); 
</w:t>
      </w:r>
      <w:r>
        <w:br/>
      </w:r>
      <w:r>
        <w:rPr>
          <w:rFonts w:ascii="Times New Roman"/>
          <w:b w:val="false"/>
          <w:i w:val="false"/>
          <w:color w:val="000000"/>
          <w:sz w:val="28"/>
        </w:rPr>
        <w:t>
      5) пункты въезда в Республику Казахстан и выезда из Республики Казахстан, когда это целесообразно и необходимо; 
</w:t>
      </w:r>
      <w:r>
        <w:br/>
      </w:r>
      <w:r>
        <w:rPr>
          <w:rFonts w:ascii="Times New Roman"/>
          <w:b w:val="false"/>
          <w:i w:val="false"/>
          <w:color w:val="000000"/>
          <w:sz w:val="28"/>
        </w:rPr>
        <w:t>
      6) номер разрешения (лицензии) Министерства труда и социальной защиты населения Республики Казахстан, дающей право на привлечение рабочей силы; 
</w:t>
      </w:r>
      <w:r>
        <w:br/>
      </w:r>
      <w:r>
        <w:rPr>
          <w:rFonts w:ascii="Times New Roman"/>
          <w:b w:val="false"/>
          <w:i w:val="false"/>
          <w:color w:val="000000"/>
          <w:sz w:val="28"/>
        </w:rPr>
        <w:t>
      7) другие дополнительные сведения. 
</w:t>
      </w:r>
      <w:r>
        <w:br/>
      </w:r>
      <w:r>
        <w:rPr>
          <w:rFonts w:ascii="Times New Roman"/>
          <w:b w:val="false"/>
          <w:i w:val="false"/>
          <w:color w:val="000000"/>
          <w:sz w:val="28"/>
        </w:rPr>
        <w:t>
      В случае отсутствия дополнительных сведений, в данной графе проставляется прочерк. 
</w:t>
      </w:r>
      <w:r>
        <w:br/>
      </w:r>
      <w:r>
        <w:rPr>
          <w:rFonts w:ascii="Times New Roman"/>
          <w:b w:val="false"/>
          <w:i w:val="false"/>
          <w:color w:val="000000"/>
          <w:sz w:val="28"/>
        </w:rPr>
        <w:t>
      67. При выдаче однократной или многократной (двукратной, трехкратной) визы, в бланках визовых наклеек соответствующих серий (ДВ, КВ, ИНВ, IСВ, ТСВ) в графе "мэртесi/еntriеs" ненужные отметки зачеркиваются. 
</w:t>
      </w:r>
      <w:r>
        <w:br/>
      </w:r>
      <w:r>
        <w:rPr>
          <w:rFonts w:ascii="Times New Roman"/>
          <w:b w:val="false"/>
          <w:i w:val="false"/>
          <w:color w:val="000000"/>
          <w:sz w:val="28"/>
        </w:rPr>
        <w:t>
      68. Исправления в тексте визы не допускаются. Визы с исправленным текстом (цифрами) или оформленные иным образом, чем указано в настоящей статье, считаются недействительными.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 Требования, предъявляемые к документам,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предоставленным на получение визы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69. Визы Республики Казахстан иностранным гражданам и лицам без гражданства выдаются при предъявлении паспортов или документов, их заменяющих, если они не вызывают сомнений в подлинности и принадлежности владельцу. 
</w:t>
      </w:r>
      <w:r>
        <w:br/>
      </w:r>
      <w:r>
        <w:rPr>
          <w:rFonts w:ascii="Times New Roman"/>
          <w:b w:val="false"/>
          <w:i w:val="false"/>
          <w:color w:val="000000"/>
          <w:sz w:val="28"/>
        </w:rPr>
        <w:t>
      При обнаружении в паспорте или заменяющего его документе неоговоренных подчисток и исправлений, не скрепленных печатью фотокарточек и расшитых страниц, владельцам таких документов визы не выдаются. 
</w:t>
      </w:r>
      <w:r>
        <w:br/>
      </w:r>
      <w:r>
        <w:rPr>
          <w:rFonts w:ascii="Times New Roman"/>
          <w:b w:val="false"/>
          <w:i w:val="false"/>
          <w:color w:val="000000"/>
          <w:sz w:val="28"/>
        </w:rPr>
        <w:t>
      О случаях отказа в выдаче визы по причине недействительных или фальшивых документов, неоговоренных исправлений, сделанных в них, следует в обязательном порядке информировать МИД РК.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 Порядок выдачи виз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70. Визы на въезд в Республику Казахстан (въездные) и въезд в Республику Казахстан - выезд из Республики Казахстан (въездные-выездные) иностранным гражданам и лицам без гражданства выдаются МИД РК, загранучреждениями и консульскими пунктами МИД РК, а в случае отсутствия таковых - специально уполномоченными представителями Республики Казахстан. 
</w:t>
      </w:r>
      <w:r>
        <w:br/>
      </w:r>
      <w:r>
        <w:rPr>
          <w:rFonts w:ascii="Times New Roman"/>
          <w:b w:val="false"/>
          <w:i w:val="false"/>
          <w:color w:val="000000"/>
          <w:sz w:val="28"/>
        </w:rPr>
        <w:t>
      71. Визы на выезд из Республики Казахстан (выездные) и визы на выезд из Республики Казахстан - въезд в Республику Казахстан (выездные-въездные) иностранным гражданам и лицам без гражданства на территории Республики Казахстан выдаются МВД РК, УВД города Астаны, ГУВД города Алматы, УВД областей. 
</w:t>
      </w:r>
      <w:r>
        <w:br/>
      </w:r>
      <w:r>
        <w:rPr>
          <w:rFonts w:ascii="Times New Roman"/>
          <w:b w:val="false"/>
          <w:i w:val="false"/>
          <w:color w:val="000000"/>
          <w:sz w:val="28"/>
        </w:rPr>
        <w:t>
      72. Выдача выездных и выездных-въездных виз иностранным гражданам, паспорта которых зарегистрированы в МИД РК и его представительствах, производится этими организациями. 
</w:t>
      </w:r>
      <w:r>
        <w:br/>
      </w:r>
      <w:r>
        <w:rPr>
          <w:rFonts w:ascii="Times New Roman"/>
          <w:b w:val="false"/>
          <w:i w:val="false"/>
          <w:color w:val="000000"/>
          <w:sz w:val="28"/>
        </w:rPr>
        <w:t>
      73. Основанием для выдачи виз Республики Казахстан и продления срока их действия являются: 
</w:t>
      </w:r>
      <w:r>
        <w:br/>
      </w:r>
      <w:r>
        <w:rPr>
          <w:rFonts w:ascii="Times New Roman"/>
          <w:b w:val="false"/>
          <w:i w:val="false"/>
          <w:color w:val="000000"/>
          <w:sz w:val="28"/>
        </w:rPr>
        <w:t>
      1) письменные обращения (приглашения) международных организаций, представительств иностранных государств, государственных органов и государственных юридических лиц Республики Казахстан, оформленные и согласованные в установленном законодательстве порядке с органами национальной безопасности, если иной порядок не предусмотрен международными договорами и соглашениями Республики Казахстан; 
</w:t>
      </w:r>
      <w:r>
        <w:br/>
      </w:r>
      <w:r>
        <w:rPr>
          <w:rFonts w:ascii="Times New Roman"/>
          <w:b w:val="false"/>
          <w:i w:val="false"/>
          <w:color w:val="000000"/>
          <w:sz w:val="28"/>
        </w:rPr>
        <w:t>
      2) разрешение органов внутренних дел для иностранных граждан и лиц без гражданства, въезжающих в Республику Казахстан по частным делам, в качестве туристов, с деловыми целями по приглашению негосударственных организаций, или на постоянное жительство, а также иностранных граждан, постоянно проживающих в Республике Казахстан. 
</w:t>
      </w:r>
      <w:r>
        <w:br/>
      </w:r>
      <w:r>
        <w:rPr>
          <w:rFonts w:ascii="Times New Roman"/>
          <w:b w:val="false"/>
          <w:i w:val="false"/>
          <w:color w:val="000000"/>
          <w:sz w:val="28"/>
        </w:rPr>
        <w:t>
      Примечание: В загранучреждения МИД РК с ходатайством для оформления виз Республики Казахстан могут обратится дипломатические, консульские, торговые или иные представительства зарубежных государств, а также внешнеполитическое ведомство страны пребывания. 
</w:t>
      </w:r>
      <w:r>
        <w:br/>
      </w:r>
      <w:r>
        <w:rPr>
          <w:rFonts w:ascii="Times New Roman"/>
          <w:b w:val="false"/>
          <w:i w:val="false"/>
          <w:color w:val="000000"/>
          <w:sz w:val="28"/>
        </w:rPr>
        <w:t>
      74. Порядок оформления документов для въезда иностранных граждан и лиц без гражданства по приглашениям частных лиц и негосударственных организаций, указанных в пп.2) пункта 73, и представления их в МИД РК для оказания визовой поддержки или оформления виз в его загранпредставительствах определяется МВД РК по согласованию с Комитетом национальной безопасности Республики Казахстан. 
</w:t>
      </w:r>
      <w:r>
        <w:br/>
      </w:r>
      <w:r>
        <w:rPr>
          <w:rFonts w:ascii="Times New Roman"/>
          <w:b w:val="false"/>
          <w:i w:val="false"/>
          <w:color w:val="000000"/>
          <w:sz w:val="28"/>
        </w:rPr>
        <w:t>
      75. По получении ходатайства иностранного гражданина о выдаче визы для въезда в Республику Казахстан, консульское учреждение Республики Казахстан проверяет наличие оригинала приглашения УВД-ГУВД-МВД РК установленного образца или визовой поддержки МИД РК (разрешения органов внутренних дел Республики Казахстан, выдаваемых на основании ходатайств), подлинность и действительность представленного паспорта, срок действия которого должен истекать не ранее шести месяцев после окончания срока действия запрашиваемой визы, правильность заполнения визовой анкеты с фотографией (Ф.И.О. в анкете дополнительно указываются латинскими буквами) и выясняет у заявителя цель его поездки и другие вопросы, которые могут оказаться необходимыми для принятия решения по оформлению визы. 
</w:t>
      </w:r>
      <w:r>
        <w:br/>
      </w:r>
      <w:r>
        <w:rPr>
          <w:rFonts w:ascii="Times New Roman"/>
          <w:b w:val="false"/>
          <w:i w:val="false"/>
          <w:color w:val="000000"/>
          <w:sz w:val="28"/>
        </w:rPr>
        <w:t>
      Примечание: При наличии визовой поддержки МИД РК, наличие приглашения или разрешения органов внутренних дел РК не требуется. 
</w:t>
      </w:r>
      <w:r>
        <w:br/>
      </w:r>
      <w:r>
        <w:rPr>
          <w:rFonts w:ascii="Times New Roman"/>
          <w:b w:val="false"/>
          <w:i w:val="false"/>
          <w:color w:val="000000"/>
          <w:sz w:val="28"/>
        </w:rPr>
        <w:t>
      76. При изучении ходатайства необходимо: 
</w:t>
      </w:r>
      <w:r>
        <w:br/>
      </w:r>
      <w:r>
        <w:rPr>
          <w:rFonts w:ascii="Times New Roman"/>
          <w:b w:val="false"/>
          <w:i w:val="false"/>
          <w:color w:val="000000"/>
          <w:sz w:val="28"/>
        </w:rPr>
        <w:t>
      1) убедиться, что заявитель не проходит по "Списку лиц, которым закрыт въезд на территорию СНГ"; 
</w:t>
      </w:r>
      <w:r>
        <w:br/>
      </w:r>
      <w:r>
        <w:rPr>
          <w:rFonts w:ascii="Times New Roman"/>
          <w:b w:val="false"/>
          <w:i w:val="false"/>
          <w:color w:val="000000"/>
          <w:sz w:val="28"/>
        </w:rPr>
        <w:t>
      2) сравнить содержание ответов на вопросы визовой анкеты с данными паспорта и сведениями, полученными в ходе беседы с заявителем или из других источников; 
</w:t>
      </w:r>
      <w:r>
        <w:br/>
      </w:r>
      <w:r>
        <w:rPr>
          <w:rFonts w:ascii="Times New Roman"/>
          <w:b w:val="false"/>
          <w:i w:val="false"/>
          <w:color w:val="000000"/>
          <w:sz w:val="28"/>
        </w:rPr>
        <w:t>
      3) установить, что паспортный документ заявителя дает ему право на возвращение в страну постоянного проживания или на выезд в другую страну после посещения Республики Казахстан; 
</w:t>
      </w:r>
      <w:r>
        <w:br/>
      </w:r>
      <w:r>
        <w:rPr>
          <w:rFonts w:ascii="Times New Roman"/>
          <w:b w:val="false"/>
          <w:i w:val="false"/>
          <w:color w:val="000000"/>
          <w:sz w:val="28"/>
        </w:rPr>
        <w:t>
      4) согласовать с органами национальной безопасности возможность выдачи визы на въезд в Республику Казахстан (для загранучреждений МИД РК - убедиться в наличии визовой поддержки МИД РК или разрешения органов внутренних дел РК и, в случае отсутствия одного из них, согласовать возможность выдачи визы с органами национальной безопасности через Департамент консульской службы МИД РК путем направления запроса установленного образца). 
</w:t>
      </w:r>
      <w:r>
        <w:br/>
      </w:r>
      <w:r>
        <w:rPr>
          <w:rFonts w:ascii="Times New Roman"/>
          <w:b w:val="false"/>
          <w:i w:val="false"/>
          <w:color w:val="000000"/>
          <w:sz w:val="28"/>
        </w:rPr>
        <w:t>
      77. В результате изучения ходатайства, консульское учреждение принимает решение о выдаче или об отказе в выдаче визы, руководствуясь настоящей Инструкцией. 
</w:t>
      </w:r>
      <w:r>
        <w:br/>
      </w:r>
      <w:r>
        <w:rPr>
          <w:rFonts w:ascii="Times New Roman"/>
          <w:b w:val="false"/>
          <w:i w:val="false"/>
          <w:color w:val="000000"/>
          <w:sz w:val="28"/>
        </w:rPr>
        <w:t>
      Примечание: В случае отсутствия ответа Департамента консульской службы МИД РК на запрос консульского учреждения Республики Казахстан за рубежом, других указаний МИД РК, однократная виза может быть выдана через семь дней после получения МИД РК запроса загранучреждения. 
</w:t>
      </w:r>
      <w:r>
        <w:br/>
      </w:r>
      <w:r>
        <w:rPr>
          <w:rFonts w:ascii="Times New Roman"/>
          <w:b w:val="false"/>
          <w:i w:val="false"/>
          <w:color w:val="000000"/>
          <w:sz w:val="28"/>
        </w:rPr>
        <w:t>
      Многократная (двукратная, трехкратная) виза без подтверждения МИД РК не выдается. 
</w:t>
      </w:r>
      <w:r>
        <w:br/>
      </w:r>
      <w:r>
        <w:rPr>
          <w:rFonts w:ascii="Times New Roman"/>
          <w:b w:val="false"/>
          <w:i w:val="false"/>
          <w:color w:val="000000"/>
          <w:sz w:val="28"/>
        </w:rPr>
        <w:t>
      78. Консульское учреждение Республики Казахстан отказывает в выдаче виз иностранным гражданам, включенным в "Список лиц, которым закрыт въезд на территорию СНГ" и одновременно информирует МИД РК о факте обращения таких лиц за визой (при необходимости ссылаясь на номер и дату циркулярного письма о закрытии въезда). 
</w:t>
      </w:r>
      <w:r>
        <w:br/>
      </w:r>
      <w:r>
        <w:rPr>
          <w:rFonts w:ascii="Times New Roman"/>
          <w:b w:val="false"/>
          <w:i w:val="false"/>
          <w:color w:val="000000"/>
          <w:sz w:val="28"/>
        </w:rPr>
        <w:t>
      Причины отказа в выдаче визы обратившимся лицам не сообщаются. 
</w:t>
      </w:r>
      <w:r>
        <w:br/>
      </w:r>
      <w:r>
        <w:rPr>
          <w:rFonts w:ascii="Times New Roman"/>
          <w:b w:val="false"/>
          <w:i w:val="false"/>
          <w:color w:val="000000"/>
          <w:sz w:val="28"/>
        </w:rPr>
        <w:t>
      79. Изменения в "Список лиц, которым закрыт въезд на территорию СНГ" вносятся Комитетом национальной безопасности в установленном порядке, который своевременно информирует об этом Департамент консульской службы МИД РК в письменном виде или в дискетном варианте. Консульские учреждения РК за рубежом, изменения в "списках" производят по указанию МИД РК. 
</w:t>
      </w:r>
      <w:r>
        <w:br/>
      </w:r>
      <w:r>
        <w:rPr>
          <w:rFonts w:ascii="Times New Roman"/>
          <w:b w:val="false"/>
          <w:i w:val="false"/>
          <w:color w:val="000000"/>
          <w:sz w:val="28"/>
        </w:rPr>
        <w:t>
      80. Иностранному гражданину и лицу без гражданства, согласно статье 22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Закона, "О правовом положении иностранных граждан в Республике Казахстан" от 19.06.1995 г., может быть отказано в выдаче визы РК: 
</w:t>
      </w:r>
      <w:r>
        <w:br/>
      </w:r>
      <w:r>
        <w:rPr>
          <w:rFonts w:ascii="Times New Roman"/>
          <w:b w:val="false"/>
          <w:i w:val="false"/>
          <w:color w:val="000000"/>
          <w:sz w:val="28"/>
        </w:rPr>
        <w:t>
      1) в интересах обеспечения национальной безопасности, охраны общественного порядка или здоровья населения; 
</w:t>
      </w:r>
      <w:r>
        <w:br/>
      </w:r>
      <w:r>
        <w:rPr>
          <w:rFonts w:ascii="Times New Roman"/>
          <w:b w:val="false"/>
          <w:i w:val="false"/>
          <w:color w:val="000000"/>
          <w:sz w:val="28"/>
        </w:rPr>
        <w:t>
      2) если он выступает против суверенитета Республики Казахстан, призывает к нарушению единства и целостности ее территории; 
</w:t>
      </w:r>
      <w:r>
        <w:br/>
      </w:r>
      <w:r>
        <w:rPr>
          <w:rFonts w:ascii="Times New Roman"/>
          <w:b w:val="false"/>
          <w:i w:val="false"/>
          <w:color w:val="000000"/>
          <w:sz w:val="28"/>
        </w:rPr>
        <w:t>
      3) если он разжигает межгосударственную, межнациональную и религиозную вражду; 
</w:t>
      </w:r>
      <w:r>
        <w:br/>
      </w:r>
      <w:r>
        <w:rPr>
          <w:rFonts w:ascii="Times New Roman"/>
          <w:b w:val="false"/>
          <w:i w:val="false"/>
          <w:color w:val="000000"/>
          <w:sz w:val="28"/>
        </w:rPr>
        <w:t>
      4) если это необходимо для защиты прав и законных интересов граждан Республики Казахстан и других лиц; 
</w:t>
      </w:r>
      <w:r>
        <w:br/>
      </w:r>
      <w:r>
        <w:rPr>
          <w:rFonts w:ascii="Times New Roman"/>
          <w:b w:val="false"/>
          <w:i w:val="false"/>
          <w:color w:val="000000"/>
          <w:sz w:val="28"/>
        </w:rPr>
        <w:t>
      5) если он осужден за террористическую деятельность либо признан судом особо опасным рецидивистом; 
</w:t>
      </w:r>
      <w:r>
        <w:br/>
      </w:r>
      <w:r>
        <w:rPr>
          <w:rFonts w:ascii="Times New Roman"/>
          <w:b w:val="false"/>
          <w:i w:val="false"/>
          <w:color w:val="000000"/>
          <w:sz w:val="28"/>
        </w:rPr>
        <w:t>
      6) если он ранее выдворялся из Республики Казахстан; 
</w:t>
      </w:r>
      <w:r>
        <w:br/>
      </w:r>
      <w:r>
        <w:rPr>
          <w:rFonts w:ascii="Times New Roman"/>
          <w:b w:val="false"/>
          <w:i w:val="false"/>
          <w:color w:val="000000"/>
          <w:sz w:val="28"/>
        </w:rPr>
        <w:t>
      7) если во время предыдущего пребывания в Республике Казахстан были установлены факты нарушения им законодательства о правовом положении иностранных граждан в Республике Казахстан, таможенного, валютного или иного законодательства Республики Казахстан; 
</w:t>
      </w:r>
      <w:r>
        <w:br/>
      </w:r>
      <w:r>
        <w:rPr>
          <w:rFonts w:ascii="Times New Roman"/>
          <w:b w:val="false"/>
          <w:i w:val="false"/>
          <w:color w:val="000000"/>
          <w:sz w:val="28"/>
        </w:rPr>
        <w:t>
      8) если при обращении с ходатайством о въезде он сообщил о себе ложные сведения или не представил необходимые документы; 
</w:t>
      </w:r>
      <w:r>
        <w:br/>
      </w:r>
      <w:r>
        <w:rPr>
          <w:rFonts w:ascii="Times New Roman"/>
          <w:b w:val="false"/>
          <w:i w:val="false"/>
          <w:color w:val="000000"/>
          <w:sz w:val="28"/>
        </w:rPr>
        <w:t>
      9) по иным основаниям, установленным законодательными актами Республики Казахстан. 
</w:t>
      </w:r>
      <w:r>
        <w:br/>
      </w:r>
      <w:r>
        <w:rPr>
          <w:rFonts w:ascii="Times New Roman"/>
          <w:b w:val="false"/>
          <w:i w:val="false"/>
          <w:color w:val="000000"/>
          <w:sz w:val="28"/>
        </w:rPr>
        <w:t>
      81. Иностранному гражданину и лицу без гражданства, согласно статье 23 
</w:t>
      </w:r>
      <w:r>
        <w:rPr>
          <w:rFonts w:ascii="Times New Roman"/>
          <w:b w:val="false"/>
          <w:i w:val="false"/>
          <w:color w:val="000000"/>
          <w:sz w:val="28"/>
        </w:rPr>
        <w:t xml:space="preserve"> Указа </w:t>
      </w:r>
      <w:r>
        <w:rPr>
          <w:rFonts w:ascii="Times New Roman"/>
          <w:b w:val="false"/>
          <w:i w:val="false"/>
          <w:color w:val="000000"/>
          <w:sz w:val="28"/>
        </w:rPr>
        <w:t>
 Президента Республики Казахстан, имеющего силу Закона "О правовом положении иностранных граждан в Республике Казахстан" от 19.06.1995 г., может быть отказано в выдаче выездной визы: 
</w:t>
      </w:r>
      <w:r>
        <w:br/>
      </w:r>
      <w:r>
        <w:rPr>
          <w:rFonts w:ascii="Times New Roman"/>
          <w:b w:val="false"/>
          <w:i w:val="false"/>
          <w:color w:val="000000"/>
          <w:sz w:val="28"/>
        </w:rPr>
        <w:t>
      1) если имеются основания для привлечения его к уголовной ответственности - до окончания производства по делу; 
</w:t>
      </w:r>
      <w:r>
        <w:br/>
      </w:r>
      <w:r>
        <w:rPr>
          <w:rFonts w:ascii="Times New Roman"/>
          <w:b w:val="false"/>
          <w:i w:val="false"/>
          <w:color w:val="000000"/>
          <w:sz w:val="28"/>
        </w:rPr>
        <w:t>
      2) если он осужден за совершенное преступление - до отбытия наказания или освобождения от наказания; 
</w:t>
      </w:r>
      <w:r>
        <w:br/>
      </w:r>
      <w:r>
        <w:rPr>
          <w:rFonts w:ascii="Times New Roman"/>
          <w:b w:val="false"/>
          <w:i w:val="false"/>
          <w:color w:val="000000"/>
          <w:sz w:val="28"/>
        </w:rPr>
        <w:t>
      3) если он уклоняется от исполнения обязательств, наложенных на него судом - до исполнения обязательств; 
</w:t>
      </w:r>
      <w:r>
        <w:br/>
      </w:r>
      <w:r>
        <w:rPr>
          <w:rFonts w:ascii="Times New Roman"/>
          <w:b w:val="false"/>
          <w:i w:val="false"/>
          <w:color w:val="000000"/>
          <w:sz w:val="28"/>
        </w:rPr>
        <w:t>
      4) по иным основаниям, установленным законодательными актами Республики Казахстан. 
</w:t>
      </w:r>
      <w:r>
        <w:br/>
      </w:r>
      <w:r>
        <w:rPr>
          <w:rFonts w:ascii="Times New Roman"/>
          <w:b w:val="false"/>
          <w:i w:val="false"/>
          <w:color w:val="000000"/>
          <w:sz w:val="28"/>
        </w:rPr>
        <w:t>
      Выезд из Республики Казахстан иностранного гражданина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
</w:t>
      </w:r>
      <w:r>
        <w:br/>
      </w:r>
      <w:r>
        <w:rPr>
          <w:rFonts w:ascii="Times New Roman"/>
          <w:b w:val="false"/>
          <w:i w:val="false"/>
          <w:color w:val="000000"/>
          <w:sz w:val="28"/>
        </w:rPr>
        <w:t>
      82. Оформление виз Республики Казахстан осуществляется только после уплаты консульских сборов и фактических расходов в соответствии с утвержденным МИД РК, по согласованию с Министерством финансов Республики Казахстан, Тарифом в установленном законодательством порядке, если иные правила не установлены международными договорами и соглашениями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 Сроки действия виз и порядок их продления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83. Решения о продлении срока пребывания иностранных граждан и лиц без гражданства в Республике Казахстан принимаются МИД РК и органами внутренних дел Республики Казахстан. 
</w:t>
      </w:r>
      <w:r>
        <w:br/>
      </w:r>
      <w:r>
        <w:rPr>
          <w:rFonts w:ascii="Times New Roman"/>
          <w:b w:val="false"/>
          <w:i w:val="false"/>
          <w:color w:val="000000"/>
          <w:sz w:val="28"/>
        </w:rPr>
        <w:t>
      На основании принятых решений иностранным гражданам и лицам без гражданства в соответствии с положениями пунктов данной Инструкции продлеваются сроки действия имеющихся у них виз и регистрации паспортов в течение трех суток с момента письменного обращения принимавших их организаций и частных лиц или самих иностранцев. 
</w:t>
      </w:r>
      <w:r>
        <w:br/>
      </w:r>
      <w:r>
        <w:rPr>
          <w:rFonts w:ascii="Times New Roman"/>
          <w:b w:val="false"/>
          <w:i w:val="false"/>
          <w:color w:val="000000"/>
          <w:sz w:val="28"/>
        </w:rPr>
        <w:t>
      Повторное продление сроков действия виз и регистрации паспортов допускаются только при наличии документов (лицензий, контрактов и др.), подтверждающих необходимость продления срока пребывания иностранного гражданина в Республике Казахстан. 
</w:t>
      </w:r>
      <w:r>
        <w:br/>
      </w:r>
      <w:r>
        <w:rPr>
          <w:rFonts w:ascii="Times New Roman"/>
          <w:b w:val="false"/>
          <w:i w:val="false"/>
          <w:color w:val="000000"/>
          <w:sz w:val="28"/>
        </w:rPr>
        <w:t>
      При продлении срока действия визы, категория, а также серия визовой наклейки не меняются. 
</w:t>
      </w:r>
      <w:r>
        <w:br/>
      </w:r>
      <w:r>
        <w:rPr>
          <w:rFonts w:ascii="Times New Roman"/>
          <w:b w:val="false"/>
          <w:i w:val="false"/>
          <w:color w:val="000000"/>
          <w:sz w:val="28"/>
        </w:rPr>
        <w:t>
      В исключительных случаях (болезнь, форс-мажорные обстоятельства), изменение категории и кратности визы иностранному гражданину, пребывающему в Республике Казахстан, может производиться МВД РК путем выдачи новой визы по согласованию с Комитетом национальной безопасности Республики Казахстан. 
</w:t>
      </w:r>
      <w:r>
        <w:br/>
      </w:r>
      <w:r>
        <w:rPr>
          <w:rFonts w:ascii="Times New Roman"/>
          <w:b w:val="false"/>
          <w:i w:val="false"/>
          <w:color w:val="000000"/>
          <w:sz w:val="28"/>
        </w:rPr>
        <w:t>
      84. На территории Республики Казахстан продление срока пребывания членам официальных делегаций иностранных государств, делегаций министерств и ведомств, лицам, прибывшим в Республику Казахстан по приглашению государственных органов и государственных юридических лиц Республики Казахстан, паспорта которых зарегистрированы в МИД РК и его представительствах, а также сотрудникам иностранных дипломатических и консульских учреждений, международных организаций и иных представительств иностранных государств, аккредитованных или зарегистрированных в МИД РК, осуществляется МИД РК. 
</w:t>
      </w:r>
      <w:r>
        <w:br/>
      </w:r>
      <w:r>
        <w:rPr>
          <w:rFonts w:ascii="Times New Roman"/>
          <w:b w:val="false"/>
          <w:i w:val="false"/>
          <w:color w:val="000000"/>
          <w:sz w:val="28"/>
        </w:rPr>
        <w:t>
      В остальных случаях продление срока пребывания иностранных граждан и лиц без гражданства на территории Республики Казахстан осуществляется органами внутренних дел Республики Казахстан в соответствии с положениями пунктов настоящей Инструкции. 
</w:t>
      </w:r>
      <w:r>
        <w:br/>
      </w:r>
      <w:r>
        <w:rPr>
          <w:rFonts w:ascii="Times New Roman"/>
          <w:b w:val="false"/>
          <w:i w:val="false"/>
          <w:color w:val="000000"/>
          <w:sz w:val="28"/>
        </w:rPr>
        <w:t>
      85. При продлении срока пребывания иностранных граждан и лиц без гражданства (оформление визы и регистрация) на территории Республики Казахстан, дополнительного согласования с органами национальной безопасности не требуется. 
</w:t>
      </w:r>
      <w:r>
        <w:br/>
      </w:r>
      <w:r>
        <w:rPr>
          <w:rFonts w:ascii="Times New Roman"/>
          <w:b w:val="false"/>
          <w:i w:val="false"/>
          <w:color w:val="000000"/>
          <w:sz w:val="28"/>
        </w:rPr>
        <w:t>
      86. За пределами Республики Казахстан визы РК продлевают дипломатические представительства и консульские учреждения МИД РК за рубежом по разрешению МИД РК, принимаемые на основании письменных запросов загранучреждений Республики Казахстан. 
</w:t>
      </w:r>
      <w:r>
        <w:br/>
      </w:r>
      <w:r>
        <w:rPr>
          <w:rFonts w:ascii="Times New Roman"/>
          <w:b w:val="false"/>
          <w:i w:val="false"/>
          <w:color w:val="000000"/>
          <w:sz w:val="28"/>
        </w:rPr>
        <w:t>
      Для продления срока действия неиспользованной визы, выданной по указанию МИД РК, требуется дополнительное согласие МИД РК. В запросе об этом должна быть указана причина неиспользования визы. 
</w:t>
      </w:r>
      <w:r>
        <w:br/>
      </w:r>
      <w:r>
        <w:rPr>
          <w:rFonts w:ascii="Times New Roman"/>
          <w:b w:val="false"/>
          <w:i w:val="false"/>
          <w:color w:val="000000"/>
          <w:sz w:val="28"/>
        </w:rPr>
        <w:t>
      87. Разрешения МИД РК консульскому учреждению РК за границей на выдачу виз, в которых содержатся конкретные даты въезда и пребывания иностранных граждан в Республике Казахстан, теряют силу по истечении указанного в них срока. 
</w:t>
      </w:r>
      <w:r>
        <w:br/>
      </w:r>
      <w:r>
        <w:rPr>
          <w:rFonts w:ascii="Times New Roman"/>
          <w:b w:val="false"/>
          <w:i w:val="false"/>
          <w:color w:val="000000"/>
          <w:sz w:val="28"/>
        </w:rPr>
        <w:t>
      Разрешения МИД РК, в которых не указаны конкретные даты въезда и выезда иностранных граждан, а определена лишь продолжительность их пребывания в Республике Казахстан, действительны в течение трех месяцев с момента получения консульским учреждением Республики Казахстан такого разрешения.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Право подписи виз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 Визы Республики Казахстан подписываются: 
</w:t>
      </w:r>
      <w:r>
        <w:br/>
      </w:r>
      <w:r>
        <w:rPr>
          <w:rFonts w:ascii="Times New Roman"/>
          <w:b w:val="false"/>
          <w:i w:val="false"/>
          <w:color w:val="000000"/>
          <w:sz w:val="28"/>
        </w:rPr>
        <w:t>
      1) оперативно-дипломатическими сотрудниками Департамента консульской службы, уполномоченными на это МИД РК, а также консульскими должностными лицами загранучреждений МИД РК, послами, руководителями дипломатических миссий и консульских учреждений; 
</w:t>
      </w:r>
      <w:r>
        <w:br/>
      </w:r>
      <w:r>
        <w:rPr>
          <w:rFonts w:ascii="Times New Roman"/>
          <w:b w:val="false"/>
          <w:i w:val="false"/>
          <w:color w:val="000000"/>
          <w:sz w:val="28"/>
        </w:rPr>
        <w:t>
      2) начальниками Департамента миграционной полиции МВД РК, управлений (отделов) миграционной полиции УВД областей, УВД города Астаны, ГУВД города Алматы или их заместителями. 
</w:t>
      </w:r>
      <w:r>
        <w:br/>
      </w:r>
      <w:r>
        <w:rPr>
          <w:rFonts w:ascii="Times New Roman"/>
          <w:b w:val="false"/>
          <w:i w:val="false"/>
          <w:color w:val="000000"/>
          <w:sz w:val="28"/>
        </w:rPr>
        <w:t>
      89. Консульские учреждения Республики Казахстан за рубежом и Департамент миграционной полиции МВД РК, по мере необходимости информируют МИД РК о лицах (фамилия, имя, отчество и должность), уполномоченных подписывать визы, и направляют в трех экземплярах образцы их подписи, а также оттисков круглой гербовой (визовой) печати учреждения (органа), выдающего визу Республики Казахстан. 
</w:t>
      </w:r>
      <w:r>
        <w:br/>
      </w:r>
      <w:r>
        <w:rPr>
          <w:rFonts w:ascii="Times New Roman"/>
          <w:b w:val="false"/>
          <w:i w:val="false"/>
          <w:color w:val="000000"/>
          <w:sz w:val="28"/>
        </w:rPr>
        <w:t>
      МИД РК своевременно информирует Пограничную службу Комитета национальной безопасности Республики Казахстан и МВД РК о лицах, уполномоченных правом подписывать визы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Учет выдаваемых виз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90. Данные об оформленных визах заносятся в специальные журналы учета дипломатических, служебных, деловых и транзитных виз. На визы категории "инвесторская", "частные", "туристские", "на учебу", "на работу", "на лечение" и "на постоянное жительство" заводится единый отдельный журнал учета с указанием в графе "N визы" серию соответствующей визовой наклейки. 
</w:t>
      </w:r>
      <w:r>
        <w:br/>
      </w:r>
      <w:r>
        <w:rPr>
          <w:rFonts w:ascii="Times New Roman"/>
          <w:b w:val="false"/>
          <w:i w:val="false"/>
          <w:color w:val="000000"/>
          <w:sz w:val="28"/>
        </w:rPr>
        <w:t>
      Журналы должны быть пронумерованы, прошнурованы, а также заверены печатью и подписью руководителя (старшего дипломата) консульского отдела диппредставительства, консульского учреждения, Департамента консульской службы МИД РК, Департамента миграционной полиции МВД РК, управления миграционной полиции УВД области, городов Астаны и Алматы (Приложение). 
</w:t>
      </w:r>
      <w:r>
        <w:br/>
      </w:r>
      <w:r>
        <w:rPr>
          <w:rFonts w:ascii="Times New Roman"/>
          <w:b w:val="false"/>
          <w:i w:val="false"/>
          <w:color w:val="000000"/>
          <w:sz w:val="28"/>
        </w:rPr>
        <w:t>
      91. Бланки визовых наклеек являются документами строгой отчетности. 
</w:t>
      </w:r>
      <w:r>
        <w:br/>
      </w:r>
      <w:r>
        <w:rPr>
          <w:rFonts w:ascii="Times New Roman"/>
          <w:b w:val="false"/>
          <w:i w:val="false"/>
          <w:color w:val="000000"/>
          <w:sz w:val="28"/>
        </w:rPr>
        <w:t>
      Дипломатическое представительство и консульское учреждение РК за границей, а также консульские пункты и представительства МИД РК ежемесячно к 5 числу представляют в МИД РК статистический отчет установленного образца о выданных визах, сумме поступивших консульских сборов и в счет возмещения фактических расходов, а также о расходе визовых наклеек. 
</w:t>
      </w:r>
      <w:r>
        <w:br/>
      </w:r>
      <w:r>
        <w:rPr>
          <w:rFonts w:ascii="Times New Roman"/>
          <w:b w:val="false"/>
          <w:i w:val="false"/>
          <w:color w:val="000000"/>
          <w:sz w:val="28"/>
        </w:rPr>
        <w:t>
      92. Испорченная при заполнении визовая наклейка остается в блоке (книжке). По каждому такому факту составляется соответствующий акт.
</w:t>
      </w:r>
      <w:r>
        <w:br/>
      </w:r>
      <w:r>
        <w:rPr>
          <w:rFonts w:ascii="Times New Roman"/>
          <w:b w:val="false"/>
          <w:i w:val="false"/>
          <w:color w:val="000000"/>
          <w:sz w:val="28"/>
        </w:rPr>
        <w:t>
      93. В случае аннулирования визы в паспорте (проездном документе) по различным причинам (изменение сроков, категории, вида и т.д.), с документа снимается ксерокопия страниц с фотокарточкой и паспортными данными, а также страница с аннулированной визой. При этом составляется соответствующий акт.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Международные договора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94. Если международным договором Республики Казахстан установлены иные правила, чем те, которые содержаться в настоящей Инструкции, применяются правила международного договора.
</w:t>
      </w:r>
    </w:p>
    <w:p>
      <w:pPr>
        <w:spacing w:after="0"/>
        <w:ind w:left="0"/>
        <w:jc w:val="both"/>
      </w:pPr>
      <w:r>
        <w:rPr>
          <w:rFonts w:ascii="Times New Roman"/>
          <w:b w:val="false"/>
          <w:i w:val="false"/>
          <w:color w:val="000000"/>
          <w:sz w:val="28"/>
        </w:rPr>
        <w:t>
                                                    Приложение
</w:t>
      </w:r>
    </w:p>
    <w:p>
      <w:pPr>
        <w:spacing w:after="0"/>
        <w:ind w:left="0"/>
        <w:jc w:val="both"/>
      </w:pPr>
      <w:r>
        <w:rPr>
          <w:rFonts w:ascii="Times New Roman"/>
          <w:b w:val="false"/>
          <w:i w:val="false"/>
          <w:color w:val="000000"/>
          <w:sz w:val="28"/>
        </w:rPr>
        <w:t>
</w:t>
      </w:r>
      <w:r>
        <w:rPr>
          <w:rFonts w:ascii="Times New Roman"/>
          <w:b/>
          <w:i w:val="false"/>
          <w:color w:val="000000"/>
          <w:sz w:val="28"/>
        </w:rPr>
        <w:t>
        Форма журналов учета выдачи дипломатических (ДВ),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служебных (КВ), деловых (IСВ) виз РК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 Дата | N  |Граждан|  Ф.И.О.  |Дата |Серия,|Осн-ие |Пригл.|Вид |Крат-| 
</w:t>
            </w:r>
            <w:r>
              <w:br/>
            </w:r>
            <w:r>
              <w:rPr>
                <w:rFonts w:ascii="Times New Roman"/>
                <w:b w:val="false"/>
                <w:i w:val="false"/>
                <w:color w:val="000000"/>
                <w:sz w:val="20"/>
              </w:rPr>
              <w:t>
п/п|приема|визы|  ство |          |рож-я|  N   | выд.  |сторо-|визы|ность| 
</w:t>
            </w:r>
            <w:r>
              <w:br/>
            </w:r>
            <w:r>
              <w:rPr>
                <w:rFonts w:ascii="Times New Roman"/>
                <w:b w:val="false"/>
                <w:i w:val="false"/>
                <w:color w:val="000000"/>
                <w:sz w:val="20"/>
              </w:rPr>
              <w:t>
   |док-ов|    |       |          |     |пасп. | визы  | на   |    |     |
</w:t>
            </w:r>
            <w:r>
              <w:br/>
            </w:r>
            <w:r>
              <w:rPr>
                <w:rFonts w:ascii="Times New Roman"/>
                <w:b w:val="false"/>
                <w:i w:val="false"/>
                <w:color w:val="000000"/>
                <w:sz w:val="20"/>
              </w:rPr>
              <w:t>
   |      |    |       |          |     |      |(N виз.|      |    |     | 
</w:t>
            </w:r>
            <w:r>
              <w:br/>
            </w:r>
            <w:r>
              <w:rPr>
                <w:rFonts w:ascii="Times New Roman"/>
                <w:b w:val="false"/>
                <w:i w:val="false"/>
                <w:color w:val="000000"/>
                <w:sz w:val="20"/>
              </w:rPr>
              <w:t>
   |      |    |       |          |     |      | под.) |      |    |     | 
</w:t>
            </w:r>
            <w:r>
              <w:br/>
            </w:r>
            <w:r>
              <w:rPr>
                <w:rFonts w:ascii="Times New Roman"/>
                <w:b w:val="false"/>
                <w:i w:val="false"/>
                <w:color w:val="000000"/>
                <w:sz w:val="20"/>
              </w:rPr>
              <w:t>
-------------------------------------------------------------------------|
</w:t>
            </w:r>
            <w:r>
              <w:br/>
            </w:r>
            <w:r>
              <w:rPr>
                <w:rFonts w:ascii="Times New Roman"/>
                <w:b w:val="false"/>
                <w:i w:val="false"/>
                <w:color w:val="000000"/>
                <w:sz w:val="20"/>
              </w:rPr>
              <w:t>
 1 |  2   |  3 |   4   |     5    |  6  |   7  |   8   |   9  | 10 |  11 | 
</w:t>
            </w:r>
          </w:p>
        </w:tc>
      </w:tr>
    </w:tbl>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Срок  |Консульский| N  |Факт.|  N | Дата |Роспись|Приме-|       
</w:t>
      </w:r>
      <w:r>
        <w:br/>
      </w:r>
      <w:r>
        <w:rPr>
          <w:rFonts w:ascii="Times New Roman"/>
          <w:b w:val="false"/>
          <w:i w:val="false"/>
          <w:color w:val="000000"/>
          <w:sz w:val="28"/>
        </w:rPr>
        <w:t>
дейст-я|    сбор   |квит|расх.|квит|выдачи|получа-|чание |
</w:t>
      </w:r>
      <w:r>
        <w:br/>
      </w:r>
      <w:r>
        <w:rPr>
          <w:rFonts w:ascii="Times New Roman"/>
          <w:b w:val="false"/>
          <w:i w:val="false"/>
          <w:color w:val="000000"/>
          <w:sz w:val="28"/>
        </w:rPr>
        <w:t>
 визы  |-----------|    |     |    | визы | теля  |      |     
</w:t>
      </w:r>
      <w:r>
        <w:br/>
      </w:r>
      <w:r>
        <w:rPr>
          <w:rFonts w:ascii="Times New Roman"/>
          <w:b w:val="false"/>
          <w:i w:val="false"/>
          <w:color w:val="000000"/>
          <w:sz w:val="28"/>
        </w:rPr>
        <w:t>
       |По та|За   |    |     |    |      |       |      |                 
</w:t>
      </w:r>
      <w:r>
        <w:br/>
      </w:r>
      <w:r>
        <w:rPr>
          <w:rFonts w:ascii="Times New Roman"/>
          <w:b w:val="false"/>
          <w:i w:val="false"/>
          <w:color w:val="000000"/>
          <w:sz w:val="28"/>
        </w:rPr>
        <w:t>
       |рифу |сроч-|    |     |    |      |       |      |                 
</w:t>
      </w:r>
      <w:r>
        <w:br/>
      </w:r>
      <w:r>
        <w:rPr>
          <w:rFonts w:ascii="Times New Roman"/>
          <w:b w:val="false"/>
          <w:i w:val="false"/>
          <w:color w:val="000000"/>
          <w:sz w:val="28"/>
        </w:rPr>
        <w:t>
       |     |ность|    |     |    |      |       |      |  
</w:t>
      </w:r>
      <w:r>
        <w:br/>
      </w:r>
      <w:r>
        <w:rPr>
          <w:rFonts w:ascii="Times New Roman"/>
          <w:b w:val="false"/>
          <w:i w:val="false"/>
          <w:color w:val="000000"/>
          <w:sz w:val="28"/>
        </w:rPr>
        <w:t>
---------------------------------------------------------|
</w:t>
      </w:r>
      <w:r>
        <w:br/>
      </w:r>
      <w:r>
        <w:rPr>
          <w:rFonts w:ascii="Times New Roman"/>
          <w:b w:val="false"/>
          <w:i w:val="false"/>
          <w:color w:val="000000"/>
          <w:sz w:val="28"/>
        </w:rPr>
        <w:t>
  12   | 13  |  14 | 15 |  16 | 17 |  18  |   19  |  20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Форма журнала учета выдачи инвесторских (ИНВ), частных (ЖСВ),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туристских (ТСВ), на учебу (ОУВ), на работу (ЖЕВ),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лечение (ЕАВ), на ПМЖ (ТТВ) виз РК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Дата |Серия| N  |Гаждан|  Ф.И.О.  |Дата |Серия,|Осн-ие |Пригл.|Кате-|
</w:t>
      </w:r>
      <w:r>
        <w:br/>
      </w:r>
      <w:r>
        <w:rPr>
          <w:rFonts w:ascii="Times New Roman"/>
          <w:b w:val="false"/>
          <w:i w:val="false"/>
          <w:color w:val="000000"/>
          <w:sz w:val="28"/>
        </w:rPr>
        <w:t>
п/п|приема|визо-|визы| ство |          |рож-я|  N   | выд.  |сторо-|гория|
</w:t>
      </w:r>
      <w:r>
        <w:br/>
      </w:r>
      <w:r>
        <w:rPr>
          <w:rFonts w:ascii="Times New Roman"/>
          <w:b w:val="false"/>
          <w:i w:val="false"/>
          <w:color w:val="000000"/>
          <w:sz w:val="28"/>
        </w:rPr>
        <w:t>
   |док-ов| вой |    |      |          |     |пасп. | визы  | на   |визы | 
</w:t>
      </w:r>
      <w:r>
        <w:br/>
      </w:r>
      <w:r>
        <w:rPr>
          <w:rFonts w:ascii="Times New Roman"/>
          <w:b w:val="false"/>
          <w:i w:val="false"/>
          <w:color w:val="000000"/>
          <w:sz w:val="28"/>
        </w:rPr>
        <w:t>
   |      |нак- |    |      |          |     |      |(N виз.|      |     | 
</w:t>
      </w:r>
      <w:r>
        <w:br/>
      </w:r>
      <w:r>
        <w:rPr>
          <w:rFonts w:ascii="Times New Roman"/>
          <w:b w:val="false"/>
          <w:i w:val="false"/>
          <w:color w:val="000000"/>
          <w:sz w:val="28"/>
        </w:rPr>
        <w:t>
   |      |лейки|    |      |          |     |      | под.) |      |     | 
</w:t>
      </w:r>
      <w:r>
        <w:br/>
      </w:r>
      <w:r>
        <w:rPr>
          <w:rFonts w:ascii="Times New Roman"/>
          <w:b w:val="false"/>
          <w:i w:val="false"/>
          <w:color w:val="000000"/>
          <w:sz w:val="28"/>
        </w:rPr>
        <w:t>
-------------------------------------------------------------------------|
</w:t>
      </w:r>
      <w:r>
        <w:br/>
      </w:r>
      <w:r>
        <w:rPr>
          <w:rFonts w:ascii="Times New Roman"/>
          <w:b w:val="false"/>
          <w:i w:val="false"/>
          <w:color w:val="000000"/>
          <w:sz w:val="28"/>
        </w:rPr>
        <w:t>
 1 |  2   |  3  | 4  |   5  |    6     |  7  |   8  |    9  |  10  |  11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Вид |Крат-| Срок  |Консульский| N  |Факт.|  N | Дата |Роспись|Приме-|      
</w:t>
      </w:r>
      <w:r>
        <w:br/>
      </w:r>
      <w:r>
        <w:rPr>
          <w:rFonts w:ascii="Times New Roman"/>
          <w:b w:val="false"/>
          <w:i w:val="false"/>
          <w:color w:val="000000"/>
          <w:sz w:val="28"/>
        </w:rPr>
        <w:t>
визы|ность|дейст-я|    сбор   |квит|расх.|квит|выдачи|получа-|чание |
</w:t>
      </w:r>
      <w:r>
        <w:br/>
      </w:r>
      <w:r>
        <w:rPr>
          <w:rFonts w:ascii="Times New Roman"/>
          <w:b w:val="false"/>
          <w:i w:val="false"/>
          <w:color w:val="000000"/>
          <w:sz w:val="28"/>
        </w:rPr>
        <w:t>
    |     | визы  |-----------|    |     |    | визы | теля  |      |     
</w:t>
      </w:r>
      <w:r>
        <w:br/>
      </w:r>
      <w:r>
        <w:rPr>
          <w:rFonts w:ascii="Times New Roman"/>
          <w:b w:val="false"/>
          <w:i w:val="false"/>
          <w:color w:val="000000"/>
          <w:sz w:val="28"/>
        </w:rPr>
        <w:t>
    |     |       |По та|За   |    |     |    |      |       |      |      
</w:t>
      </w:r>
      <w:r>
        <w:br/>
      </w:r>
      <w:r>
        <w:rPr>
          <w:rFonts w:ascii="Times New Roman"/>
          <w:b w:val="false"/>
          <w:i w:val="false"/>
          <w:color w:val="000000"/>
          <w:sz w:val="28"/>
        </w:rPr>
        <w:t>
    |     |       |рифу |сроч-|    |     |    |      |       |      |      
</w:t>
      </w:r>
      <w:r>
        <w:br/>
      </w:r>
      <w:r>
        <w:rPr>
          <w:rFonts w:ascii="Times New Roman"/>
          <w:b w:val="false"/>
          <w:i w:val="false"/>
          <w:color w:val="000000"/>
          <w:sz w:val="28"/>
        </w:rPr>
        <w:t>
    |     |       |     |ность|    |     |    |      |       |      |  
</w:t>
      </w:r>
      <w:r>
        <w:br/>
      </w:r>
      <w:r>
        <w:rPr>
          <w:rFonts w:ascii="Times New Roman"/>
          <w:b w:val="false"/>
          <w:i w:val="false"/>
          <w:color w:val="000000"/>
          <w:sz w:val="28"/>
        </w:rPr>
        <w:t>
--------------------------------------------------------------------|
</w:t>
      </w:r>
      <w:r>
        <w:br/>
      </w:r>
      <w:r>
        <w:rPr>
          <w:rFonts w:ascii="Times New Roman"/>
          <w:b w:val="false"/>
          <w:i w:val="false"/>
          <w:color w:val="000000"/>
          <w:sz w:val="28"/>
        </w:rPr>
        <w:t>
 12 | 13  |   14  |  15 |  16 | 17 | 18  | 19 |  20  |   21  |  22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Форма журнала учета выдачи транзитных (ТВ) виз РК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N | Дата | N  |Граждан|  Ф.И.О.  |Дата |Серия,| Осн-ие  | 
</w:t>
      </w:r>
      <w:r>
        <w:br/>
      </w:r>
      <w:r>
        <w:rPr>
          <w:rFonts w:ascii="Times New Roman"/>
          <w:b w:val="false"/>
          <w:i w:val="false"/>
          <w:color w:val="000000"/>
          <w:sz w:val="28"/>
        </w:rPr>
        <w:t>
п/п|приема|визы|  ство |          |рож-я|  N   |выд. визы| 
</w:t>
      </w:r>
      <w:r>
        <w:br/>
      </w:r>
      <w:r>
        <w:rPr>
          <w:rFonts w:ascii="Times New Roman"/>
          <w:b w:val="false"/>
          <w:i w:val="false"/>
          <w:color w:val="000000"/>
          <w:sz w:val="28"/>
        </w:rPr>
        <w:t>
   |док-ов|    |       |          |     |пасп. |(наличие |
</w:t>
      </w:r>
      <w:r>
        <w:br/>
      </w:r>
      <w:r>
        <w:rPr>
          <w:rFonts w:ascii="Times New Roman"/>
          <w:b w:val="false"/>
          <w:i w:val="false"/>
          <w:color w:val="000000"/>
          <w:sz w:val="28"/>
        </w:rPr>
        <w:t>
   |      |    |       |          |     |      |визы стр.|
</w:t>
      </w:r>
      <w:r>
        <w:br/>
      </w:r>
      <w:r>
        <w:rPr>
          <w:rFonts w:ascii="Times New Roman"/>
          <w:b w:val="false"/>
          <w:i w:val="false"/>
          <w:color w:val="000000"/>
          <w:sz w:val="28"/>
        </w:rPr>
        <w:t>
   |      |    |       |          |     |      | след-я, | 
</w:t>
      </w:r>
      <w:r>
        <w:br/>
      </w:r>
      <w:r>
        <w:rPr>
          <w:rFonts w:ascii="Times New Roman"/>
          <w:b w:val="false"/>
          <w:i w:val="false"/>
          <w:color w:val="000000"/>
          <w:sz w:val="28"/>
        </w:rPr>
        <w:t>
   |      |    |       |          |     |      |авиабилет|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Срок  |Консульский| N  |Факт.|  N | Дата |Роспись|Приме-|       
</w:t>
      </w:r>
      <w:r>
        <w:br/>
      </w:r>
      <w:r>
        <w:rPr>
          <w:rFonts w:ascii="Times New Roman"/>
          <w:b w:val="false"/>
          <w:i w:val="false"/>
          <w:color w:val="000000"/>
          <w:sz w:val="28"/>
        </w:rPr>
        <w:t>
дейст-я|    сбор   |квит|расх.|квит|выдачи|получа-|чание |
</w:t>
      </w:r>
      <w:r>
        <w:br/>
      </w:r>
      <w:r>
        <w:rPr>
          <w:rFonts w:ascii="Times New Roman"/>
          <w:b w:val="false"/>
          <w:i w:val="false"/>
          <w:color w:val="000000"/>
          <w:sz w:val="28"/>
        </w:rPr>
        <w:t>
 визы  |-----------|    |     |    | визы | теля  |      |     
</w:t>
      </w:r>
      <w:r>
        <w:br/>
      </w:r>
      <w:r>
        <w:rPr>
          <w:rFonts w:ascii="Times New Roman"/>
          <w:b w:val="false"/>
          <w:i w:val="false"/>
          <w:color w:val="000000"/>
          <w:sz w:val="28"/>
        </w:rPr>
        <w:t>
       |По та|За   |    |     |    |      |       |      |                 
</w:t>
      </w:r>
      <w:r>
        <w:br/>
      </w:r>
      <w:r>
        <w:rPr>
          <w:rFonts w:ascii="Times New Roman"/>
          <w:b w:val="false"/>
          <w:i w:val="false"/>
          <w:color w:val="000000"/>
          <w:sz w:val="28"/>
        </w:rPr>
        <w:t>
       |рифу |сроч-|    |     |    |      |       |      |                 
</w:t>
      </w:r>
      <w:r>
        <w:br/>
      </w:r>
      <w:r>
        <w:rPr>
          <w:rFonts w:ascii="Times New Roman"/>
          <w:b w:val="false"/>
          <w:i w:val="false"/>
          <w:color w:val="000000"/>
          <w:sz w:val="28"/>
        </w:rPr>
        <w:t>
       |     |ность|    |     |    |      |       |      |  
</w:t>
      </w:r>
      <w:r>
        <w:br/>
      </w:r>
      <w:r>
        <w:rPr>
          <w:rFonts w:ascii="Times New Roman"/>
          <w:b w:val="false"/>
          <w:i w:val="false"/>
          <w:color w:val="000000"/>
          <w:sz w:val="28"/>
        </w:rPr>
        <w:t>
---------------------------------------------------------|
</w:t>
      </w:r>
      <w:r>
        <w:br/>
      </w:r>
      <w:r>
        <w:rPr>
          <w:rFonts w:ascii="Times New Roman"/>
          <w:b w:val="false"/>
          <w:i w:val="false"/>
          <w:color w:val="000000"/>
          <w:sz w:val="28"/>
        </w:rPr>
        <w:t>
   9   | 10  |  11 | 12 |  13 | 14 |  15  |   16  |  17  | 
</w:t>
      </w:r>
      <w:r>
        <w:br/>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