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21fa" w14:textId="25d2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пенсий, государственных социальных пособий и государственных специальных пособий лицам, проживающим в домах-интернатах, решением суда признанных недееспособными, и нуждающимся в опеке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18.09.2000 г. N 212-п. Зарегистрирован в Министерстве юстиции Республики Казахстан 05.10.2000 г. за N 1251. Утратило силу приказом Министра труда и социальной защиты населения Республики Казахстан от 2 ноября 2006 года N 249-п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труда и социальной защиты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населения Республики Казахстан от 2 ноября 2006 года N 249-п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1 статьи 27 Закона Республики Казахстан "О нормативных правовых актах",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приказ Министра труда и социальной защиты населения Республики Казахстан от 18 сентября 2000 года N 212-п "Об утверждении Правил выплаты пенсий, государственных социальных пособий и государственных специальных пособий лицам, проживающим в домах-интернатах, решением суда признаных недееспособными, и нуждающимся в опеке" (зарегистрированный в Реестре государственной регистрации нормативных правовых актов за N 1251 от 5 октября 2000 г)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Настоящий приказ вводится в дейсивие с 1 января 2007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16 ноября 1999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Z990482_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некоторые законодательные акты Республики Казахстан по вопросам пенсионного и социального обеспечения"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выплаты пенсий,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социальных пособий и государственных специальных пособий лицам,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проживающим в домах-интернатах, решением суда признанных недееспособными,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нуждающимся в опеке.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Настоящий приказ вступает в силу с момента регистрации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"Утверждены"                                       "Согласовано"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Приказом Министерства труда                   Министерство образования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социальной защиты населения                 науки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 N 212                    19 сентября 2000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 сентября 2000 г.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Правила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выплаты пенсий, государственных социальных пособий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государственных специальных пособий лицам, проживающим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в домах-интернатах, решением суда признанных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недееспособными, и нуждающимся в опеке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предусматривают порядок выплаты пенсий, государственных социальных пособий (далее - пособий) и государственных специальных пособий (далее - пособий) лицам, проживающим в домах- интернатах, решением суда признанных недееспособными, и нуждающимся в опеке.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 помещении лиц, нуждающихся в опеке, в дома-интернаты, орган опеки освобождает ранее назначенного опекуна от исполнения своих обязанностей, если это не противоречит интересам подопечного, и назначает их опекуном администрацию дома-интерната.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случае, если в установленном порядке не переоформлено опекунство на администрацию дома-интерната, то выплата пенсий и пособий осуществляется опекунам согласно действующему законодательству.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Лицам, признанным по решению суда недееспособными, пенсии и пособия выплачиваются их опекунам, права и обязанности которых определяются в соответствии с действующим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Опекун (администрация дома-интерната) представляет в районное (городское) отделение ГЦВП копии решения суда о признании лица недееспособным и решения органа опеки об установлении над ребенком или недееспособным лицом опеки администрацией дома-интерната. Указанные документы подшиваются в пенсионные дела опекаемых.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Районное (городское) отделение ГЦВП согласно территориальному расположению на основании решения Представительства Министерства труда и социальной защиты населения Республики Казахстан о назначении пенсий и пособий составляет единый список опекаемых, проживающих в доме-интернате, и над которыми установлена опека администрацией дома-интерната (далее - список) в двух экземплярах (Приложение N 1). Один экземпляр списка остается в районном (городском) отделении ГЦВП, другой направляется в дом- интернат.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Областной филиал ГЦВП согласно единому списку направляет заявку (Приложение N 2) на финансирование в центральный аппарат ГЦВП, который перечисляет общую сумму на депозитный счет дома-интерната, открытый в территориальном органе Казначейства.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Администрация дома-интерната в обязательном порядке информирует о приеме или выбытии (в том числе временном выбытии), смерти получателя госсоцпособия, пенсии или пособия, территориальные отделения ГЦВП в течение одного рабочего дня.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несвоевременного сообщения о выбытии или смерти получателя пенсии или пособия и образования переплаты, администрация дома-интерната обязана вернуть переплаченную сумму на расчетный счет ГЦВП согласно кодам назначения платежей в течение 3-х рабочих дней и представить уведомление в соответствующее районное (городское) отделение ГЦВП с указанием фамилии, имени, отчества выбывших (умерших) опекаемых и сумм возврата.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течение 5 рабочих дней после зачисления средств на расчетный счет дома-интерната администрация дома-интерната совместно с районным (городским) отделением ГЦВП производит акт сверки выплаченных и возвращенных сумм.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смерти опекаемого пособие на погребение выплачивается в установленном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расходования, полученных сумм пенсий и пособий, опекуном (администрация дома-интерната) один раз в год составляется смета расходов, которая утверждается областным (городов Астана и Алматы) Департаментом труда, занятости и социальной защиты населения.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Суммы пенсий и пособий, получаемые опекуном (администрация дома-интерната), используются строго на личные нужды опекаемых - приобретение дополнительного питания, лекарственных средств, одежды, обуви, постельного и нательного белья, предметов первой необходимости, санитарной гигиены и оказания медицинской помощи, без права расходования полученной суммы на фонд оплаты труда и связанные с ним социальные начисления.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Администрация дома-интерната представляет отчет о произведенных расходах полученных сумм пенсий и пособий в Департамент труда, занятости и социальной защиты населения в установленные нормативными документами сроки и по типовым формам.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Все приходно-расходные документы (квитанции, накладные, счета,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доверенности и др.) по использованию денежных средств хранятся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бухгалтерии дома-интерната в течение пяти лет.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15. За нецелевое использование полученных сумм пенсий и пособий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ответственность несет директор и главный бухгалтер в соответствии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16. Контроль за целевым использованием полученных сумм пенсий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пособий осуществляется в порядке, предусмотренном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N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филиала Пенсионного центра)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Список-ведомость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 получение пенсий и пособий лиц, проживающих в домах-интернатах,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решением суда признанных недееспособными, и нуждающихся в опеке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за_______________г.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Банковские реквизиты дома-интерната (пансионата):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Спец.счет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МФО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 платежного поручения __________              дата_________2000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Сумма (прописью)____________________________________________________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   ! Номер     !          Фамилия, имя, отчество           ! Сумма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п/п ! пенсионн. !                                           !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! дела      !                                  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 !     2     !                 3                         !   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Итого: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Директор 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Главный бухгалтер_________________________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N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филиала Пенсионного центра)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Сводная таблица потребности за _________________200______г.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выплату пенсий и пособий лиц, проживающих в домах-интернатах, решением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суда признанных недееспособными, и нуждающихся в опеке за_____________г.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Наименование         !  Количество  !  Реквизиты       ! Сумма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районов (городов)    !  человек     !  дома-           !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и дома-интерната     !              !  интерната       !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Итого: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Директор ______________________Филиала Пенсионного центра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Главный бухгалтер 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Ответственный исполнитель________________________________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Умбетова А.М.)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