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58d3" w14:textId="7b55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в Правила установления корреспондентских отношений между Национальным Банком Республики Казахстан и банками второго уровня, а также организациями, осуществляющими отдельные виды банковских операций, утвержденные постановлением Правления Национального Банка Республики Казахстан от 28 марта 1999 года N 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сентября 2000 года № 355 Зарегистрировано в Министерстве юстиции Республики Казахстан 27 октября 2000 года № 1274. Утратило силу постановлением Правления Национального Банка Республики Казахстан от 3 февраля 2014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нормативных правовых актов Национального Банка Республики Казахстан в соответствие с законодательными актами Республики Казахстан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в Правила установления корреспондентских отношений между Национальным Банком Республики Казахстан и банками второго уровня, а также организациями, осуществляющими отдельные виды банковских операций, утвержденные постановлением Правления Национального Банка Республики Казахстан от 28 марта 1999 года N 37 </w:t>
      </w:r>
      <w:r>
        <w:rPr>
          <w:rFonts w:ascii="Times New Roman"/>
          <w:b w:val="false"/>
          <w:i w:val="false"/>
          <w:color w:val="000000"/>
          <w:sz w:val="28"/>
        </w:rPr>
        <w:t xml:space="preserve">V990754_ 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ввести их в действие по истечении двухнедельного срока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в Правила установления корреспондентских отношений между Национальным Банком Республики Казахстан и банками второго уровня, а также организациями, осуществляющими отдельные виды банковских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двухнедельный срок со дня государственной регистрации в Министерстве юстиции Республики Казахстан довести настоящее постановление и изменения в Правила установления корреспондентских отношений между Национальным Банком Республики Казахстан и банками второго уровня, а также организациями, осуществляющими отдельные виды банковских операций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Председателя Национального Банка Республики Казахстан Жангельдина Е.Т.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Национального Банка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Утверждены постановлением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Правления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22 сентября 2000 года N 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Изменения в Правила установления корреспондентских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между Национальным Банком Республики Казахстан и банками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уровня, а также организациями, осуществляющими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банковских операций, утвержденные постановлением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Национального Банка Республики Казахстан от 28 марта 1999 года N 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 установления корреспондентских отношений между Национальным Банком Республики Казахстан и банками второго уровня, а также организациями, осуществляющими отдельные виды банковских операций, утвержденные постановлением Правления Национального Банка Республики Казахстан от 28 марта 1999 года N 37 </w:t>
      </w:r>
      <w:r>
        <w:rPr>
          <w:rFonts w:ascii="Times New Roman"/>
          <w:b w:val="false"/>
          <w:i w:val="false"/>
          <w:color w:val="000000"/>
          <w:sz w:val="28"/>
        </w:rPr>
        <w:t xml:space="preserve">V990754_ </w:t>
      </w:r>
      <w:r>
        <w:rPr>
          <w:rFonts w:ascii="Times New Roman"/>
          <w:b w:val="false"/>
          <w:i w:val="false"/>
          <w:color w:val="000000"/>
          <w:sz w:val="28"/>
        </w:rPr>
        <w:t xml:space="preserve">,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Первый абзац пункта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После принятия документов в соответствии с пунктом 6 настоящих Правил, Национальный Банк заключает с банком договор корреспондентского счета, присваивает ему банковский идентификационный код и индивидуальный идентификационный код, которые регистрируются в специальной книге. Для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заключения договора корреспондентского счета с организациями,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осуществляющими отдельные виды банковских операций, кроме документов,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указанных в пункте 6, необходимо постановление Правления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Банка Республики Казахстан об открытии корреспондентского счета.".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В первом абзаце пункта 26: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слово "и других"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последнее предложение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Пункт 53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"53. Оригинал чека подшивается в документы дня филиала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Национального Банка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