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6ff4" w14:textId="77c6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глав, сотрудников, военных атташе и административно-технического персонала дипломатических миссий, консульских учреждений, представительств международных организаций и иностранных инвесторов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18 августа 2000 года N 115 Зарегистрировано в Министерстве юстиции Республики Казахстан 14 ноября 2000 года за N 1283. Утратил силу приказом Министра иностранных дел Республики Казахстан от 3 августа 2009 года № 08-1-1-1/236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 силу приказом Министра иностранных дел РК от 03.08.2009 </w:t>
      </w:r>
      <w:r>
        <w:rPr>
          <w:rFonts w:ascii="Times New Roman"/>
          <w:b w:val="false"/>
          <w:i w:val="false"/>
          <w:color w:val="000000"/>
          <w:sz w:val="28"/>
        </w:rPr>
        <w:t>№ 08-1-1-1/236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процедуры аккредитации глав, сотрудников, военных атташе и административно-технического персонала дипломатических миссий, консульских учреждений, представительств международных организаций и иностранных инвесторов в Республике Казахстан,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аккредитации глав, сотрудников, военных атташе и административно-технического персонала дипломатических миссий, консульских учреждений, представительств международных организаций и иностранных инвесторов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Службе Государственного Протокола Министерства иностранных дел Республики Казахстан в своей деятельности руководствоваться прилагаемыми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Утверждены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от 18 августа 2000 года N 115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аккредитации глав, сотрудников, военных атташе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административно-технического персонала дипломатических миссий,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консульских учреждений, представительств международных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иностранных инвесторов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аккредитации глав, сотрудников, военных атташе и административно-технического персонала дипломатических миссий, консульских учреждений, представительств международных организаций и иностранных инвесторов.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2. Аккредитация Чрезвычайного и Полномочного Посла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Дипломатические миссии, открытые в Республике Казахстан, направляют в Службу Государственного Протокола Министерства иностранных дел Республики Казахстан ноту с извещением о дате приезда Посла для организации встречи в аэропорту (вокзале)*. По прибытии Посол наносит визиты в Службу Государственного Протокола Министерства иностранных дел Республики Казахстан с целью ознакомления с церемонией вручения верительных грамот. Затем, на встрече с заместителем Министра иностранных дел Республики Казахстан вручает ему копии верительных грамот и отзывных грамот своего предшественника.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*Встречу в пунктах прибытия обеспечивают старшие должностные лица Службы Государственного Протокола Министерства иностранных дел Республики Казахстан, соответствующего подразделения Министерства иностранных дел Республики Казахстан и Республиканского Государственного предприятия "Департамент по работе с дипломатическими представительствами Министерства иностранных дел Республики Казахстан" (при необходимости).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После вручения верительных грамот руководству Республики Казахстан** Служба Государственного Протокола Министерства иностранных дел Республики Казахстан организовывает встречу нового Посла с Министром иностранных дел Республики Казахстан.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**Послы, аккредитованные с резиденцией в столице Республики Казахстан, вручают верительные грамоты Президенту Республики Казахстан; Послы по совместительству - Государственному Секретарю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 момента вручения верительных грамот Посол считается приступившим к исполнению своих обязанностей и с этой даты ведется отсчет срока его пребывания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3. Аккредитация Временных Поверенных в 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Аккредитующее государство заблаговременно информирует Министерство иностранных дел Республики Казахстан о направлении Временного Поверенного в Делах с указанием даты его прибытия для организации встречи*. После прибытия дипломата Служба Государственного Протокола Министерства иностранных дел Республики Казахстан организовывает встречи с заместителем Министра, затем с Министром иностранных дел Республики Казахстан, для вручения послания главы внешнеполитического ведомства аккредитующего государства о назначении Временного Поверенного в Делах.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*Встречу в пунктах прибытия обеспечивают дипломатические сотрудники Службы Государственного Протокола Министерства иностранных дел Республики Казахстан, соответствующего подразделения Министерства иностранных дел Республики Казахстан и Республиканского Государственного предприятия "Департамент по работе с дипломатическими представительствами Министерства иностранных дел Республики Казахстан" (при необходимости).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4. Аккредитация Главы консульского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получения согласия Министерства иностранных дел Республики Казахстан на открытие консульского учреждения в Республике Казахстан, аккредитующее государство направляет в Департамент консульской службы Министерства иностранных дел Республики Казахстан и в Службу Государственного Протокола Министерства иностранных дел Республики Казахстан соответствующую ноту с приложением биографических данных кандидатуры на должность главы консульского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со статьями 12 и 22 Венской конвенции о консульских сношениях от 24 апреля 1963 года Министерство иностранных дел Республики Казахстан сообщает вербальной нотой о своем согласии на назначение представленной кандидатуры главы консульского учреждения и затем выдает экзекватуру.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Аккредитация военного, морского или военно-воздушного атташе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аккредитации военного, морского или военно-воздушного атташе в соответствии со статьей 7 Венской конвенции о дипломатических сношениях от 18 апреля 1961 года, необходимо получить согласие Министерства иностранных дел Республики Казахстан совместно с Министерством обороны Республики Казахстан, для чего Посольство направляет в Службу Государственного Протокола Министерства иностранных дел Республики Казахстан вербальную ноту установленного образца с приложением биографии.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получения согласия Министерства иностранных дел Республики Казахстан на назначение предложенной аккредитующим государством кандидатуры на должность военного, морского или военно-воздушного атташе, Посольство направляет в Службу Государственного Протокола Министерства иностранных дел Республики Казахстан вербальную ноту с приложением фотографий размером 3х4 см в 2-х экземплярах, копии паспорта и визы.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6. Аккредитация сотрудников дипломатического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прохождения аккредитации нового сотрудника дипломатического персонала и получения аккредитационной карточки дипломатическая миссия или представительство международной организации направляет в Службу Государственного Протокола Министерства иностранных дел Республики Казахстан в 3-х дневный срок со дня прибытия сотрудника ноту с приложением в 2-х экземплярах заполненной анкеты установленного образца (приложение 1, 2), фотографий размером 3х4 см, копии паспорта и визы. Служба Государственного Протокола Министерства иностранных дел Республики Казахстан в 7-и дневный срок оформляет и выдает аккредитационные карточки серий "СМD", "D", "DC" или "В".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7. Аккредитация сотрудников административно-технического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прохождения аккредитации нового сотрудника административно-технического персонала и получения аккредитационной карточки дипломатическая миссия или представительство международной организации направляет в Службу Государственного Протокола Министерства иностранных дел Республики Казахстан в 3-х дневный срок со дня прибытия сотрудника ноту с приложением в 2-х экземплярах заполненной анкеты установленного образца (приложение 1, 2), фотографий размером 3х4 см, копии паспорта и визы. Служба Государственного Протокола Министерства иностранных дел Республики Казахстан в 7-и дневный срок оформляет и выдает аккредитационные карточки серий "Т" или "О".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8. Аккредитация иностранных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12. Для прохождения аккредитации нового члена Совета иностранных инвесторов при Президенте Республики Казахстан или его рабочих групп и получения аккредитационной карточки представительство иностранной компании-инвестора направляет в Службу Государственного Протокола Министерства иностранных дел Республики Казахстан в 3-х дневный срок со дня его включения в состав Совета иностранных инвесторов при Президенте Республики Казахстан или его рабочих групп письмо с приложением в 2-х экземплярах заполненной анкеты установленного образца (приложение 1, 2), фотографий размером 3х4 см, копии паспорта и визы. Служба Государственного Протокола Министерства иностранных дел Республики Казахстан в 7-и дневный срок оформляет и выдает аккредитационные карточки серии "В".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9. Регистрация и выдача аккредитационных карточек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Главы, военные атташе, члены дипломатического и административно-технического персонала дипломатических миссий, консульских учреждений и представительств международных организаций, открытых в Республике Казахстан, а также члены их семей (супруги, незамужние дочери и неженатые сыновья - с 12 лет) имеют право на получение аккредитационных карточек в соответствии со статусом.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Главы иностранных компаний-инвесторов - члены Совета иностранных инвесторов при Президенте Республики Казахстан и рабочих групп Совета иностранных инвесторов при Президенте Республики Казахстан имеют право на получение аккредитационных бизнес-карточек.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аккредитации Посла в Республике Казахстан по совместительству, дипломатические карточки выдаются главе и двум старшим дипломатам этого же Посольства. Предусматривается также выдача дипломатической карточки военному, морскому или военно-воздушному атташе, аккредитованному по совместительству.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Дипломатическая карточка серии "СМD" дает право на личную неприкосновенность Посла, главы представительства международной организации или консульского учреждения, не имеющего в Республике Казахстан Посольства представляемой страны, и членов их семей, иммунитет от уголовной, административной и гражданской юрисдикции, неприкосновенность и защиту частной резиденции, освобождение от дачи показаний в качестве свидетеля, от досмотра личного багажа, от таможенных пошлин на ввоз предметов, предназначенных для официального представительства и личного пользования (статьи 29-36 Венской конвенции о дипломатических сношениях от 18 апреля 1961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Дипломатическая карточка серии "D" дает право на личную неприкосновенность членов дипломатического персонала, военных, морских или военно-воздушных атташе Посольств, представительств международных организаций или консульских учреждений и членов их семей, иммунитет от уголовной, административной и гражданской юрисдикции, неприкосновенность и защиту частной резиденции, освобождение от дачи показаний в качестве свидетеля, от досмотра личного багажа, от таможенных пошлин на ввоз предметов, предназначенных для официального представительства и личного пользования (статьи 29-36 Венской конвенции о дипломатических сношениях от 18 апреля 1961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Консульская карточка серии "DС" дает право на личную неприкосновенность главы, члена дипломатического персонала консульского отдела или отделения Посольства и членов их семей, иммунитет от уголовной, административной и гражданской юрисдикции, неприкосновенность и защиту частной резиденции, освобождение от дачи показаний в качестве свидетеля, от досмотра личного багажа, от таможенных пошлин на ввоз предметов, предназначенных для официального представительства и личного пользования (статьи 29-36 Венской конвенции о дипломатических сношениях от 18 апреля 1961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Служебная карточка серии "Т" дает право на личную неприкосновенность членов административно-технического персонала Посольств, представительств международных организаций или консульских учреждений и членов их семей, иммунитет от уголовной юрисдикции, неприкосновенность и защиту частной резиденции, освобождение от дачи показаний в качестве свидетеля, от таможенных пошлин в отношении предметов первоначального обзаведения. Иммунитет от административной и гражданской юрисдикции не распространяется на действия, совершенные ими не при исполнении своих обязанностей (пункт 2 статьи 37 Венской конвенции о дипломатических сношениях от 18 апреля 1961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Служебная карточка серии "О" дает право пользования иммунитетами и привилегиями только в той мере, в какой это допускает государство пребывания (пункт 4 статьи 37 Венской конвенции о дипломатических сношениях от 18 апреля 1961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Бизнес-карточка серии "В" подтверждает регистрацию иностранного инвестора в Министерстве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порядке исключения, согласно распоряжению руководства Министерства иностранных дел Республики Казахстан, аккредитационные карточки могут выдаваться сотрудникам представительств зарубежных организаций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аккредитации указанных в пункте 17 лиц, им выдаются только служебные карточки: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руководителям - серии "Т";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остальным сотрудникам - серии "О".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 отношении сотрудников консульских учреждений, согласно статьям 41, 43 и 44 Венской конвенции о консульских сношениях от 24 апреля 1963 года, представляемое государство может отказаться от любых иммунитетов и привилегий.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соответствии со статьей 47 Венской конвенции о дипломатических сношениях от 18 апреля 1961 года, государство пребывания может ограничить или представить более благоприятный режим применения положений указанной Конвенции к представительству на принципах взаимности.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соответствии со статьей 42 Венской конвенции о дипломатических сношениях от 18 апреля 1961 года и статьи 57 Венской конвенции о консульских сношениях от 24 апреля 1963 года, дипломатические агенты и штатные консульские должностные лица не должны заниматься профессиональной или коммерческой деятельностью с целью получения личных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Аккредитационные карточки выдаются сотрудникам дипломатических миссий, международных организаций, иностранным инвесторам и членам их семей, не являющимися гражданами Республики Казахстан, на весь срок пребывания, но не менее, чем на 3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получения аккредитационной карточки дипломатическая миссия, представительство международной организации или иностранной компании- инвестора направляет в Службу Государственного Протокола Министерства иностранных дел Республики Казахстан в 3-х дневный срок со дня прибытия нового сотрудника или, в отношении иностранных компаний-инвесторов, включения в состав Совета иностранных инвесторов при Президенте Республики Казахстан или его рабочих групп, ноту/письмо с приложением в 2-х экземплярах заполненной анкеты установленного образца (приложение 1, 2), фотографий размером 3х4 см, копии паспорта и визы. Служба Государственного Протокола Министерства иностранных дел Республики Казахстан в 7-и дневный срок оформляет и выдает аккредитационные карточки соответствующего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Аккредитационные карточки серии "СМD" заверяются подписью Министра иностранных дел Республики Казахстан, гербовой печатью Министерства иностранных дел Республики Казахстан и выдаются при наличии дипломатического паспорта или паспорта Организации Объединенных Наций (голубого цвета):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главе дипломатической 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главе представительства международной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главе консульского учреждения, не имеющего в Республике Казахстан Посольства представляемой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членам семей вышеуказанных лиц, кроме членов семьи Почетного консула.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Аккредитационные карточки серии "D" заверяются подписью Шефа Службы Государственного Протокола Министерства иностранных дел Республики Казахстан, гербовой печатью Министерства иностранных дел Республики Казахстан и выдаются при наличии дипломатического паспорта (кроме стран, не имеющих их):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членам дипломатического персонала дипломатических 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членам дипломатического персонала представительств международных организаций, открытых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сотрудникам представительств международных организаций, открытых в Республике Казахстан, имеющим паспорта Организации Объединенных Наций;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военным, морским или военно-воздушным атташе;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членам семей вышеуказанных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Аккредитационные карточки серии "DС" заверяются подписью Шефа Службы Государственного Протокола Министерства иностранных дел Республики Казахстан, гербовой печатью Министерства иностранных дел Республики Казахстан и выдаются при наличии дипломатического паспорта (кроме стран, не имеющих их):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главе консульского отдела или отделения Посольства;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членам дипломатического персонала консульских отделов или отделений Посольств;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членам семей вышеуказанных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Аккредитационные карточки серии "Т" заверяются подписью Шефа Службы Государственного Протокола Министерства иностранных дел Республики Казахстан, гербовой печатью Министерства иностранных дел Республики Казахстан и выдаются при наличии служебного, приравненного к нему или национального паспорта: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членам административно-технического персонала дипломатических миссий;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консульским должностным лицам и консульским служащим;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должностным лицам представительств международных организаций, приравненных по статусу к административно-техническому персоналу;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членам семей вышеуказанных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Аккредитационные карточки серии "О" заверяются подписью Шефа Службы Государственного Протокола Министерства иностранных дел Республики Казахстан, гербовой печатью Министерства иностранных дел Республики Казахстан и выдаются при наличии национального паспорта: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членам обслуживающего персонала дипломатической миссии или представительства международной организации, не являющимися гражданами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домашним работникам сотрудников дипломатической миссии или представительства международной организации, не являющимися гражданами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Бизнес-карточки серии "В" заверяются подписью Министра иностранных дел Республики Казахстан, гербовой печатью Министерства иностранных дел Республики Казахстан и выдаются при наличии национального паспорта: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членам Совета иностранных инвесторов при Президенте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членам рабочих групп Совета иностранных инвесторов при Президенте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другим крупным иностранным инвесторам по ходатайству Агентства Республики Казахстан по инвестициям и, в порядке исключения, по решению руководства Министерства иностранных дел Республики Казахстан на основании ходатайств других государственных органов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изменении служебного положения сотрудника, дипломатическая миссия, представительство международной организации или компании- инвестора уведомляет об этом вербальной нотой/письмом Службу Государственного Протокола Министерства иностранных дел Республики Казахстан с приложением 2-х фотографий размером 3х4 см и раннее выданной аккредитационной карточки.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 случае утери аккредитационной карточки дипломатическая миссия, представительство международной организации или компании-инвестора в обязательном порядке извещает об этом Службу Государственного Протокола Министерства иностранных дел Республики Казахстан вербальной нотой/письмом с приложением 2-х фотографий размером 3х4 см, письменного подтверждения органов Министерства внутренних дел Республики Казахстан об обращении сотрудника, утерявшего аккредитационную карточку, и справка из стола находок населенного пункта, где была допущена утеря. Дубликат карточки выдается по истечении 1-го месяца со дня получения ноты об утере карточки.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При окончательном отъезде из Республики Казахстан сотрудников и членов их семей дипломатическая миссия, представительство международной организации или компании-инвестора в обязательном порядке направляет ноту/письмо, уведомляющую об отъезде сотрудника с приложением аккредитационных карточек в Службу Государственного Протокола Министерства иностранных дел Республики Казахстан (в течение 5-ти дней со дня отъезда).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Мартина Н.А.)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