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3261" w14:textId="a5e3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Правила применения чеков на территории Республики Казахстан, утвержденные постановлением Правления Национального Банка Республики Казахстан от 5 декабря 1998 года N 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октября 2000 года N 390 Зарегистрирован в Министерстве юстиции Республики Казахстан 18.12.2000 г. за N 1334. Утратило силу постановлением Правления Национального Банка Республики Казахстан от 17 марта 2016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17.03.2016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осуществление безналичных платежей и обращение наличных денег на территории Республики Казахстан,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изменение и дополнение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V980662_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применения чеков на территории Республики Казахстан, утвержденные постановлением Правления Национального Банка Республики Казахстан от 5 декабря 1998 года N 266 "Об утверждении Правил применения чеков на территории Республики Казахстан", и ввести их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изменения и дополнения в Правила применения чеков на территории Республики Казахстан, утвержденные постановлением Правления Национального Банка Республики Казахстан от 5 декабря 1998 года N 266 "Об утверждении Правил применения чеков на территории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изменение и дополнение в Правила применения чеков на территории Республики Казахстан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Банка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13 октября 2000 года N 390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Изменение и дополнение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V980662_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применения чеков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применения чеков на территории Республики Казахстан, утвержденные постановлением Правления Национального Банка Республики Казахстан от 5 декабря 1998 года N 266 "Об утверждении Правил применения чеков на территории Республики Казахстан", внести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5 дополнить подпунктом 14) следующего содержания: "графы КОд (код отправителя денег), КБе (код бенефициара) и КНП (код назначения платежа).".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выдаче чека, реквизиты, предусмотренные подпунктами 12) и 14) пункта 5 настоящих Правил, проставляются чекодателем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V001155_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использования платежных документов и осуществления безналичных платежей и переводов денег на территории Республики Казахстан,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утвержденных постановлением Правления Национального Банка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25 апреля 2000 года и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V991011_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Правилами применения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классификатора Республики Казахстан - единого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классификатора назначения платежей, утвержденных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 Республика Казахстан от 15 ноября 1999 г. N 388.".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