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ee5f5" w14:textId="c1ee5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 порядке применения Правил въезда и пребывания иностранных граждан в Республике Казахстан, а также их выезда из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Министра внутренних дел Республики Казахстан от 28 июля 2000 года N 422 и Министра иностранных дел Республики Казахстан от 8 августа 2000 года N 100. Зарегистрирован в Министерстве юстиции Республики Казахстан 18 декабря 2000 года N 1337. Утратил силу - совместным приказом Министра внутренних дел РК от 9 апреля 2004 года N 215, Министра иностранных дел РК от 14 апреля 2004 года N 08-1/93 и Председателя Агентства РК по миграции и демографии от 14 апреля 2004 года N 35-п (V042889)</w:t>
      </w:r>
    </w:p>
    <w:p>
      <w:pPr>
        <w:spacing w:after="0"/>
        <w:ind w:left="0"/>
        <w:jc w:val="both"/>
      </w:pPr>
      <w:r>
        <w:rPr>
          <w:rFonts w:ascii="Times New Roman"/>
          <w:b w:val="false"/>
          <w:i w:val="false"/>
          <w:color w:val="000000"/>
          <w:sz w:val="28"/>
        </w:rPr>
        <w:t>
</w:t>
      </w:r>
      <w:r>
        <w:rPr>
          <w:rFonts w:ascii="Times New Roman"/>
          <w:b w:val="false"/>
          <w:i w:val="false"/>
          <w:color w:val="000000"/>
          <w:sz w:val="28"/>
        </w:rPr>
        <w:t>
      В целях дальнейшего совершенствования системы контроля за въездом, пребыванием и выездом иностранных граждан из Республики Казахстан приказываем: 
</w:t>
      </w:r>
    </w:p>
    <w:p>
      <w:pPr>
        <w:spacing w:after="0"/>
        <w:ind w:left="0"/>
        <w:jc w:val="both"/>
      </w:pPr>
      <w:r>
        <w:rPr>
          <w:rFonts w:ascii="Times New Roman"/>
          <w:b w:val="false"/>
          <w:i w:val="false"/>
          <w:color w:val="000000"/>
          <w:sz w:val="28"/>
        </w:rPr>
        <w:t>
</w:t>
      </w:r>
      <w:r>
        <w:rPr>
          <w:rFonts w:ascii="Times New Roman"/>
          <w:b w:val="false"/>
          <w:i w:val="false"/>
          <w:color w:val="000000"/>
          <w:sz w:val="28"/>
        </w:rPr>
        <w:t>
      1. Утвердить и ввести в действие Инструкцию о порядке применения Правил въезда и пребывания иностранных граждан в Республике Казахстан, а также их выезда из Республики Казахстан (прилагается). 
</w:t>
      </w:r>
      <w:r>
        <w:br/>
      </w:r>
      <w:r>
        <w:rPr>
          <w:rFonts w:ascii="Times New Roman"/>
          <w:b w:val="false"/>
          <w:i w:val="false"/>
          <w:color w:val="000000"/>
          <w:sz w:val="28"/>
        </w:rPr>
        <w:t>
      2. Директору Департамента консульской службы МИД Республики Казахстан, начальникам УВД г. Астаны, ГУВД г. Алматы, ГУВД-УВД областей, УВД на транспорте организовать изучение Инструкции сотрудниками, имеющими отношение к оформлению документов и контролю за въездом, пребыванием и выездом из Республики Казахстан иностранных граждан и обеспечить выполнение ее требований. 
</w:t>
      </w:r>
      <w:r>
        <w:br/>
      </w:r>
      <w:r>
        <w:rPr>
          <w:rFonts w:ascii="Times New Roman"/>
          <w:b w:val="false"/>
          <w:i w:val="false"/>
          <w:color w:val="000000"/>
          <w:sz w:val="28"/>
        </w:rPr>
        <w:t>
      3. Начальникам УВД г. Астаны, ГУВД г. Алматы, ГУВД-УВД областей, УВД на транспорте обеспечить подразделения миграционной полиции необходимыми бланками заявлений-анкет, учетных карточек, других документов (за исключением бланков строгой отчетности) и штампами установленного образца. 
</w:t>
      </w:r>
    </w:p>
    <w:p>
      <w:pPr>
        <w:spacing w:after="0"/>
        <w:ind w:left="0"/>
        <w:jc w:val="both"/>
      </w:pPr>
      <w:r>
        <w:rPr>
          <w:rFonts w:ascii="Times New Roman"/>
          <w:b w:val="false"/>
          <w:i w:val="false"/>
          <w:color w:val="000000"/>
          <w:sz w:val="28"/>
        </w:rPr>
        <w:t>
</w:t>
      </w:r>
      <w:r>
        <w:rPr>
          <w:rFonts w:ascii="Times New Roman"/>
          <w:b w:val="false"/>
          <w:i w:val="false"/>
          <w:color w:val="000000"/>
          <w:sz w:val="28"/>
        </w:rPr>
        <w:t>
      4. Считать утратившим силу приказ МВД Республики Казахстан от 31 октября 1994 года N 286  
</w:t>
      </w:r>
      <w:r>
        <w:rPr>
          <w:rFonts w:ascii="Times New Roman"/>
          <w:b w:val="false"/>
          <w:i w:val="false"/>
          <w:color w:val="000000"/>
          <w:sz w:val="28"/>
        </w:rPr>
        <w:t xml:space="preserve"> V940113_ </w:t>
      </w:r>
      <w:r>
        <w:rPr>
          <w:rFonts w:ascii="Times New Roman"/>
          <w:b w:val="false"/>
          <w:i w:val="false"/>
          <w:color w:val="000000"/>
          <w:sz w:val="28"/>
        </w:rPr>
        <w:t>
 .    
</w:t>
      </w:r>
      <w:r>
        <w:br/>
      </w:r>
      <w:r>
        <w:rPr>
          <w:rFonts w:ascii="Times New Roman"/>
          <w:b w:val="false"/>
          <w:i w:val="false"/>
          <w:color w:val="000000"/>
          <w:sz w:val="28"/>
        </w:rPr>
        <w:t>
      5. Контроль за исполнением настоящего Приказа возложить на Департамент миграционной полиции МВД Республики Казахстан и Департамент консульской службы МИД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6. Настоящий Приказ вступает в силу со дня его государственной регистрации в Министерстве юстиции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Министр внутренних дел                  Министр иностранных дел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Командующий внутренними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войсками                              
</w:t>
      </w:r>
      <w:r>
        <w:rPr>
          <w:rFonts w:ascii="Times New Roman"/>
          <w:b w:val="false"/>
          <w:i w:val="false"/>
          <w:color w:val="000000"/>
          <w:sz w:val="28"/>
        </w:rPr>
        <w:t>
</w:t>
      </w:r>
    </w:p>
    <w:p>
      <w:pPr>
        <w:spacing w:after="0"/>
        <w:ind w:left="0"/>
        <w:jc w:val="both"/>
      </w:pPr>
      <w:r>
        <w:rPr>
          <w:rFonts w:ascii="Times New Roman"/>
          <w:b w:val="false"/>
          <w:i w:val="false"/>
          <w:color w:val="000000"/>
          <w:sz w:val="28"/>
        </w:rPr>
        <w:t>
                              "Согласовано"
</w:t>
      </w:r>
      <w:r>
        <w:br/>
      </w:r>
      <w:r>
        <w:rPr>
          <w:rFonts w:ascii="Times New Roman"/>
          <w:b w:val="false"/>
          <w:i w:val="false"/>
          <w:color w:val="000000"/>
          <w:sz w:val="28"/>
        </w:rPr>
        <w:t>
                   Председатель Комитета национальной
</w:t>
      </w:r>
      <w:r>
        <w:br/>
      </w:r>
      <w:r>
        <w:rPr>
          <w:rFonts w:ascii="Times New Roman"/>
          <w:b w:val="false"/>
          <w:i w:val="false"/>
          <w:color w:val="000000"/>
          <w:sz w:val="28"/>
        </w:rPr>
        <w:t>
                   безопасности Республики Казахстан
</w:t>
      </w:r>
      <w:r>
        <w:br/>
      </w:r>
      <w:r>
        <w:rPr>
          <w:rFonts w:ascii="Times New Roman"/>
          <w:b w:val="false"/>
          <w:i w:val="false"/>
          <w:color w:val="000000"/>
          <w:sz w:val="28"/>
        </w:rPr>
        <w:t>
                            27 июля 2000 года
</w:t>
      </w:r>
    </w:p>
    <w:p>
      <w:pPr>
        <w:spacing w:after="0"/>
        <w:ind w:left="0"/>
        <w:jc w:val="both"/>
      </w:pPr>
      <w:r>
        <w:rPr>
          <w:rFonts w:ascii="Times New Roman"/>
          <w:b w:val="false"/>
          <w:i w:val="false"/>
          <w:color w:val="000000"/>
          <w:sz w:val="28"/>
        </w:rPr>
        <w:t>
</w:t>
      </w:r>
      <w:r>
        <w:rPr>
          <w:rFonts w:ascii="Times New Roman"/>
          <w:b w:val="false"/>
          <w:i w:val="false"/>
          <w:color w:val="000000"/>
          <w:sz w:val="28"/>
        </w:rPr>
        <w:t>
                                                  Утверждена
</w:t>
      </w:r>
      <w:r>
        <w:br/>
      </w:r>
      <w:r>
        <w:rPr>
          <w:rFonts w:ascii="Times New Roman"/>
          <w:b w:val="false"/>
          <w:i w:val="false"/>
          <w:color w:val="000000"/>
          <w:sz w:val="28"/>
        </w:rPr>
        <w:t>
                                        приказом Министра внутренних
</w:t>
      </w:r>
      <w:r>
        <w:br/>
      </w:r>
      <w:r>
        <w:rPr>
          <w:rFonts w:ascii="Times New Roman"/>
          <w:b w:val="false"/>
          <w:i w:val="false"/>
          <w:color w:val="000000"/>
          <w:sz w:val="28"/>
        </w:rPr>
        <w:t>
                                          дел Республики Казахстан
</w:t>
      </w:r>
      <w:r>
        <w:br/>
      </w:r>
      <w:r>
        <w:rPr>
          <w:rFonts w:ascii="Times New Roman"/>
          <w:b w:val="false"/>
          <w:i w:val="false"/>
          <w:color w:val="000000"/>
          <w:sz w:val="28"/>
        </w:rPr>
        <w:t>
                                         28 июля 2000 года N 422 и
</w:t>
      </w:r>
      <w:r>
        <w:br/>
      </w:r>
      <w:r>
        <w:rPr>
          <w:rFonts w:ascii="Times New Roman"/>
          <w:b w:val="false"/>
          <w:i w:val="false"/>
          <w:color w:val="000000"/>
          <w:sz w:val="28"/>
        </w:rPr>
        <w:t>
                                      приказом Министра иностранных
</w:t>
      </w:r>
      <w:r>
        <w:br/>
      </w:r>
      <w:r>
        <w:rPr>
          <w:rFonts w:ascii="Times New Roman"/>
          <w:b w:val="false"/>
          <w:i w:val="false"/>
          <w:color w:val="000000"/>
          <w:sz w:val="28"/>
        </w:rPr>
        <w:t>
                                        дел Республики Казахстан
</w:t>
      </w:r>
      <w:r>
        <w:br/>
      </w:r>
      <w:r>
        <w:rPr>
          <w:rFonts w:ascii="Times New Roman"/>
          <w:b w:val="false"/>
          <w:i w:val="false"/>
          <w:color w:val="000000"/>
          <w:sz w:val="28"/>
        </w:rPr>
        <w:t>
                                        8 августа 2000 года N 100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Инструкция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порядке применения Правил въезда и пребывания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в Республике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а также их выезда из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Настоящая Инструкция разработана в соответствии с 
</w:t>
      </w:r>
      <w:r>
        <w:rPr>
          <w:rFonts w:ascii="Times New Roman"/>
          <w:b w:val="false"/>
          <w:i w:val="false"/>
          <w:color w:val="000000"/>
          <w:sz w:val="28"/>
        </w:rPr>
        <w:t xml:space="preserve"> K951000_ </w:t>
      </w:r>
      <w:r>
        <w:rPr>
          <w:rFonts w:ascii="Times New Roman"/>
          <w:b w:val="false"/>
          <w:i w:val="false"/>
          <w:color w:val="000000"/>
          <w:sz w:val="28"/>
        </w:rPr>
        <w:t>
 Конституцией Республики Казахстан, Законом Республики Казахстан 
</w:t>
      </w:r>
      <w:r>
        <w:rPr>
          <w:rFonts w:ascii="Times New Roman"/>
          <w:b w:val="false"/>
          <w:i w:val="false"/>
          <w:color w:val="000000"/>
          <w:sz w:val="28"/>
        </w:rPr>
        <w:t xml:space="preserve"> Z970204_ </w:t>
      </w:r>
      <w:r>
        <w:rPr>
          <w:rFonts w:ascii="Times New Roman"/>
          <w:b w:val="false"/>
          <w:i w:val="false"/>
          <w:color w:val="000000"/>
          <w:sz w:val="28"/>
        </w:rPr>
        <w:t>
 "О миграции населения", Указом Президента Республики Казахстан, имеющим силу Закона, 
</w:t>
      </w:r>
      <w:r>
        <w:rPr>
          <w:rFonts w:ascii="Times New Roman"/>
          <w:b w:val="false"/>
          <w:i w:val="false"/>
          <w:color w:val="000000"/>
          <w:sz w:val="28"/>
        </w:rPr>
        <w:t xml:space="preserve"> U952337_ </w:t>
      </w:r>
      <w:r>
        <w:rPr>
          <w:rFonts w:ascii="Times New Roman"/>
          <w:b w:val="false"/>
          <w:i w:val="false"/>
          <w:color w:val="000000"/>
          <w:sz w:val="28"/>
        </w:rPr>
        <w:t>
 "О правовом положении иностранных граждан в Республике Казахстан", международными договорами, ратифицированными Республикой Казахстан, 
</w:t>
      </w:r>
      <w:r>
        <w:rPr>
          <w:rFonts w:ascii="Times New Roman"/>
          <w:b w:val="false"/>
          <w:i w:val="false"/>
          <w:color w:val="000000"/>
          <w:sz w:val="28"/>
        </w:rPr>
        <w:t xml:space="preserve"> P000136_ </w:t>
      </w:r>
      <w:r>
        <w:rPr>
          <w:rFonts w:ascii="Times New Roman"/>
          <w:b w:val="false"/>
          <w:i w:val="false"/>
          <w:color w:val="000000"/>
          <w:sz w:val="28"/>
        </w:rPr>
        <w:t>
 Правилами въезда и пребывания иностранных граждан в Республике Казахстан, а также их выезда из Республики Казахстан, утвержденными постановлением Правительства Республики Казахстан (далее - Правила) от 28.01.2000 года N 136. 
</w:t>
      </w:r>
      <w:r>
        <w:br/>
      </w:r>
      <w:r>
        <w:rPr>
          <w:rFonts w:ascii="Times New Roman"/>
          <w:b w:val="false"/>
          <w:i w:val="false"/>
          <w:color w:val="000000"/>
          <w:sz w:val="28"/>
        </w:rPr>
        <w:t>
      2. Инструкция определяет порядок: 
</w:t>
      </w:r>
      <w:r>
        <w:br/>
      </w:r>
      <w:r>
        <w:rPr>
          <w:rFonts w:ascii="Times New Roman"/>
          <w:b w:val="false"/>
          <w:i w:val="false"/>
          <w:color w:val="000000"/>
          <w:sz w:val="28"/>
        </w:rPr>
        <w:t>
      1) оформления иностранным гражданам документов на право временного и постоянного жительства в Республике Казахстан; 
</w:t>
      </w:r>
      <w:r>
        <w:br/>
      </w:r>
      <w:r>
        <w:rPr>
          <w:rFonts w:ascii="Times New Roman"/>
          <w:b w:val="false"/>
          <w:i w:val="false"/>
          <w:color w:val="000000"/>
          <w:sz w:val="28"/>
        </w:rPr>
        <w:t>
      2) передвижения и транзитного проезда иностранных граждан по территории Республики Казахстан; 
</w:t>
      </w:r>
      <w:r>
        <w:br/>
      </w:r>
      <w:r>
        <w:rPr>
          <w:rFonts w:ascii="Times New Roman"/>
          <w:b w:val="false"/>
          <w:i w:val="false"/>
          <w:color w:val="000000"/>
          <w:sz w:val="28"/>
        </w:rPr>
        <w:t>
      3) продления и сокращения иностранным гражданам сроков пребывания в Республике Казахстан; 
</w:t>
      </w:r>
      <w:r>
        <w:br/>
      </w:r>
      <w:r>
        <w:rPr>
          <w:rFonts w:ascii="Times New Roman"/>
          <w:b w:val="false"/>
          <w:i w:val="false"/>
          <w:color w:val="000000"/>
          <w:sz w:val="28"/>
        </w:rPr>
        <w:t>
      4) привлечения иностранных граждан, должностных лиц принимающих организаций и лиц, пригласивших иностранных граждан в Республику Казахстан к ответственности за нарушение Правил, а также выдворения иностранных граждан из Республики Казахстан; 
</w:t>
      </w:r>
      <w:r>
        <w:br/>
      </w:r>
      <w:r>
        <w:rPr>
          <w:rFonts w:ascii="Times New Roman"/>
          <w:b w:val="false"/>
          <w:i w:val="false"/>
          <w:color w:val="000000"/>
          <w:sz w:val="28"/>
        </w:rPr>
        <w:t>
      5) приема и рассмотрения заявлений иностранных граждан; 
</w:t>
      </w:r>
      <w:r>
        <w:br/>
      </w:r>
      <w:r>
        <w:rPr>
          <w:rFonts w:ascii="Times New Roman"/>
          <w:b w:val="false"/>
          <w:i w:val="false"/>
          <w:color w:val="000000"/>
          <w:sz w:val="28"/>
        </w:rPr>
        <w:t>
      6) ведения персонального учета иностранных граждан. 
</w:t>
      </w:r>
      <w:r>
        <w:br/>
      </w:r>
      <w:r>
        <w:rPr>
          <w:rFonts w:ascii="Times New Roman"/>
          <w:b w:val="false"/>
          <w:i w:val="false"/>
          <w:color w:val="000000"/>
          <w:sz w:val="28"/>
        </w:rPr>
        <w:t>
      3. Действие настоящих Правил распространяется также на лиц без гражданства, если иное не установлено законодательными актами Республики Казахстан. 
</w:t>
      </w:r>
      <w:r>
        <w:br/>
      </w:r>
      <w:r>
        <w:rPr>
          <w:rFonts w:ascii="Times New Roman"/>
          <w:b w:val="false"/>
          <w:i w:val="false"/>
          <w:color w:val="000000"/>
          <w:sz w:val="28"/>
        </w:rPr>
        <w:t>
      4. Иностранные граждане въезжают и выезжают из Республики Казахстан по действительным паспортам или заменяющим их документам, при наличии виз Республики Казахстан, выданных уполномоченными на то государственными органами Республики Казахстан. 
</w:t>
      </w:r>
      <w:r>
        <w:br/>
      </w:r>
      <w:r>
        <w:rPr>
          <w:rFonts w:ascii="Times New Roman"/>
          <w:b w:val="false"/>
          <w:i w:val="false"/>
          <w:color w:val="000000"/>
          <w:sz w:val="28"/>
        </w:rPr>
        <w:t>
      Порядок оформления и выдачи виз Республики Казахстан регламентируется отдельными нормативными правовыми актами Республики Казахстан, регулирующими вопросы выдачи виз. 
</w:t>
      </w:r>
      <w:r>
        <w:br/>
      </w:r>
      <w:r>
        <w:rPr>
          <w:rFonts w:ascii="Times New Roman"/>
          <w:b w:val="false"/>
          <w:i w:val="false"/>
          <w:color w:val="000000"/>
          <w:sz w:val="28"/>
        </w:rPr>
        <w:t>
      5. Въезд и пребывание иностранных граждан и лиц без гражданства, ходатайствующих о получении статуса беженца в Республике Казахстан, а также их выезд из Республики Казахстан регламентируются законодательством в области миграции 
</w:t>
      </w:r>
      <w:r>
        <w:rPr>
          <w:rFonts w:ascii="Times New Roman"/>
          <w:b w:val="false"/>
          <w:i w:val="false"/>
          <w:color w:val="000000"/>
          <w:sz w:val="28"/>
        </w:rPr>
        <w:t xml:space="preserve"> Z970204_ </w:t>
      </w:r>
      <w:r>
        <w:rPr>
          <w:rFonts w:ascii="Times New Roman"/>
          <w:b w:val="false"/>
          <w:i w:val="false"/>
          <w:color w:val="000000"/>
          <w:sz w:val="28"/>
        </w:rPr>
        <w:t>
</w:t>
      </w:r>
      <w:r>
        <w:rPr>
          <w:rFonts w:ascii="Times New Roman"/>
          <w:b w:val="false"/>
          <w:i w:val="false"/>
          <w:color w:val="000000"/>
          <w:sz w:val="28"/>
        </w:rPr>
        <w:t xml:space="preserve"> Н980062_ </w:t>
      </w:r>
      <w:r>
        <w:rPr>
          <w:rFonts w:ascii="Times New Roman"/>
          <w:b w:val="false"/>
          <w:i w:val="false"/>
          <w:color w:val="000000"/>
          <w:sz w:val="28"/>
        </w:rPr>
        <w:t>
</w:t>
      </w:r>
      <w:r>
        <w:rPr>
          <w:rFonts w:ascii="Times New Roman"/>
          <w:b w:val="false"/>
          <w:i w:val="false"/>
          <w:color w:val="000000"/>
          <w:sz w:val="28"/>
        </w:rPr>
        <w:t xml:space="preserve"> Р001346_ </w:t>
      </w:r>
      <w:r>
        <w:rPr>
          <w:rFonts w:ascii="Times New Roman"/>
          <w:b w:val="false"/>
          <w:i w:val="false"/>
          <w:color w:val="000000"/>
          <w:sz w:val="28"/>
        </w:rPr>
        <w:t>
 . 
</w:t>
      </w:r>
      <w:r>
        <w:br/>
      </w:r>
      <w:r>
        <w:rPr>
          <w:rFonts w:ascii="Times New Roman"/>
          <w:b w:val="false"/>
          <w:i w:val="false"/>
          <w:color w:val="000000"/>
          <w:sz w:val="28"/>
        </w:rPr>
        <w:t>
      6. Иностранными гражданами в Республике Казахстан признаются лица, не являющиеся гражданами Республики Казахстан и имеющие доказательства своей принадлежности к гражданству иного государства. 
</w:t>
      </w:r>
      <w:r>
        <w:br/>
      </w:r>
      <w:r>
        <w:rPr>
          <w:rFonts w:ascii="Times New Roman"/>
          <w:b w:val="false"/>
          <w:i w:val="false"/>
          <w:color w:val="000000"/>
          <w:sz w:val="28"/>
        </w:rPr>
        <w:t>
      Лица, не являющиеся гражданами Республики Казахстан и не имеющие доказательства своей принадлежности к гражданству иного государства, признаются лицами без гражданства. 
</w:t>
      </w:r>
      <w:r>
        <w:br/>
      </w:r>
      <w:r>
        <w:rPr>
          <w:rFonts w:ascii="Times New Roman"/>
          <w:b w:val="false"/>
          <w:i w:val="false"/>
          <w:color w:val="000000"/>
          <w:sz w:val="28"/>
        </w:rPr>
        <w:t>
      7. Иностранные граждане, пребывающие в Республике Казахстан по частным делам, а также прибывшие с деловыми целями, на учебу и в качестве туристов, не могут быть трудоустроены на территории Республики Казахстан, заниматься иной деятельностью, не связанной с целью въезда, указанной в визе, кроме случаев, предусмотренных законодательством Республики Казахстан 
</w:t>
      </w:r>
      <w:r>
        <w:rPr>
          <w:rFonts w:ascii="Times New Roman"/>
          <w:b w:val="false"/>
          <w:i w:val="false"/>
          <w:color w:val="000000"/>
          <w:sz w:val="28"/>
        </w:rPr>
        <w:t xml:space="preserve"> V001226_ </w:t>
      </w:r>
      <w:r>
        <w:rPr>
          <w:rFonts w:ascii="Times New Roman"/>
          <w:b w:val="false"/>
          <w:i w:val="false"/>
          <w:color w:val="000000"/>
          <w:sz w:val="28"/>
        </w:rPr>
        <w:t>
 . 
</w:t>
      </w:r>
      <w:r>
        <w:br/>
      </w:r>
      <w:r>
        <w:rPr>
          <w:rFonts w:ascii="Times New Roman"/>
          <w:b w:val="false"/>
          <w:i w:val="false"/>
          <w:color w:val="000000"/>
          <w:sz w:val="28"/>
        </w:rPr>
        <w:t>
      Запрещено безлицензионное привлечение (ввоз) иностранной рабочей силы, а также осуществление трудовой деятельности иностранными гражданами, временно пребывающими в Республике Казахстан, без соответствующих разрешений. 
</w:t>
      </w:r>
      <w:r>
        <w:br/>
      </w:r>
      <w:r>
        <w:rPr>
          <w:rFonts w:ascii="Times New Roman"/>
          <w:b w:val="false"/>
          <w:i w:val="false"/>
          <w:color w:val="000000"/>
          <w:sz w:val="28"/>
        </w:rPr>
        <w:t>
      8. Если международным договором, ратифицированным Республикой Казахстан, установлены иные правила, чем те, которые предусмотрены настоящей Инструкцией, применяются правила международного договора.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 Въезд в Республику Казахстан и выезд из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иностранных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въезда в Республику Казахстан иностранных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приглашениям родственников и знакомых, организаций,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предприятий и учреждений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9. Для приглашения иностранных граждан в Республику Казахстан по служебным делам, на учебу, лечение, работу, с деловыми целями и в качестве туристов, негосударственные организации представляют в органы внутренних дел, по месту жительства граждан и дислокации организации, следующие документы: 
</w:t>
      </w:r>
      <w:r>
        <w:br/>
      </w:r>
      <w:r>
        <w:rPr>
          <w:rFonts w:ascii="Times New Roman"/>
          <w:b w:val="false"/>
          <w:i w:val="false"/>
          <w:color w:val="000000"/>
          <w:sz w:val="28"/>
        </w:rPr>
        <w:t>
      1) письмо-приглашение установленной формы (приложение 1) в трех экземплярах; 
</w:t>
      </w:r>
      <w:r>
        <w:br/>
      </w:r>
      <w:r>
        <w:rPr>
          <w:rFonts w:ascii="Times New Roman"/>
          <w:b w:val="false"/>
          <w:i w:val="false"/>
          <w:color w:val="000000"/>
          <w:sz w:val="28"/>
        </w:rPr>
        <w:t>
      2) квитанцию об уплате государственной пошлины. 
</w:t>
      </w:r>
      <w:r>
        <w:br/>
      </w:r>
      <w:r>
        <w:rPr>
          <w:rFonts w:ascii="Times New Roman"/>
          <w:b w:val="false"/>
          <w:i w:val="false"/>
          <w:color w:val="000000"/>
          <w:sz w:val="28"/>
        </w:rPr>
        <w:t>
      При приглашении иностранных граждан в Республику Казахстан на учебу, негосударственные учебные заведения согласовывают письмо-приглашение с центральным исполнительным органом в области образования. 
</w:t>
      </w:r>
      <w:r>
        <w:br/>
      </w:r>
      <w:r>
        <w:rPr>
          <w:rFonts w:ascii="Times New Roman"/>
          <w:b w:val="false"/>
          <w:i w:val="false"/>
          <w:color w:val="000000"/>
          <w:sz w:val="28"/>
        </w:rPr>
        <w:t>
      10. Для приглашения иностранных граждан по частным делам, физические лица и приглашающие организации представляют в органы внутренних дел по месту их дислокации следующие документы: 
</w:t>
      </w:r>
      <w:r>
        <w:br/>
      </w:r>
      <w:r>
        <w:rPr>
          <w:rFonts w:ascii="Times New Roman"/>
          <w:b w:val="false"/>
          <w:i w:val="false"/>
          <w:color w:val="000000"/>
          <w:sz w:val="28"/>
        </w:rPr>
        <w:t>
      1) ходатайство произвольной формы; 
</w:t>
      </w:r>
      <w:r>
        <w:br/>
      </w:r>
      <w:r>
        <w:rPr>
          <w:rFonts w:ascii="Times New Roman"/>
          <w:b w:val="false"/>
          <w:i w:val="false"/>
          <w:color w:val="000000"/>
          <w:sz w:val="28"/>
        </w:rPr>
        <w:t>
      2) заявление-анкету установленной формы (приложение 2) в двух экземплярах; 
</w:t>
      </w:r>
      <w:r>
        <w:br/>
      </w:r>
      <w:r>
        <w:rPr>
          <w:rFonts w:ascii="Times New Roman"/>
          <w:b w:val="false"/>
          <w:i w:val="false"/>
          <w:color w:val="000000"/>
          <w:sz w:val="28"/>
        </w:rPr>
        <w:t>
      3) квитанцию об уплате государственной пошлины. 
</w:t>
      </w:r>
      <w:r>
        <w:br/>
      </w:r>
      <w:r>
        <w:rPr>
          <w:rFonts w:ascii="Times New Roman"/>
          <w:b w:val="false"/>
          <w:i w:val="false"/>
          <w:color w:val="000000"/>
          <w:sz w:val="28"/>
        </w:rPr>
        <w:t>
      11. Приглашаемые лица и приглашающие лица и организации проверяются по имеющимся учетам на предмет соблюдения и обеспечения соблюдения ими требований установленных Правил. 
</w:t>
      </w:r>
      <w:r>
        <w:br/>
      </w:r>
      <w:r>
        <w:rPr>
          <w:rFonts w:ascii="Times New Roman"/>
          <w:b w:val="false"/>
          <w:i w:val="false"/>
          <w:color w:val="000000"/>
          <w:sz w:val="28"/>
        </w:rPr>
        <w:t>
      12. Материалы в установленном порядке согласовываются с органами национальной безопасности. 
</w:t>
      </w:r>
      <w:r>
        <w:br/>
      </w:r>
      <w:r>
        <w:rPr>
          <w:rFonts w:ascii="Times New Roman"/>
          <w:b w:val="false"/>
          <w:i w:val="false"/>
          <w:color w:val="000000"/>
          <w:sz w:val="28"/>
        </w:rPr>
        <w:t>
      Срок рассмотрения их в органах национальной безопасности не должен превышать трех суток. 
</w:t>
      </w:r>
      <w:r>
        <w:br/>
      </w:r>
      <w:r>
        <w:rPr>
          <w:rFonts w:ascii="Times New Roman"/>
          <w:b w:val="false"/>
          <w:i w:val="false"/>
          <w:color w:val="000000"/>
          <w:sz w:val="28"/>
        </w:rPr>
        <w:t>
      13. При положительном рассмотрении, заявителям выдаются: 
</w:t>
      </w:r>
      <w:r>
        <w:br/>
      </w:r>
      <w:r>
        <w:rPr>
          <w:rFonts w:ascii="Times New Roman"/>
          <w:b w:val="false"/>
          <w:i w:val="false"/>
          <w:color w:val="000000"/>
          <w:sz w:val="28"/>
        </w:rPr>
        <w:t>
      1) при приглашении по частным делам - приглашения установленного образца (приложения 3); 
</w:t>
      </w:r>
      <w:r>
        <w:br/>
      </w:r>
      <w:r>
        <w:rPr>
          <w:rFonts w:ascii="Times New Roman"/>
          <w:b w:val="false"/>
          <w:i w:val="false"/>
          <w:color w:val="000000"/>
          <w:sz w:val="28"/>
        </w:rPr>
        <w:t>
      2) при приглашении с другими целями - разрешения органов внутренних дел, которые оформляются путем проставления отметки "въезд разрешен", заверенной визовой печатью и подписью начальника или заместителя начальника Управления миграционной полиции Главного управления внутренних дел или Управления внутренних дел (далее - ГУВД-УВД) области на двух экземплярах письма-приглашения. Один экземпляр письма-приглашения представляется приглашающими лицами в Департамент консульской службы Министерства иностранных дел Республики Казахстан (далее - МИД Республики Казахстан) для оказания визовой поддержки в дипломатическом представительстве или консульском учреждении Республики Казахстан за рубежом. 
</w:t>
      </w:r>
      <w:r>
        <w:br/>
      </w:r>
      <w:r>
        <w:rPr>
          <w:rFonts w:ascii="Times New Roman"/>
          <w:b w:val="false"/>
          <w:i w:val="false"/>
          <w:color w:val="000000"/>
          <w:sz w:val="28"/>
        </w:rPr>
        <w:t>
      Приглашение и второй экземпляр письма-приглашения направляются непосредственно приглашаемым лицам для предъявления в дипломатические представительства или консульские учреждения Республики Казахстан за рубежом для оформления виз. 
</w:t>
      </w:r>
      <w:r>
        <w:br/>
      </w:r>
      <w:r>
        <w:rPr>
          <w:rFonts w:ascii="Times New Roman"/>
          <w:b w:val="false"/>
          <w:i w:val="false"/>
          <w:color w:val="000000"/>
          <w:sz w:val="28"/>
        </w:rPr>
        <w:t>
      Для въезда граждан стран-участников Содружества Независимых Государств, с которыми сохранен безвизовый режим поездок, наличие приглашения не требуется. 
</w:t>
      </w:r>
      <w:r>
        <w:br/>
      </w:r>
      <w:r>
        <w:rPr>
          <w:rFonts w:ascii="Times New Roman"/>
          <w:b w:val="false"/>
          <w:i w:val="false"/>
          <w:color w:val="000000"/>
          <w:sz w:val="28"/>
        </w:rPr>
        <w:t>
      14. В случае приглашения в Республику Казахстан иностранных граждан в связи с тяжелой болезнью родственников, знакомых или их смертью заявитель направляет им телеграфное сообщение, заверенное соответствующими медицинскими учреждениями. На основании этих телеграмм дипломатические представительства или консульские учреждения Республики Казахстан за рубежом выдают иностранным гражданам въездные-выездные визы сроком не более одного месяца. 
</w:t>
      </w:r>
      <w:r>
        <w:br/>
      </w:r>
      <w:r>
        <w:rPr>
          <w:rFonts w:ascii="Times New Roman"/>
          <w:b w:val="false"/>
          <w:i w:val="false"/>
          <w:color w:val="000000"/>
          <w:sz w:val="28"/>
        </w:rPr>
        <w:t>
      15. Ходатайства иностранных граждан, прибывших в Республику Казахстан по служебным делам, на работу, учебу (стажировку) на срок более 6 месяцев, о приглашении в Республику Казахстан родственников и знакомых рассматриваются органами внутренних дел на основании письменных обращений принимающих организаций. Вместе с письменными обращениями принимающие организации представляют также заявления-анкеты, заполненные иностранными гражданами, приглашающими своих родственников и знакомых из-за границы. Приглашения в этом случае иностранным гражданам выдаются подразделениями миграционной полиции через представителей этих организаций. 
</w:t>
      </w:r>
      <w:r>
        <w:br/>
      </w:r>
      <w:r>
        <w:rPr>
          <w:rFonts w:ascii="Times New Roman"/>
          <w:b w:val="false"/>
          <w:i w:val="false"/>
          <w:color w:val="000000"/>
          <w:sz w:val="28"/>
        </w:rPr>
        <w:t>
      16. Ходатайства граждан Республики Казахстан, иностранных граждан о приглашении родственников и знакомых из-за границы рассматриваются в течение семи дней с момента подачи в органы внутренних дел всех необходимых для рассмотрения документов. В эти же сроки рассматриваются обращения принимающих организаций. 
</w:t>
      </w:r>
      <w:r>
        <w:br/>
      </w:r>
      <w:r>
        <w:rPr>
          <w:rFonts w:ascii="Times New Roman"/>
          <w:b w:val="false"/>
          <w:i w:val="false"/>
          <w:color w:val="000000"/>
          <w:sz w:val="28"/>
        </w:rPr>
        <w:t>
      17. Въезд в Республику Казахстан иностранных граждан с целью посещения могил родственников осуществляется по въездным-выездным визам, выдаваемым дипломатическими представительствами и консульскими учреждениями Республики Казахстан за границей при подтверждении документом о регистрации смерти, выданным органом ЗАГСа на территории Республики Казахстан. 
</w:t>
      </w:r>
      <w:r>
        <w:br/>
      </w:r>
      <w:r>
        <w:rPr>
          <w:rFonts w:ascii="Times New Roman"/>
          <w:b w:val="false"/>
          <w:i w:val="false"/>
          <w:color w:val="000000"/>
          <w:sz w:val="28"/>
        </w:rPr>
        <w:t>
      18. Государственные организации, предприятия и учреждения, а также иностранные дипломатические и приравненные к ним представительства для приглашения иностранных граждан в Республику Казахстан обращаются непосредственно в Департамент консульской службы МИД Республики Казахстан и его представительства на территории Республики Казахстан (далее - ДКС МИД Республики Казахстан). 
</w:t>
      </w:r>
      <w:r>
        <w:br/>
      </w:r>
      <w:r>
        <w:rPr>
          <w:rFonts w:ascii="Times New Roman"/>
          <w:b w:val="false"/>
          <w:i w:val="false"/>
          <w:color w:val="000000"/>
          <w:sz w:val="28"/>
        </w:rPr>
        <w:t>
      19. Работники дипломатических представительств и консульских учреждений Республики Казахстан за границей, а также сотрудники органов внутренних дел обязаны разъяснять иностранным гражданам Правила въезда и пребывания иностранных граждан в Республике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въезда в Республику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для встречи с осужденными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20. Иностранные граждане, отбывающие наказание в исправительных учреждениях на территории Республики Казахстан, имеют право на свидание с родственниками и иными лицами, проживающими как в Республике Казахстан, так и за границей. 
</w:t>
      </w:r>
      <w:r>
        <w:br/>
      </w:r>
      <w:r>
        <w:rPr>
          <w:rFonts w:ascii="Times New Roman"/>
          <w:b w:val="false"/>
          <w:i w:val="false"/>
          <w:color w:val="000000"/>
          <w:sz w:val="28"/>
        </w:rPr>
        <w:t>
      Осужденные иностранные граждане с просьбой о свидании обращаются к администрации исправительных учреждений, которые о принятом решении по этим просьбам сообщают в Комитет уголовно-исполнительной системы Министерства внутренних дел Республики Казахстан (далее - КУИС МВД Республики Казахстан). 
</w:t>
      </w:r>
      <w:r>
        <w:br/>
      </w:r>
      <w:r>
        <w:rPr>
          <w:rFonts w:ascii="Times New Roman"/>
          <w:b w:val="false"/>
          <w:i w:val="false"/>
          <w:color w:val="000000"/>
          <w:sz w:val="28"/>
        </w:rPr>
        <w:t>
      21. На основании сообщений исправительных учреждений с мест КУИС МВД Республики Казахстан принимает решение о месте и времени проведения свиданий и сообщает в Департамент консульской службы МИД Республики Казахстан, который дает указание дипломатическим представительствам и консульским учреждениям Республики Казахстан за границей о выдаче въездных-выездных виз иностранным гражданам, получившим разрешение на свидания. 
</w:t>
      </w:r>
      <w:r>
        <w:br/>
      </w:r>
      <w:r>
        <w:rPr>
          <w:rFonts w:ascii="Times New Roman"/>
          <w:b w:val="false"/>
          <w:i w:val="false"/>
          <w:color w:val="000000"/>
          <w:sz w:val="28"/>
        </w:rPr>
        <w:t>
      О месте и дате проведения свидания КУИС МВД Республики Казахстан информируется соответствующие ГУВД, УВД, которые осуществляют контроль за режимом свидания, проживанием и своевременным выездом из Республики Казахстан прибывших из-за границы иностранных граждан. 
</w:t>
      </w:r>
      <w:r>
        <w:br/>
      </w:r>
      <w:r>
        <w:rPr>
          <w:rFonts w:ascii="Times New Roman"/>
          <w:b w:val="false"/>
          <w:i w:val="false"/>
          <w:color w:val="000000"/>
          <w:sz w:val="28"/>
        </w:rPr>
        <w:t>
      22. При обращении родственников и знакомых лица, отбывающего наказание в Республике Казахстан, дипломатическое представительство или консульское учреждение Республики Казахстан за границей через МИД Республики Казахстан информирует об этом органы внутренних дел и национальной безопасности. После принятия положительного решения органы, исполняющие наказание, сообщают об этом в МИД Республики Казахстан, на основании чего дипломатическим представительством или консульским учреждением Республики Казахстан за границей выдается въездная-выездная виза.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Въезд в Республику Казахстан иностранных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 на постоянное жительство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23. Иностранные граждане, проживающие за границей и желающие въехать в Республику Казахстан на постоянное жительство, заявления по этому вопросу подают в дипломатические представительства, консульские учреждения Республики Казахстан за границей. Эти заявления вместе с заполненными иностранными гражданами анкетами в двух экземплярах и заключениями дипломатических представительств или консульских учреждений Республики Казахстан по существу ходатайства заявителя направляются в ДКС МИД Республики Казахстан. 
</w:t>
      </w:r>
      <w:r>
        <w:br/>
      </w:r>
      <w:r>
        <w:rPr>
          <w:rFonts w:ascii="Times New Roman"/>
          <w:b w:val="false"/>
          <w:i w:val="false"/>
          <w:color w:val="000000"/>
          <w:sz w:val="28"/>
        </w:rPr>
        <w:t>
      Наряду с перечисленными документами могут быть направлены и другие материалы, имеющие отношение к ходатайству. Они должны быть написаны на казахском или русском языке или снабжены переводом. 
</w:t>
      </w:r>
      <w:r>
        <w:br/>
      </w:r>
      <w:r>
        <w:rPr>
          <w:rFonts w:ascii="Times New Roman"/>
          <w:b w:val="false"/>
          <w:i w:val="false"/>
          <w:color w:val="000000"/>
          <w:sz w:val="28"/>
        </w:rPr>
        <w:t>
      24. ДКС МИД Республики Казахстан направляет материалы на согласование в Комитет национальной безопасности Республики Казахстан (далее - КНБ Республики Казахстан) и Агентство Республики Казахстан по миграции и демографии. В своем заключении Агентство Республики Казахстан по миграции и демографии вносит предложение о возможности его трудового, жилищного и иного обустройства в соответствующей административно-территориальной единице. 
</w:t>
      </w:r>
      <w:r>
        <w:br/>
      </w:r>
      <w:r>
        <w:rPr>
          <w:rFonts w:ascii="Times New Roman"/>
          <w:b w:val="false"/>
          <w:i w:val="false"/>
          <w:color w:val="000000"/>
          <w:sz w:val="28"/>
        </w:rPr>
        <w:t>
      25. После принятия решения Агентство Республики Казахстан по миграции и демографии сообщает о нем в МИД Республики Казахстан. 
</w:t>
      </w:r>
      <w:r>
        <w:br/>
      </w:r>
      <w:r>
        <w:rPr>
          <w:rFonts w:ascii="Times New Roman"/>
          <w:b w:val="false"/>
          <w:i w:val="false"/>
          <w:color w:val="000000"/>
          <w:sz w:val="28"/>
        </w:rPr>
        <w:t>
      На основании этого решения дипломатические представительства и консульские учреждения Республики Казахстан за границей выдают въездные визы на постоянное жительство. 
</w:t>
      </w:r>
      <w:r>
        <w:br/>
      </w:r>
      <w:r>
        <w:rPr>
          <w:rFonts w:ascii="Times New Roman"/>
          <w:b w:val="false"/>
          <w:i w:val="false"/>
          <w:color w:val="000000"/>
          <w:sz w:val="28"/>
        </w:rPr>
        <w:t>
      26. Срок рассмотрения ходатайств не должен превышать в совокупности трех месяцев. 
</w:t>
      </w:r>
      <w:r>
        <w:br/>
      </w:r>
      <w:r>
        <w:rPr>
          <w:rFonts w:ascii="Times New Roman"/>
          <w:b w:val="false"/>
          <w:i w:val="false"/>
          <w:color w:val="000000"/>
          <w:sz w:val="28"/>
        </w:rPr>
        <w:t>
      27. Выданные дипломатическими представительствами или консульскими учреждениями Республики Казахстан за границей въездные визы являются основанием для документирования прибывших иностранных граждан видами на жительство установленного образца и постановки на учет в органах внутренних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Основания для отказа иностранным гражданам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во въезде в Республику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28. Во въезде в Республику Казахстан иностранному гражданину может быть отказано: 
</w:t>
      </w:r>
      <w:r>
        <w:br/>
      </w:r>
      <w:r>
        <w:rPr>
          <w:rFonts w:ascii="Times New Roman"/>
          <w:b w:val="false"/>
          <w:i w:val="false"/>
          <w:color w:val="000000"/>
          <w:sz w:val="28"/>
        </w:rPr>
        <w:t>
      1) в интересах обеспечения государственной безопасности, охраны общественного порядка или здоровья населения Республики Казахстан; 
</w:t>
      </w:r>
      <w:r>
        <w:br/>
      </w:r>
      <w:r>
        <w:rPr>
          <w:rFonts w:ascii="Times New Roman"/>
          <w:b w:val="false"/>
          <w:i w:val="false"/>
          <w:color w:val="000000"/>
          <w:sz w:val="28"/>
        </w:rPr>
        <w:t>
      2) если он совершил преступление против мира и безопасности человечества; 
</w:t>
      </w:r>
      <w:r>
        <w:br/>
      </w:r>
      <w:r>
        <w:rPr>
          <w:rFonts w:ascii="Times New Roman"/>
          <w:b w:val="false"/>
          <w:i w:val="false"/>
          <w:color w:val="000000"/>
          <w:sz w:val="28"/>
        </w:rPr>
        <w:t>
      3) если он разжигает межгосударственную, межнациональную и религиозную вражду; 
</w:t>
      </w:r>
      <w:r>
        <w:br/>
      </w:r>
      <w:r>
        <w:rPr>
          <w:rFonts w:ascii="Times New Roman"/>
          <w:b w:val="false"/>
          <w:i w:val="false"/>
          <w:color w:val="000000"/>
          <w:sz w:val="28"/>
        </w:rPr>
        <w:t>
      4) если он сознательно выступает против суверенитета и независимости Республики Казахстан, призывает к нарушению единства и целостности ее территории; 
</w:t>
      </w:r>
      <w:r>
        <w:br/>
      </w:r>
      <w:r>
        <w:rPr>
          <w:rFonts w:ascii="Times New Roman"/>
          <w:b w:val="false"/>
          <w:i w:val="false"/>
          <w:color w:val="000000"/>
          <w:sz w:val="28"/>
        </w:rPr>
        <w:t>
      5) если он осужден за террористическую деятельность, либо имеет судимость за ранее совершенное тяжкое или особо тяжкое преступление; 
</w:t>
      </w:r>
      <w:r>
        <w:br/>
      </w:r>
      <w:r>
        <w:rPr>
          <w:rFonts w:ascii="Times New Roman"/>
          <w:b w:val="false"/>
          <w:i w:val="false"/>
          <w:color w:val="000000"/>
          <w:sz w:val="28"/>
        </w:rPr>
        <w:t>
      6) если он при возбуждении ходатайства о въезде сообщил о себе ложные сведения или не представил необходимые документы; 
</w:t>
      </w:r>
      <w:r>
        <w:br/>
      </w:r>
      <w:r>
        <w:rPr>
          <w:rFonts w:ascii="Times New Roman"/>
          <w:b w:val="false"/>
          <w:i w:val="false"/>
          <w:color w:val="000000"/>
          <w:sz w:val="28"/>
        </w:rPr>
        <w:t>
      7) если он ранее выдворялся из Республики Казахстан; 
</w:t>
      </w:r>
      <w:r>
        <w:br/>
      </w:r>
      <w:r>
        <w:rPr>
          <w:rFonts w:ascii="Times New Roman"/>
          <w:b w:val="false"/>
          <w:i w:val="false"/>
          <w:color w:val="000000"/>
          <w:sz w:val="28"/>
        </w:rPr>
        <w:t>
      8) если во время предыдущего пребывания в Республике Казахстан были установлены факты нарушения им законодательства о правовом положении иностранных граждан в Республике Казахстан 
</w:t>
      </w:r>
      <w:r>
        <w:rPr>
          <w:rFonts w:ascii="Times New Roman"/>
          <w:b w:val="false"/>
          <w:i w:val="false"/>
          <w:color w:val="000000"/>
          <w:sz w:val="28"/>
        </w:rPr>
        <w:t xml:space="preserve"> U952337_ </w:t>
      </w:r>
      <w:r>
        <w:rPr>
          <w:rFonts w:ascii="Times New Roman"/>
          <w:b w:val="false"/>
          <w:i w:val="false"/>
          <w:color w:val="000000"/>
          <w:sz w:val="28"/>
        </w:rPr>
        <w:t>
</w:t>
      </w:r>
      <w:r>
        <w:rPr>
          <w:rFonts w:ascii="Times New Roman"/>
          <w:b w:val="false"/>
          <w:i w:val="false"/>
          <w:color w:val="000000"/>
          <w:sz w:val="28"/>
        </w:rPr>
        <w:t xml:space="preserve"> Р000136_ </w:t>
      </w:r>
      <w:r>
        <w:rPr>
          <w:rFonts w:ascii="Times New Roman"/>
          <w:b w:val="false"/>
          <w:i w:val="false"/>
          <w:color w:val="000000"/>
          <w:sz w:val="28"/>
        </w:rPr>
        <w:t>
 , таможенного 
</w:t>
      </w:r>
      <w:r>
        <w:rPr>
          <w:rFonts w:ascii="Times New Roman"/>
          <w:b w:val="false"/>
          <w:i w:val="false"/>
          <w:color w:val="000000"/>
          <w:sz w:val="28"/>
        </w:rPr>
        <w:t xml:space="preserve"> Z952368_ </w:t>
      </w:r>
      <w:r>
        <w:rPr>
          <w:rFonts w:ascii="Times New Roman"/>
          <w:b w:val="false"/>
          <w:i w:val="false"/>
          <w:color w:val="000000"/>
          <w:sz w:val="28"/>
        </w:rPr>
        <w:t>
 , валютного 
</w:t>
      </w:r>
      <w:r>
        <w:rPr>
          <w:rFonts w:ascii="Times New Roman"/>
          <w:b w:val="false"/>
          <w:i w:val="false"/>
          <w:color w:val="000000"/>
          <w:sz w:val="28"/>
        </w:rPr>
        <w:t xml:space="preserve"> Z960054_ </w:t>
      </w:r>
      <w:r>
        <w:rPr>
          <w:rFonts w:ascii="Times New Roman"/>
          <w:b w:val="false"/>
          <w:i w:val="false"/>
          <w:color w:val="000000"/>
          <w:sz w:val="28"/>
        </w:rPr>
        <w:t>
</w:t>
      </w:r>
      <w:r>
        <w:rPr>
          <w:rFonts w:ascii="Times New Roman"/>
          <w:b w:val="false"/>
          <w:i w:val="false"/>
          <w:color w:val="000000"/>
          <w:sz w:val="28"/>
        </w:rPr>
        <w:t xml:space="preserve"> Z990009_ </w:t>
      </w:r>
      <w:r>
        <w:rPr>
          <w:rFonts w:ascii="Times New Roman"/>
          <w:b w:val="false"/>
          <w:i w:val="false"/>
          <w:color w:val="000000"/>
          <w:sz w:val="28"/>
        </w:rPr>
        <w:t>
 или иного законодательства Республики Казахстан; 
</w:t>
      </w:r>
      <w:r>
        <w:br/>
      </w:r>
      <w:r>
        <w:rPr>
          <w:rFonts w:ascii="Times New Roman"/>
          <w:b w:val="false"/>
          <w:i w:val="false"/>
          <w:color w:val="000000"/>
          <w:sz w:val="28"/>
        </w:rPr>
        <w:t>
      9) если это необходимо для защиты прав и законных интересов граждан Республики Казахстан и других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Порядок выезда из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29. При временном выезде из Республики Казахстан иностранные граждане, постоянно проживающие в Республике Казахстан, представляют в органы внутренних дел заявление произвольной формы и заявление-анкету (приложение 2) в двух экземплярах. При выезде на постоянное жительство, кроме этого, они представляют нотариально удостоверенное заявление от проживающих в Республике Казахстан лиц, имеющих по закону право на получение от выезжающих алиментов (родители и бывшие супруги, если имеются несовершеннолетние дети от совместного брака) об отсутствии у них требований по взысканию алиментных платежей. Спорные вопросы решаются в судебном порядке. 
</w:t>
      </w:r>
      <w:r>
        <w:br/>
      </w:r>
      <w:r>
        <w:rPr>
          <w:rFonts w:ascii="Times New Roman"/>
          <w:b w:val="false"/>
          <w:i w:val="false"/>
          <w:color w:val="000000"/>
          <w:sz w:val="28"/>
        </w:rPr>
        <w:t>
      30. После приема всех необходимых документов производится в установленном порядке проверка заявителей, согласование материалов о выезде с органами национальной безопасности. 
</w:t>
      </w:r>
      <w:r>
        <w:br/>
      </w:r>
      <w:r>
        <w:rPr>
          <w:rFonts w:ascii="Times New Roman"/>
          <w:b w:val="false"/>
          <w:i w:val="false"/>
          <w:color w:val="000000"/>
          <w:sz w:val="28"/>
        </w:rPr>
        <w:t>
      При положительном рассмотрении материалов, иностранным гражданам оформляются казахстанские визы. 
</w:t>
      </w:r>
      <w:r>
        <w:br/>
      </w:r>
      <w:r>
        <w:rPr>
          <w:rFonts w:ascii="Times New Roman"/>
          <w:b w:val="false"/>
          <w:i w:val="false"/>
          <w:color w:val="000000"/>
          <w:sz w:val="28"/>
        </w:rPr>
        <w:t>
      31. Выезд из Республики Казахстан иностранному гражданину не разрешается: 
</w:t>
      </w:r>
      <w:r>
        <w:br/>
      </w:r>
      <w:r>
        <w:rPr>
          <w:rFonts w:ascii="Times New Roman"/>
          <w:b w:val="false"/>
          <w:i w:val="false"/>
          <w:color w:val="000000"/>
          <w:sz w:val="28"/>
        </w:rPr>
        <w:t>
      1) если имеются основания для привлечения его к уголовной ответственности - до окончания производства по делу; 
</w:t>
      </w:r>
      <w:r>
        <w:br/>
      </w:r>
      <w:r>
        <w:rPr>
          <w:rFonts w:ascii="Times New Roman"/>
          <w:b w:val="false"/>
          <w:i w:val="false"/>
          <w:color w:val="000000"/>
          <w:sz w:val="28"/>
        </w:rPr>
        <w:t>
      2) если он осужден за совершение преступления - до отбытия наказания или освобождения от наказания; 
</w:t>
      </w:r>
      <w:r>
        <w:br/>
      </w:r>
      <w:r>
        <w:rPr>
          <w:rFonts w:ascii="Times New Roman"/>
          <w:b w:val="false"/>
          <w:i w:val="false"/>
          <w:color w:val="000000"/>
          <w:sz w:val="28"/>
        </w:rPr>
        <w:t>
      3) если он уклоняется от исполнения обязательств, наложенных на него судом, до исполнения обязательств; 
</w:t>
      </w:r>
      <w:r>
        <w:br/>
      </w:r>
      <w:r>
        <w:rPr>
          <w:rFonts w:ascii="Times New Roman"/>
          <w:b w:val="false"/>
          <w:i w:val="false"/>
          <w:color w:val="000000"/>
          <w:sz w:val="28"/>
        </w:rPr>
        <w:t>
      4) по иным основаниям, установленным законодательством Республики Казахстан. 
</w:t>
      </w:r>
      <w:r>
        <w:br/>
      </w:r>
      <w:r>
        <w:rPr>
          <w:rFonts w:ascii="Times New Roman"/>
          <w:b w:val="false"/>
          <w:i w:val="false"/>
          <w:color w:val="000000"/>
          <w:sz w:val="28"/>
        </w:rPr>
        <w:t>
      32. Выезд из Республики Казахстан иностранного гражданина может быть отсрочен до исполнения им имущественных обязательств, с которыми связаны существенные интересы граждан Республики Казахстан, других физических и юридических лиц.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 Регистрация паспортов иностранных граждан, временно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пребывающих в Республике Казахстан и их учет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33. Регистрацию паспортов иностранных граждан, временно пребывающих в Республике Казахстан, осуществляют в соответствии со своей компетенцией Министерство иностранных дел Республики Казахстан, его представительства, органы внутренних дел. 
</w:t>
      </w:r>
      <w:r>
        <w:br/>
      </w:r>
      <w:r>
        <w:rPr>
          <w:rFonts w:ascii="Times New Roman"/>
          <w:b w:val="false"/>
          <w:i w:val="false"/>
          <w:color w:val="000000"/>
          <w:sz w:val="28"/>
        </w:rPr>
        <w:t>
      34. В Министерстве иностранных дел Республики Казахстан и его представительствах регистрируются паспорта: 
</w:t>
      </w:r>
      <w:r>
        <w:br/>
      </w:r>
      <w:r>
        <w:rPr>
          <w:rFonts w:ascii="Times New Roman"/>
          <w:b w:val="false"/>
          <w:i w:val="false"/>
          <w:color w:val="000000"/>
          <w:sz w:val="28"/>
        </w:rPr>
        <w:t>
      1) глав иностранных дипломатических представительств и консульских учреждений, членов дипломатического персонала, консульских должностных лиц, административно-технического и обслуживающего персонала дипломатических представительств и консульских учреждений, работников аппарата военных атташе и торговых представительств и членов их семей, а также гостей глав иностранных дипломатических представительств и консульских учреждений, если гости проживают на территории указанных представительств и учреждений; 
</w:t>
      </w:r>
      <w:r>
        <w:br/>
      </w:r>
      <w:r>
        <w:rPr>
          <w:rFonts w:ascii="Times New Roman"/>
          <w:b w:val="false"/>
          <w:i w:val="false"/>
          <w:color w:val="000000"/>
          <w:sz w:val="28"/>
        </w:rPr>
        <w:t>
      2) сотрудников Министерств иностранных дел зарубежных государств, прибывших в Республику Казахстан по служебным делам и имеющих дипломатические или служебные паспорта и членов их семей; 
</w:t>
      </w:r>
      <w:r>
        <w:br/>
      </w:r>
      <w:r>
        <w:rPr>
          <w:rFonts w:ascii="Times New Roman"/>
          <w:b w:val="false"/>
          <w:i w:val="false"/>
          <w:color w:val="000000"/>
          <w:sz w:val="28"/>
        </w:rPr>
        <w:t>
      3) прибывших в Республику Казахстан по служебным делам должностных лиц международных организаций, сотрудников представительств указанных организаций в Республике Казахстан, а также сотрудников представительств стран при международных организациях, имеющих штаб-квартиру в Республике Казахстан, которые в соответствии с международными договорами пользуются дипломатическими привилегиями и иммунитетами, а также членов их семей; 
</w:t>
      </w:r>
      <w:r>
        <w:br/>
      </w:r>
      <w:r>
        <w:rPr>
          <w:rFonts w:ascii="Times New Roman"/>
          <w:b w:val="false"/>
          <w:i w:val="false"/>
          <w:color w:val="000000"/>
          <w:sz w:val="28"/>
        </w:rPr>
        <w:t>
      4) глав или иных руководящих работников иностранных организаций - инвесторов, соответствующие визы которым выдаются Министерством иностранных дел Республики Казахстан; 
</w:t>
      </w:r>
      <w:r>
        <w:br/>
      </w:r>
      <w:r>
        <w:rPr>
          <w:rFonts w:ascii="Times New Roman"/>
          <w:b w:val="false"/>
          <w:i w:val="false"/>
          <w:color w:val="000000"/>
          <w:sz w:val="28"/>
        </w:rPr>
        <w:t>
      5) лиц, прибывших по приглашению Министерства иностранных дел Республики Казахстан. 
</w:t>
      </w:r>
      <w:r>
        <w:br/>
      </w:r>
      <w:r>
        <w:rPr>
          <w:rFonts w:ascii="Times New Roman"/>
          <w:b w:val="false"/>
          <w:i w:val="false"/>
          <w:color w:val="000000"/>
          <w:sz w:val="28"/>
        </w:rPr>
        <w:t>
      35. В органах внутренних дел регистрируются паспорта иностранных граждан, не указанных в пункте 34 настоящей Инструкции. 
</w:t>
      </w:r>
      <w:r>
        <w:br/>
      </w:r>
      <w:r>
        <w:rPr>
          <w:rFonts w:ascii="Times New Roman"/>
          <w:b w:val="false"/>
          <w:i w:val="false"/>
          <w:color w:val="000000"/>
          <w:sz w:val="28"/>
        </w:rPr>
        <w:t>
      36. Оформление регистрации и ее продление осуществляется органами внутренних дел в течение суток с момента подачи документов. 
</w:t>
      </w:r>
      <w:r>
        <w:br/>
      </w:r>
      <w:r>
        <w:rPr>
          <w:rFonts w:ascii="Times New Roman"/>
          <w:b w:val="false"/>
          <w:i w:val="false"/>
          <w:color w:val="000000"/>
          <w:sz w:val="28"/>
        </w:rPr>
        <w:t>
      37. Паспорта иностранных граждан, прибывших в Республику Казахстан по линии принимающих организаций на срок, не превышающий 30 суток, подлежат регистрации в городских, районных органах (далее - горрайорганы) внутренних дел по месту пребывания в течение трех суток с момента въезда на территорию Республики Казахстан, исключая выходные и праздничные дни, а в городах Астана и Алматы - непосредственно в УВД, ГУВД. 
</w:t>
      </w:r>
      <w:r>
        <w:br/>
      </w:r>
      <w:r>
        <w:rPr>
          <w:rFonts w:ascii="Times New Roman"/>
          <w:b w:val="false"/>
          <w:i w:val="false"/>
          <w:color w:val="000000"/>
          <w:sz w:val="28"/>
        </w:rPr>
        <w:t>
      Паспорта лиц, въехавших на срок более 30 суток, регистрируются в ГУВД-УВД. 
</w:t>
      </w:r>
      <w:r>
        <w:br/>
      </w:r>
      <w:r>
        <w:rPr>
          <w:rFonts w:ascii="Times New Roman"/>
          <w:b w:val="false"/>
          <w:i w:val="false"/>
          <w:color w:val="000000"/>
          <w:sz w:val="28"/>
        </w:rPr>
        <w:t>
      38. При регистрации иностранных граждан, прибывших для временного проживания, работники миграционной полиции должны ставить в известность участковых инспекторов полиции о сроках разрешенного им проживания в данной местности. 
</w:t>
      </w:r>
      <w:r>
        <w:br/>
      </w:r>
      <w:r>
        <w:rPr>
          <w:rFonts w:ascii="Times New Roman"/>
          <w:b w:val="false"/>
          <w:i w:val="false"/>
          <w:color w:val="000000"/>
          <w:sz w:val="28"/>
        </w:rPr>
        <w:t>
      По истечении трех суток со времени окончания разрешенного срока проживания сотрудники миграционной полиции обязаны проверить факт выезда этих лиц. Если будет установлено, что они не выехали, об этом сообщается участковому инспектору полиции для вызова правонарушителей в горрайорган внутренних дел (за исключением больных) и выяснения причин нарушения настоящих Правил. 
</w:t>
      </w:r>
      <w:r>
        <w:br/>
      </w:r>
      <w:r>
        <w:rPr>
          <w:rFonts w:ascii="Times New Roman"/>
          <w:b w:val="false"/>
          <w:i w:val="false"/>
          <w:color w:val="000000"/>
          <w:sz w:val="28"/>
        </w:rPr>
        <w:t>
     После принятия необходимых мер и оформления выездных документов они вместе с паспортом вручаются владельцу, который предупреждается о необходимости покинуть территорию Республики Казахстан в установленный срок. Участковому инспектору полиции поручается проследить за выездом иностранного гражданина-нарушителя из населенного пункта. 
</w:t>
      </w:r>
      <w:r>
        <w:br/>
      </w:r>
      <w:r>
        <w:rPr>
          <w:rFonts w:ascii="Times New Roman"/>
          <w:b w:val="false"/>
          <w:i w:val="false"/>
          <w:color w:val="000000"/>
          <w:sz w:val="28"/>
        </w:rPr>
        <w:t>
      39. Основанием для регистрации паспортов иностранных граждан являются визы Республики Казахстан. 
</w:t>
      </w:r>
      <w:r>
        <w:br/>
      </w:r>
      <w:r>
        <w:rPr>
          <w:rFonts w:ascii="Times New Roman"/>
          <w:b w:val="false"/>
          <w:i w:val="false"/>
          <w:color w:val="000000"/>
          <w:sz w:val="28"/>
        </w:rPr>
        <w:t>
      Регистрация оформляется путем выдачи соответствующего вкладыша к паспорту, на котором проставляется штамп о регистрации (приложение 4). Вкладыш выдается только по месту первого обращения иностранного гражданина. 
</w:t>
      </w:r>
      <w:r>
        <w:br/>
      </w:r>
      <w:r>
        <w:rPr>
          <w:rFonts w:ascii="Times New Roman"/>
          <w:b w:val="false"/>
          <w:i w:val="false"/>
          <w:color w:val="000000"/>
          <w:sz w:val="28"/>
        </w:rPr>
        <w:t>
      Штамп о регистрации туристических групп, заверенные визовой печатью, проставляется на обратной стороне групповых виз или коллективных списков. 
</w:t>
      </w:r>
      <w:r>
        <w:br/>
      </w:r>
      <w:r>
        <w:rPr>
          <w:rFonts w:ascii="Times New Roman"/>
          <w:b w:val="false"/>
          <w:i w:val="false"/>
          <w:color w:val="000000"/>
          <w:sz w:val="28"/>
        </w:rPr>
        <w:t>
      Запись в штампе производится разборчиво, а в случае внесения исправлений, они оговариваются. 
</w:t>
      </w:r>
      <w:r>
        <w:br/>
      </w:r>
      <w:r>
        <w:rPr>
          <w:rFonts w:ascii="Times New Roman"/>
          <w:b w:val="false"/>
          <w:i w:val="false"/>
          <w:color w:val="000000"/>
          <w:sz w:val="28"/>
        </w:rPr>
        <w:t>
      Регистрация заверяется подписью сотрудника, оформившего ее. Запись о регистрации производится в журнале установленной формы (приложение 5). 
</w:t>
      </w:r>
      <w:r>
        <w:br/>
      </w:r>
      <w:r>
        <w:rPr>
          <w:rFonts w:ascii="Times New Roman"/>
          <w:b w:val="false"/>
          <w:i w:val="false"/>
          <w:color w:val="000000"/>
          <w:sz w:val="28"/>
        </w:rPr>
        <w:t>
      40. Учет прибывших иностранных граждан в принимающих организациях ведется по журналу (приложение 6), который должен быть пронумерован, прошнурован, скреплен печатью и подписью руководителя принимающей организации. Внесенные исправления оговариваются. 
</w:t>
      </w:r>
      <w:r>
        <w:br/>
      </w:r>
      <w:r>
        <w:rPr>
          <w:rFonts w:ascii="Times New Roman"/>
          <w:b w:val="false"/>
          <w:i w:val="false"/>
          <w:color w:val="000000"/>
          <w:sz w:val="28"/>
        </w:rPr>
        <w:t>
      41. Организации, принимающие иностранных туристов, обязаны заблаговременно, но не позднее, чем за 24 часа, сообщить в органы внутренних дел о их прибытии, маршрутах и предполагаемом месте проживания (гостинице). 
</w:t>
      </w:r>
      <w:r>
        <w:br/>
      </w:r>
      <w:r>
        <w:rPr>
          <w:rFonts w:ascii="Times New Roman"/>
          <w:b w:val="false"/>
          <w:i w:val="false"/>
          <w:color w:val="000000"/>
          <w:sz w:val="28"/>
        </w:rPr>
        <w:t>
      42. Иностранные граждане сдают администрации принимающей организации свои паспорта, которые после регистрации в органах внутренних дел возвращаются владельцам. 
</w:t>
      </w:r>
      <w:r>
        <w:br/>
      </w:r>
      <w:r>
        <w:rPr>
          <w:rFonts w:ascii="Times New Roman"/>
          <w:b w:val="false"/>
          <w:i w:val="false"/>
          <w:color w:val="000000"/>
          <w:sz w:val="28"/>
        </w:rPr>
        <w:t>
      Регистрация оформляется на сроки, указанные в письменных обращениях принимающих организаций, постоянных иностранных представительств, но не выше срока действия виз и паспортов иностранных граждан. Не допускается произвольное установление срока регистрации. 
</w:t>
      </w:r>
      <w:r>
        <w:br/>
      </w:r>
      <w:r>
        <w:rPr>
          <w:rFonts w:ascii="Times New Roman"/>
          <w:b w:val="false"/>
          <w:i w:val="false"/>
          <w:color w:val="000000"/>
          <w:sz w:val="28"/>
        </w:rPr>
        <w:t>
      43. Паспорта иностранных студентов (учащихся) регистрируются на один учебный год. При этом оформление виз не требуется. 
</w:t>
      </w:r>
      <w:r>
        <w:br/>
      </w:r>
      <w:r>
        <w:rPr>
          <w:rFonts w:ascii="Times New Roman"/>
          <w:b w:val="false"/>
          <w:i w:val="false"/>
          <w:color w:val="000000"/>
          <w:sz w:val="28"/>
        </w:rPr>
        <w:t>
      44. Для оформления регистрации паспорта иностранного гражданина принимающие организации и физические лица представляют в органы внутренних дел следующие документы: 
</w:t>
      </w:r>
      <w:r>
        <w:br/>
      </w:r>
      <w:r>
        <w:rPr>
          <w:rFonts w:ascii="Times New Roman"/>
          <w:b w:val="false"/>
          <w:i w:val="false"/>
          <w:color w:val="000000"/>
          <w:sz w:val="28"/>
        </w:rPr>
        <w:t>
      1) письменное обращение установленного образца (приложение 7) (физические лица - заявление произвольной формы); 
</w:t>
      </w:r>
      <w:r>
        <w:br/>
      </w:r>
      <w:r>
        <w:rPr>
          <w:rFonts w:ascii="Times New Roman"/>
          <w:b w:val="false"/>
          <w:i w:val="false"/>
          <w:color w:val="000000"/>
          <w:sz w:val="28"/>
        </w:rPr>
        <w:t>
      2) паспорт иностранного гражданина; 
</w:t>
      </w:r>
      <w:r>
        <w:br/>
      </w:r>
      <w:r>
        <w:rPr>
          <w:rFonts w:ascii="Times New Roman"/>
          <w:b w:val="false"/>
          <w:i w:val="false"/>
          <w:color w:val="000000"/>
          <w:sz w:val="28"/>
        </w:rPr>
        <w:t>
      3) фотокарточку (33х43 мм); 
</w:t>
      </w:r>
      <w:r>
        <w:br/>
      </w:r>
      <w:r>
        <w:rPr>
          <w:rFonts w:ascii="Times New Roman"/>
          <w:b w:val="false"/>
          <w:i w:val="false"/>
          <w:color w:val="000000"/>
          <w:sz w:val="28"/>
        </w:rPr>
        <w:t>
      4) квитанцию об уплате государственной пошлины. 
</w:t>
      </w:r>
      <w:r>
        <w:br/>
      </w:r>
      <w:r>
        <w:rPr>
          <w:rFonts w:ascii="Times New Roman"/>
          <w:b w:val="false"/>
          <w:i w:val="false"/>
          <w:color w:val="000000"/>
          <w:sz w:val="28"/>
        </w:rPr>
        <w:t>
      На лиц, прибывших на срок свыше одного года, кроме этого представляются талоны статистического учета и листки прибытия, в которых в правом верхнем углу проставляется буква "И". 
</w:t>
      </w:r>
      <w:r>
        <w:br/>
      </w:r>
      <w:r>
        <w:rPr>
          <w:rFonts w:ascii="Times New Roman"/>
          <w:b w:val="false"/>
          <w:i w:val="false"/>
          <w:color w:val="000000"/>
          <w:sz w:val="28"/>
        </w:rPr>
        <w:t>
      45. При регистрации паспортов иностранных граждан, сотрудником органов внутренних дел составляются учетные карточки (приложение 8) (карточки заполняются, как правило, на пишущей машинке без использования копировальной бумаги. В случае заполнения их от руки - фамилия, имя и отчество пишутся печатными буквами). 
</w:t>
      </w:r>
      <w:r>
        <w:br/>
      </w:r>
      <w:r>
        <w:rPr>
          <w:rFonts w:ascii="Times New Roman"/>
          <w:b w:val="false"/>
          <w:i w:val="false"/>
          <w:color w:val="000000"/>
          <w:sz w:val="28"/>
        </w:rPr>
        <w:t>
      46. При выезде иностранных граждан в отдельные местности (территории) Республики Казахстан, закрытые для посещения иностранными гражданами, принимающие организации через органы внутренних дел оформляют им соответствующее разрешение-пропуск. Вопрос въезда в закрытые районы согласовывается с органами национальной безопасности. 
</w:t>
      </w:r>
      <w:r>
        <w:br/>
      </w:r>
      <w:r>
        <w:rPr>
          <w:rFonts w:ascii="Times New Roman"/>
          <w:b w:val="false"/>
          <w:i w:val="false"/>
          <w:color w:val="000000"/>
          <w:sz w:val="28"/>
        </w:rPr>
        <w:t>
      47. При прибытии иностранного гражданина к новому месту работы, учебы принимающая организация письменно извещает об этом органы внутренних дел, о чем ими производится соответствующая запись в журнале регистрации. 
</w:t>
      </w:r>
      <w:r>
        <w:br/>
      </w:r>
      <w:r>
        <w:rPr>
          <w:rFonts w:ascii="Times New Roman"/>
          <w:b w:val="false"/>
          <w:i w:val="false"/>
          <w:color w:val="000000"/>
          <w:sz w:val="28"/>
        </w:rPr>
        <w:t>
      48. Принимающие организации также информируют органы внутренних дел о всех иностранных гражданах, не возвратившихся из-за границы в течение месяца после окончания отпуска, каникул. 
</w:t>
      </w:r>
      <w:r>
        <w:br/>
      </w:r>
      <w:r>
        <w:rPr>
          <w:rFonts w:ascii="Times New Roman"/>
          <w:b w:val="false"/>
          <w:i w:val="false"/>
          <w:color w:val="000000"/>
          <w:sz w:val="28"/>
        </w:rPr>
        <w:t>
      49. Иностранные граждане, имеющие многократные визы, обязаны зарегистрировать свои паспорта на срок фактического пребывания в Республике Казахстан.
</w:t>
      </w:r>
      <w:r>
        <w:br/>
      </w:r>
      <w:r>
        <w:rPr>
          <w:rFonts w:ascii="Times New Roman"/>
          <w:b w:val="false"/>
          <w:i w:val="false"/>
          <w:color w:val="000000"/>
          <w:sz w:val="28"/>
        </w:rPr>
        <w:t>
      50. Срок разрешенного пребывания иностранных граждан в Республике Казахстан и действия регистрации их паспортов прекращается для лиц:
</w:t>
      </w:r>
      <w:r>
        <w:br/>
      </w:r>
      <w:r>
        <w:rPr>
          <w:rFonts w:ascii="Times New Roman"/>
          <w:b w:val="false"/>
          <w:i w:val="false"/>
          <w:color w:val="000000"/>
          <w:sz w:val="28"/>
        </w:rPr>
        <w:t>
      1) выезжающих из Республики Казахстан - в последний день срока действия виз;
</w:t>
      </w:r>
      <w:r>
        <w:br/>
      </w:r>
      <w:r>
        <w:rPr>
          <w:rFonts w:ascii="Times New Roman"/>
          <w:b w:val="false"/>
          <w:i w:val="false"/>
          <w:color w:val="000000"/>
          <w:sz w:val="28"/>
        </w:rPr>
        <w:t>
      2) въехавших в безвизовом порядке - в последний день срока действия регистрации.
</w:t>
      </w:r>
      <w:r>
        <w:br/>
      </w:r>
      <w:r>
        <w:rPr>
          <w:rFonts w:ascii="Times New Roman"/>
          <w:b w:val="false"/>
          <w:i w:val="false"/>
          <w:color w:val="000000"/>
          <w:sz w:val="28"/>
        </w:rPr>
        <w:t>
      Продление срока действия регистрации паспортов иностранных граждан осуществляется путем проставления штампа в порядке, предусмотренном пунктом 39 настоящей Инструкции.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24. Продление срока пребывания иностранным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гражданам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51. Продление срока пребывания иностранных граждан осуществляется путем выдачи виз.
</w:t>
      </w:r>
      <w:r>
        <w:br/>
      </w:r>
      <w:r>
        <w:rPr>
          <w:rFonts w:ascii="Times New Roman"/>
          <w:b w:val="false"/>
          <w:i w:val="false"/>
          <w:color w:val="000000"/>
          <w:sz w:val="28"/>
        </w:rPr>
        <w:t>
      52. Решения о продлении сроков пребывания иностранных граждан в Республике Казахстан на основании ходатайств физических и юридических лиц принимаются по месту регистрации иностранных граждан. 
</w:t>
      </w:r>
      <w:r>
        <w:br/>
      </w:r>
      <w:r>
        <w:rPr>
          <w:rFonts w:ascii="Times New Roman"/>
          <w:b w:val="false"/>
          <w:i w:val="false"/>
          <w:color w:val="000000"/>
          <w:sz w:val="28"/>
        </w:rPr>
        <w:t>
      При этом срок пребывания иностранным гражданам, прибывшим в Республику Казахстан по частным делам, продлевается не более, чем на три месяца, на учебу - ежегодно на весь учебный год, на лечение - на период лечения на основании медицинского заключения, выданного руководителем медицинского учреждения, на работу - на период действия срока лицензии, выданной государственными учреждениями, лицам, обратившимся с ходатайством об оставлении на постоянное жительство - на период, необходимый для оформления документов. 
</w:t>
      </w:r>
      <w:r>
        <w:br/>
      </w:r>
      <w:r>
        <w:rPr>
          <w:rFonts w:ascii="Times New Roman"/>
          <w:b w:val="false"/>
          <w:i w:val="false"/>
          <w:color w:val="000000"/>
          <w:sz w:val="28"/>
        </w:rPr>
        <w:t>
      Иностранным гражданам, прибывшим в качестве туристов, срок пребывания может быть продлен в исключительных случаях (в связи с болезнью, оформлением регистрации брака с гражданами Республики Казахстан, природные катаклизмы) на необходимый срок на основании подтверждающих документов. 
</w:t>
      </w:r>
      <w:r>
        <w:br/>
      </w:r>
      <w:r>
        <w:rPr>
          <w:rFonts w:ascii="Times New Roman"/>
          <w:b w:val="false"/>
          <w:i w:val="false"/>
          <w:color w:val="000000"/>
          <w:sz w:val="28"/>
        </w:rPr>
        <w:t>
      53. Органами внутренних дел оформляется продление сроков действия виз и регистрации паспортов иностранных граждан: 
</w:t>
      </w:r>
      <w:r>
        <w:br/>
      </w:r>
      <w:r>
        <w:rPr>
          <w:rFonts w:ascii="Times New Roman"/>
          <w:b w:val="false"/>
          <w:i w:val="false"/>
          <w:color w:val="000000"/>
          <w:sz w:val="28"/>
        </w:rPr>
        <w:t>
      1) прибывших в Республику Казахстан по линии принимающих организаций, а также въехавших по приглашению сотрудников постоянных иностранных представительств в Республике Казахстан - на основании письменных обращений этих организаций и представительств; 
</w:t>
      </w:r>
      <w:r>
        <w:br/>
      </w:r>
      <w:r>
        <w:rPr>
          <w:rFonts w:ascii="Times New Roman"/>
          <w:b w:val="false"/>
          <w:i w:val="false"/>
          <w:color w:val="000000"/>
          <w:sz w:val="28"/>
        </w:rPr>
        <w:t>
      2) прибывших в Республику Казахстан по частным делам - на основании личных обоснованных заявлений иностранных граждан и заявлений пригласивших их лиц. 
</w:t>
      </w:r>
      <w:r>
        <w:br/>
      </w:r>
      <w:r>
        <w:rPr>
          <w:rFonts w:ascii="Times New Roman"/>
          <w:b w:val="false"/>
          <w:i w:val="false"/>
          <w:color w:val="000000"/>
          <w:sz w:val="28"/>
        </w:rPr>
        <w:t>
      Кроме указанных обращений и заявлений, в органы внутренних дел представляются паспорта и документы об уплате государственной пошлины.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 Выдача иностранным гражданам документов на право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постоянного проживания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54. Постоянно проживающими в Республике Казахстан признаются иностранные граждане, получившие на то разрешение, а также виды на жительство, выданные органами внутренних дел. 
</w:t>
      </w:r>
      <w:r>
        <w:br/>
      </w:r>
      <w:r>
        <w:rPr>
          <w:rFonts w:ascii="Times New Roman"/>
          <w:b w:val="false"/>
          <w:i w:val="false"/>
          <w:color w:val="000000"/>
          <w:sz w:val="28"/>
        </w:rPr>
        <w:t>
      Временно пребывающие в Республике Казахстан иностранные граждане могут ходатайствовать об оставлении их на постоянное жительство. 
</w:t>
      </w:r>
      <w:r>
        <w:br/>
      </w:r>
      <w:r>
        <w:rPr>
          <w:rFonts w:ascii="Times New Roman"/>
          <w:b w:val="false"/>
          <w:i w:val="false"/>
          <w:color w:val="000000"/>
          <w:sz w:val="28"/>
        </w:rPr>
        <w:t>
      55. Документами на право постоянного проживания в Республике Казахстан являются: для иностранного гражданина - вид на жительство в Республике Казахстан иностранного гражданина, для лица без гражданства - удостоверение лица без гражданства, которые выдаются органами внутренних дел при наличии оснований на оставление на постоянное жительство. 
</w:t>
      </w:r>
      <w:r>
        <w:br/>
      </w:r>
      <w:r>
        <w:rPr>
          <w:rFonts w:ascii="Times New Roman"/>
          <w:b w:val="false"/>
          <w:i w:val="false"/>
          <w:color w:val="000000"/>
          <w:sz w:val="28"/>
        </w:rPr>
        <w:t>
      56. Заявления о выдаче разрешения на постоянное проживание в Республике Казахстан подаются временно пребывающими в Республике Казахстан иностранными гражданами непосредственно в органы внутренних дел по месту пребывания. 
</w:t>
      </w:r>
      <w:r>
        <w:br/>
      </w:r>
      <w:r>
        <w:rPr>
          <w:rFonts w:ascii="Times New Roman"/>
          <w:b w:val="false"/>
          <w:i w:val="false"/>
          <w:color w:val="000000"/>
          <w:sz w:val="28"/>
        </w:rPr>
        <w:t>
      Для получения разрешения на постоянное жительство иностранный гражданин предоставляет в горрайорганы внутренних дел по месту пребывания, а в городах Астана, Алматы и в областных центрах в ГУВД, УВД: 
</w:t>
      </w:r>
      <w:r>
        <w:br/>
      </w:r>
      <w:r>
        <w:rPr>
          <w:rFonts w:ascii="Times New Roman"/>
          <w:b w:val="false"/>
          <w:i w:val="false"/>
          <w:color w:val="000000"/>
          <w:sz w:val="28"/>
        </w:rPr>
        <w:t>
      1) заявление-анкету (приложение 2); 
</w:t>
      </w:r>
      <w:r>
        <w:br/>
      </w:r>
      <w:r>
        <w:rPr>
          <w:rFonts w:ascii="Times New Roman"/>
          <w:b w:val="false"/>
          <w:i w:val="false"/>
          <w:color w:val="000000"/>
          <w:sz w:val="28"/>
        </w:rPr>
        <w:t>
      2) письменное согласие государства его гражданства; 
</w:t>
      </w:r>
      <w:r>
        <w:br/>
      </w:r>
      <w:r>
        <w:rPr>
          <w:rFonts w:ascii="Times New Roman"/>
          <w:b w:val="false"/>
          <w:i w:val="false"/>
          <w:color w:val="000000"/>
          <w:sz w:val="28"/>
        </w:rPr>
        <w:t>
      3) автобиографию; 
</w:t>
      </w:r>
      <w:r>
        <w:br/>
      </w:r>
      <w:r>
        <w:rPr>
          <w:rFonts w:ascii="Times New Roman"/>
          <w:b w:val="false"/>
          <w:i w:val="false"/>
          <w:color w:val="000000"/>
          <w:sz w:val="28"/>
        </w:rPr>
        <w:t>
      4) действительный паспорт или документ лица без гражданства; 
</w:t>
      </w:r>
      <w:r>
        <w:br/>
      </w:r>
      <w:r>
        <w:rPr>
          <w:rFonts w:ascii="Times New Roman"/>
          <w:b w:val="false"/>
          <w:i w:val="false"/>
          <w:color w:val="000000"/>
          <w:sz w:val="28"/>
        </w:rPr>
        <w:t>
      5) легализованную в Министерстве иностранных дел Республики Казахстан справку о судимости и об отсутствии неисполненных обязанностей, выданную компетентными органами страны гражданства или/и прежнего постоянного жительства (для лиц без гражданства, а также иностранных граждан, прибывших из третьих стран); 
</w:t>
      </w:r>
      <w:r>
        <w:br/>
      </w:r>
      <w:r>
        <w:rPr>
          <w:rFonts w:ascii="Times New Roman"/>
          <w:b w:val="false"/>
          <w:i w:val="false"/>
          <w:color w:val="000000"/>
          <w:sz w:val="28"/>
        </w:rPr>
        <w:t>
      6) официальную справку установленного образца о медицинском освидетельствовании иностранного гражданина и членов его семьи; 
</w:t>
      </w:r>
      <w:r>
        <w:br/>
      </w:r>
      <w:r>
        <w:rPr>
          <w:rFonts w:ascii="Times New Roman"/>
          <w:b w:val="false"/>
          <w:i w:val="false"/>
          <w:color w:val="000000"/>
          <w:sz w:val="28"/>
        </w:rPr>
        <w:t>
      7) справку от основного квартиросъемщика о наличии жилплощади для проживания иностранного гражданина. 
</w:t>
      </w:r>
      <w:r>
        <w:br/>
      </w:r>
      <w:r>
        <w:rPr>
          <w:rFonts w:ascii="Times New Roman"/>
          <w:b w:val="false"/>
          <w:i w:val="false"/>
          <w:color w:val="000000"/>
          <w:sz w:val="28"/>
        </w:rPr>
        <w:t>
      57. Дело по оставлению на постоянное жительство иностранного гражданина, с заключением горрайоргана по результатам проверки по месту его пребывания, направляется в Управления миграционной полиции ГУВД, УВД областей, которые после согласования с органами национальной безопасности выносят мотивированное заключение. 
</w:t>
      </w:r>
      <w:r>
        <w:br/>
      </w:r>
      <w:r>
        <w:rPr>
          <w:rFonts w:ascii="Times New Roman"/>
          <w:b w:val="false"/>
          <w:i w:val="false"/>
          <w:color w:val="000000"/>
          <w:sz w:val="28"/>
        </w:rPr>
        <w:t>
      При положительном решении иностранным гражданам выдаются документы на право постоянного проживания в Республике Казахстан. 
</w:t>
      </w:r>
      <w:r>
        <w:br/>
      </w:r>
      <w:r>
        <w:rPr>
          <w:rFonts w:ascii="Times New Roman"/>
          <w:b w:val="false"/>
          <w:i w:val="false"/>
          <w:color w:val="000000"/>
          <w:sz w:val="28"/>
        </w:rPr>
        <w:t>
      58. Заявления о выдаче разрешения на постоянное проживание в Республике Казахстан иностранными гражданами, въехавшими в Республику Казахстан в соответствии с квотой иммиграции, подаются непосредственно в территориальные подразделения Агентства Республики Казахстан по миграции и демографии. 
</w:t>
      </w:r>
      <w:r>
        <w:br/>
      </w:r>
      <w:r>
        <w:rPr>
          <w:rFonts w:ascii="Times New Roman"/>
          <w:b w:val="false"/>
          <w:i w:val="false"/>
          <w:color w:val="000000"/>
          <w:sz w:val="28"/>
        </w:rPr>
        <w:t>
      Для получения разрешения на постоянное жительство иностранный гражданин, прибывший в Республику Казахстан в соответствии с квотой иммиграции, предоставляет в подразделения Агентства Республики Казахстан по миграции и демографии по месту пребывания следующие документы: 
</w:t>
      </w:r>
      <w:r>
        <w:br/>
      </w:r>
      <w:r>
        <w:rPr>
          <w:rFonts w:ascii="Times New Roman"/>
          <w:b w:val="false"/>
          <w:i w:val="false"/>
          <w:color w:val="000000"/>
          <w:sz w:val="28"/>
        </w:rPr>
        <w:t>
      1) действительный паспорт или свидетельство на возвращение; 
</w:t>
      </w:r>
      <w:r>
        <w:br/>
      </w:r>
      <w:r>
        <w:rPr>
          <w:rFonts w:ascii="Times New Roman"/>
          <w:b w:val="false"/>
          <w:i w:val="false"/>
          <w:color w:val="000000"/>
          <w:sz w:val="28"/>
        </w:rPr>
        <w:t>
      2) заявление-анкету; 
</w:t>
      </w:r>
      <w:r>
        <w:br/>
      </w:r>
      <w:r>
        <w:rPr>
          <w:rFonts w:ascii="Times New Roman"/>
          <w:b w:val="false"/>
          <w:i w:val="false"/>
          <w:color w:val="000000"/>
          <w:sz w:val="28"/>
        </w:rPr>
        <w:t>
      3) автобиографию; 
</w:t>
      </w:r>
      <w:r>
        <w:br/>
      </w:r>
      <w:r>
        <w:rPr>
          <w:rFonts w:ascii="Times New Roman"/>
          <w:b w:val="false"/>
          <w:i w:val="false"/>
          <w:color w:val="000000"/>
          <w:sz w:val="28"/>
        </w:rPr>
        <w:t>
      4) официальную справку установленного образца о медицинском освидетельствовании иностранного гражданина и членов его семьи. 
</w:t>
      </w:r>
      <w:r>
        <w:br/>
      </w:r>
      <w:r>
        <w:rPr>
          <w:rFonts w:ascii="Times New Roman"/>
          <w:b w:val="false"/>
          <w:i w:val="false"/>
          <w:color w:val="000000"/>
          <w:sz w:val="28"/>
        </w:rPr>
        <w:t>
      В отношении иностранных граждан, прибывших в Республику Казахстан в соответствии с квотой иммиграции, областными подразделениями Агентства Республики Казахстан по миграции и демографии представляется в органы внутренних дел заключение о возможности их трудового, жилищного и иного обустройства в соответствующей административно-территориальной единице, которое служит основанием для выдачи им документов на право постоянного проживания. 
</w:t>
      </w:r>
      <w:r>
        <w:br/>
      </w:r>
      <w:r>
        <w:rPr>
          <w:rFonts w:ascii="Times New Roman"/>
          <w:b w:val="false"/>
          <w:i w:val="false"/>
          <w:color w:val="000000"/>
          <w:sz w:val="28"/>
        </w:rPr>
        <w:t>
     При одновременном обращении репатриантов (оралманов) с ходатайствами о приеме их в гражданство Республики Казахстан, подпадающих под действие Указа Президента Республики Казахстан 
</w:t>
      </w:r>
      <w:r>
        <w:rPr>
          <w:rFonts w:ascii="Times New Roman"/>
          <w:b w:val="false"/>
          <w:i w:val="false"/>
          <w:color w:val="000000"/>
          <w:sz w:val="28"/>
        </w:rPr>
        <w:t xml:space="preserve"> U963120_ </w:t>
      </w:r>
      <w:r>
        <w:rPr>
          <w:rFonts w:ascii="Times New Roman"/>
          <w:b w:val="false"/>
          <w:i w:val="false"/>
          <w:color w:val="000000"/>
          <w:sz w:val="28"/>
        </w:rPr>
        <w:t>
 "О порядке рассмотрения вопросов, связанных с гражданством Республики Казахстан", документы на право постоянного проживания могут не выдаваться. 
</w:t>
      </w:r>
      <w:r>
        <w:br/>
      </w:r>
      <w:r>
        <w:rPr>
          <w:rFonts w:ascii="Times New Roman"/>
          <w:b w:val="false"/>
          <w:i w:val="false"/>
          <w:color w:val="000000"/>
          <w:sz w:val="28"/>
        </w:rPr>
        <w:t>
      59. О перемене места жительства репатрианты (оралманы) обязаны уведомлять территориальные подразделения Агентства Республики Казахстан по миграции и демографии. 
</w:t>
      </w:r>
      <w:r>
        <w:br/>
      </w:r>
      <w:r>
        <w:rPr>
          <w:rFonts w:ascii="Times New Roman"/>
          <w:b w:val="false"/>
          <w:i w:val="false"/>
          <w:color w:val="000000"/>
          <w:sz w:val="28"/>
        </w:rPr>
        <w:t>
      60. В выдаче разрешения на постоянное проживание в Республике Казахстан может быть отказано: 
</w:t>
      </w:r>
      <w:r>
        <w:br/>
      </w:r>
      <w:r>
        <w:rPr>
          <w:rFonts w:ascii="Times New Roman"/>
          <w:b w:val="false"/>
          <w:i w:val="false"/>
          <w:color w:val="000000"/>
          <w:sz w:val="28"/>
        </w:rPr>
        <w:t>
      1) заведомо нелегальным иностранным гражданам, а также иностранным гражданам, преследуемым за совершение преступлений по законодательствам стран, выходцами из которых они являются; 
</w:t>
      </w:r>
      <w:r>
        <w:br/>
      </w:r>
      <w:r>
        <w:rPr>
          <w:rFonts w:ascii="Times New Roman"/>
          <w:b w:val="false"/>
          <w:i w:val="false"/>
          <w:color w:val="000000"/>
          <w:sz w:val="28"/>
        </w:rPr>
        <w:t>
      2) иностранным гражданам, освободившимся из мест лишения свободы, постоянное место жительства которых до совершения преступления было за пределами Республики Казахстан; 
</w:t>
      </w:r>
      <w:r>
        <w:br/>
      </w:r>
      <w:r>
        <w:rPr>
          <w:rFonts w:ascii="Times New Roman"/>
          <w:b w:val="false"/>
          <w:i w:val="false"/>
          <w:color w:val="000000"/>
          <w:sz w:val="28"/>
        </w:rPr>
        <w:t>
      3) иностранным гражданам, совершившим преступления против человечества или запятнавшим себя прямым или косвенным соучастием в них; 
</w:t>
      </w:r>
      <w:r>
        <w:br/>
      </w:r>
      <w:r>
        <w:rPr>
          <w:rFonts w:ascii="Times New Roman"/>
          <w:b w:val="false"/>
          <w:i w:val="false"/>
          <w:color w:val="000000"/>
          <w:sz w:val="28"/>
        </w:rPr>
        <w:t>
      4) иностранным гражданам, имеющим заболевание, которое может стать причиной эпидемии на территории Республики Казахстан в соответствии с заключением органов здравоохранения и других уполномоченных органов Республики Казахстан; 
</w:t>
      </w:r>
      <w:r>
        <w:br/>
      </w:r>
      <w:r>
        <w:rPr>
          <w:rFonts w:ascii="Times New Roman"/>
          <w:b w:val="false"/>
          <w:i w:val="false"/>
          <w:color w:val="000000"/>
          <w:sz w:val="28"/>
        </w:rPr>
        <w:t>
      5) иностранным гражданам, нарушившим законодательство о правовом положении иностранных граждан в Республике Казахстан на основании мотивированного решения органов внутренних дел и национальной безопасности 
</w:t>
      </w:r>
      <w:r>
        <w:rPr>
          <w:rFonts w:ascii="Times New Roman"/>
          <w:b w:val="false"/>
          <w:i w:val="false"/>
          <w:color w:val="000000"/>
          <w:sz w:val="28"/>
        </w:rPr>
        <w:t xml:space="preserve"> U952337_ </w:t>
      </w:r>
      <w:r>
        <w:rPr>
          <w:rFonts w:ascii="Times New Roman"/>
          <w:b w:val="false"/>
          <w:i w:val="false"/>
          <w:color w:val="000000"/>
          <w:sz w:val="28"/>
        </w:rPr>
        <w:t>
 . 
</w:t>
      </w:r>
      <w:r>
        <w:br/>
      </w:r>
      <w:r>
        <w:rPr>
          <w:rFonts w:ascii="Times New Roman"/>
          <w:b w:val="false"/>
          <w:i w:val="false"/>
          <w:color w:val="000000"/>
          <w:sz w:val="28"/>
        </w:rPr>
        <w:t>
      Отказ в выдаче разрешения на постоянное проживание в Республике Казахстан может быть обжалован в вышестоящем уполномоченном органе, прокурору или в судебном порядке. 
</w:t>
      </w:r>
      <w:r>
        <w:br/>
      </w:r>
      <w:r>
        <w:rPr>
          <w:rFonts w:ascii="Times New Roman"/>
          <w:b w:val="false"/>
          <w:i w:val="false"/>
          <w:color w:val="000000"/>
          <w:sz w:val="28"/>
        </w:rPr>
        <w:t>
      61. Вид на жительство в Республике Казахстан иностранного гражданина выдается органами внутренних дел по месту постоянного жительства иностранного гражданина по достижении 16-летнего возраста на срок действия паспорта, но не более чем на 5 лет. Лицам без гражданства удостоверения лица без гражданства выдаются по достижении 16 лет, а в дальнейшем по достижении 25 и 45-летнего возраста. 
</w:t>
      </w:r>
      <w:r>
        <w:br/>
      </w:r>
      <w:r>
        <w:rPr>
          <w:rFonts w:ascii="Times New Roman"/>
          <w:b w:val="false"/>
          <w:i w:val="false"/>
          <w:color w:val="000000"/>
          <w:sz w:val="28"/>
        </w:rPr>
        <w:t>
      62. Заявления о продлении срока действия имеющегося или о выдаче нового вида на жительство должны подаваться иностранными гражданами в органы внутренних дел по месту их жительства не позднее 60 дней до истечения срока действия вида на жительство, а в случае его утраты - не позднее трех суток. 
</w:t>
      </w:r>
      <w:r>
        <w:br/>
      </w:r>
      <w:r>
        <w:rPr>
          <w:rFonts w:ascii="Times New Roman"/>
          <w:b w:val="false"/>
          <w:i w:val="false"/>
          <w:color w:val="000000"/>
          <w:sz w:val="28"/>
        </w:rPr>
        <w:t>
      О лицах, которые не могут в установленный срок представить виды на жительство для продления или замены в связи с болезнью, начальники горрайорганов внутренних дел обязаны сообщить в УВД аргументированной справкой. Виды на жительство и другие материалы направляются по выздоровлению этих лиц. 
</w:t>
      </w:r>
      <w:r>
        <w:br/>
      </w:r>
      <w:r>
        <w:rPr>
          <w:rFonts w:ascii="Times New Roman"/>
          <w:b w:val="false"/>
          <w:i w:val="false"/>
          <w:color w:val="000000"/>
          <w:sz w:val="28"/>
        </w:rPr>
        <w:t>
      63. Иностранным гражданам, постоянно проживающим в Республике Казахстан, которые в течение шести месяцев со дня окончания срока действия имеющихся у них паспортов не предъявят новых или продленных документов, органами внутренних дел на основании заключения выдаются удостоверения лица без гражданства. 
</w:t>
      </w:r>
      <w:r>
        <w:br/>
      </w:r>
      <w:r>
        <w:rPr>
          <w:rFonts w:ascii="Times New Roman"/>
          <w:b w:val="false"/>
          <w:i w:val="false"/>
          <w:color w:val="000000"/>
          <w:sz w:val="28"/>
        </w:rPr>
        <w:t>
      Удостоверение лица без гражданства, если его владелец предъявит в органы внутренних дел действующий паспорт, заменяется видом на жительство в Республике Казахстан иностранного гражданина. 
</w:t>
      </w:r>
      <w:r>
        <w:br/>
      </w:r>
      <w:r>
        <w:rPr>
          <w:rFonts w:ascii="Times New Roman"/>
          <w:b w:val="false"/>
          <w:i w:val="false"/>
          <w:color w:val="000000"/>
          <w:sz w:val="28"/>
        </w:rPr>
        <w:t>
      64. Иностранные граждане, постоянно проживающие в Республике Казахстан, подлежат регистрации по месту постоянного и временного жительства в порядке, предусмотренном законодательством для граждан Республики Казахстан 
</w:t>
      </w:r>
      <w:r>
        <w:rPr>
          <w:rFonts w:ascii="Times New Roman"/>
          <w:b w:val="false"/>
          <w:i w:val="false"/>
          <w:color w:val="000000"/>
          <w:sz w:val="28"/>
        </w:rPr>
        <w:t xml:space="preserve"> P000136_ </w:t>
      </w:r>
      <w:r>
        <w:rPr>
          <w:rFonts w:ascii="Times New Roman"/>
          <w:b w:val="false"/>
          <w:i w:val="false"/>
          <w:color w:val="000000"/>
          <w:sz w:val="28"/>
        </w:rPr>
        <w:t>
 . При перемене места жительства из органа внутренних дел, где иностранный гражданин состоял на учете, запрашивается его дело. 
</w:t>
      </w:r>
      <w:r>
        <w:br/>
      </w:r>
      <w:r>
        <w:rPr>
          <w:rFonts w:ascii="Times New Roman"/>
          <w:b w:val="false"/>
          <w:i w:val="false"/>
          <w:color w:val="000000"/>
          <w:sz w:val="28"/>
        </w:rPr>
        <w:t>
      65. Для получения или замены вида на жительство иностранные граждане представляют в органы внутренних дел: 
</w:t>
      </w:r>
      <w:r>
        <w:br/>
      </w:r>
      <w:r>
        <w:rPr>
          <w:rFonts w:ascii="Times New Roman"/>
          <w:b w:val="false"/>
          <w:i w:val="false"/>
          <w:color w:val="000000"/>
          <w:sz w:val="28"/>
        </w:rPr>
        <w:t>
      1) заявление установленной формы (приложение 9); 
</w:t>
      </w:r>
      <w:r>
        <w:br/>
      </w:r>
      <w:r>
        <w:rPr>
          <w:rFonts w:ascii="Times New Roman"/>
          <w:b w:val="false"/>
          <w:i w:val="false"/>
          <w:color w:val="000000"/>
          <w:sz w:val="28"/>
        </w:rPr>
        <w:t>
      2) действительный паспорт (для иностранных граждан); 
</w:t>
      </w:r>
      <w:r>
        <w:br/>
      </w:r>
      <w:r>
        <w:rPr>
          <w:rFonts w:ascii="Times New Roman"/>
          <w:b w:val="false"/>
          <w:i w:val="false"/>
          <w:color w:val="000000"/>
          <w:sz w:val="28"/>
        </w:rPr>
        <w:t>
      3) четыре фотокарточки размером 33х43 мм; 
</w:t>
      </w:r>
      <w:r>
        <w:br/>
      </w:r>
      <w:r>
        <w:rPr>
          <w:rFonts w:ascii="Times New Roman"/>
          <w:b w:val="false"/>
          <w:i w:val="false"/>
          <w:color w:val="000000"/>
          <w:sz w:val="28"/>
        </w:rPr>
        <w:t>
      4) квитанцию об уплате государственной пошлины. 
</w:t>
      </w:r>
      <w:r>
        <w:br/>
      </w:r>
      <w:r>
        <w:rPr>
          <w:rFonts w:ascii="Times New Roman"/>
          <w:b w:val="false"/>
          <w:i w:val="false"/>
          <w:color w:val="000000"/>
          <w:sz w:val="28"/>
        </w:rPr>
        <w:t>
      66. Документы для оформления видов на жительство принимаются от иностранных граждан: 
</w:t>
      </w:r>
      <w:r>
        <w:br/>
      </w:r>
      <w:r>
        <w:rPr>
          <w:rFonts w:ascii="Times New Roman"/>
          <w:b w:val="false"/>
          <w:i w:val="false"/>
          <w:color w:val="000000"/>
          <w:sz w:val="28"/>
        </w:rPr>
        <w:t>
      1) проживающих в областных центрах - ГУВД, УВД; 
</w:t>
      </w:r>
      <w:r>
        <w:br/>
      </w:r>
      <w:r>
        <w:rPr>
          <w:rFonts w:ascii="Times New Roman"/>
          <w:b w:val="false"/>
          <w:i w:val="false"/>
          <w:color w:val="000000"/>
          <w:sz w:val="28"/>
        </w:rPr>
        <w:t>
      2) проживающих в других местностях - горрайорганами внутренних дел (отделениями полиции). 
</w:t>
      </w:r>
      <w:r>
        <w:br/>
      </w:r>
      <w:r>
        <w:rPr>
          <w:rFonts w:ascii="Times New Roman"/>
          <w:b w:val="false"/>
          <w:i w:val="false"/>
          <w:color w:val="000000"/>
          <w:sz w:val="28"/>
        </w:rPr>
        <w:t>
      67. Вид на жительство в Республике Казахстан иностранного гражданина и удостоверение лица без гражданства оформляются в соответствии с нормативными правовыми актами МВД Республики Казахстан, регулирующими порядок выдачи документов, удостоверяющих личность 
</w:t>
      </w:r>
      <w:r>
        <w:rPr>
          <w:rFonts w:ascii="Times New Roman"/>
          <w:b w:val="false"/>
          <w:i w:val="false"/>
          <w:color w:val="000000"/>
          <w:sz w:val="28"/>
        </w:rPr>
        <w:t xml:space="preserve"> V960279_ </w:t>
      </w:r>
      <w:r>
        <w:rPr>
          <w:rFonts w:ascii="Times New Roman"/>
          <w:b w:val="false"/>
          <w:i w:val="false"/>
          <w:color w:val="000000"/>
          <w:sz w:val="28"/>
        </w:rPr>
        <w:t>
 . 
</w:t>
      </w:r>
      <w:r>
        <w:br/>
      </w:r>
      <w:r>
        <w:rPr>
          <w:rFonts w:ascii="Times New Roman"/>
          <w:b w:val="false"/>
          <w:i w:val="false"/>
          <w:color w:val="000000"/>
          <w:sz w:val="28"/>
        </w:rPr>
        <w:t>
      68. В случае утраты вида на жительство, органами внутренних дел по месту постоянного жительства иностранного гражданина в Республике Казахстан принимается заявление о выдаче нового вида на жительство. В заявлении должны быть указаны обстоятельства, время и место утраты вида на жительство. 
</w:t>
      </w:r>
      <w:r>
        <w:br/>
      </w:r>
      <w:r>
        <w:rPr>
          <w:rFonts w:ascii="Times New Roman"/>
          <w:b w:val="false"/>
          <w:i w:val="false"/>
          <w:color w:val="000000"/>
          <w:sz w:val="28"/>
        </w:rPr>
        <w:t>
      При регистрации иностранных граждан, заменивших виды на жительство или получивших документы взамен утраченных, проставляется дата регистрации, указанная в первичных документах. 
</w:t>
      </w:r>
      <w:r>
        <w:br/>
      </w:r>
      <w:r>
        <w:rPr>
          <w:rFonts w:ascii="Times New Roman"/>
          <w:b w:val="false"/>
          <w:i w:val="false"/>
          <w:color w:val="000000"/>
          <w:sz w:val="28"/>
        </w:rPr>
        <w:t>
      69. Виды на жительство и удостоверения лица без гражданства подлежат сдаче в органы внутренних дел лицами: 
</w:t>
      </w:r>
      <w:r>
        <w:br/>
      </w:r>
      <w:r>
        <w:rPr>
          <w:rFonts w:ascii="Times New Roman"/>
          <w:b w:val="false"/>
          <w:i w:val="false"/>
          <w:color w:val="000000"/>
          <w:sz w:val="28"/>
        </w:rPr>
        <w:t>
      1) принятыми в гражданство Республики Казахстан при получении ими паспорта гражданина Республики Казахстан; 
</w:t>
      </w:r>
      <w:r>
        <w:br/>
      </w:r>
      <w:r>
        <w:rPr>
          <w:rFonts w:ascii="Times New Roman"/>
          <w:b w:val="false"/>
          <w:i w:val="false"/>
          <w:color w:val="000000"/>
          <w:sz w:val="28"/>
        </w:rPr>
        <w:t>
      2) в случае смерти владельца (орган ЗАГСа направляет его документы в органы внутренних дел, где умерший состоял на учете); 
</w:t>
      </w:r>
      <w:r>
        <w:br/>
      </w:r>
      <w:r>
        <w:rPr>
          <w:rFonts w:ascii="Times New Roman"/>
          <w:b w:val="false"/>
          <w:i w:val="false"/>
          <w:color w:val="000000"/>
          <w:sz w:val="28"/>
        </w:rPr>
        <w:t>
      3) при замене старого вида на жительство на новый. 
</w:t>
      </w:r>
      <w:r>
        <w:br/>
      </w:r>
      <w:r>
        <w:rPr>
          <w:rFonts w:ascii="Times New Roman"/>
          <w:b w:val="false"/>
          <w:i w:val="false"/>
          <w:color w:val="000000"/>
          <w:sz w:val="28"/>
        </w:rPr>
        <w:t>
      Вид на жительство сдается в органы внутренних дел также при выезде владельца за пределы Республики Казахстан.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26. Передвижение иностранных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 территории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70. Иностранные граждане могут свободно передвигаться по территории Республики Казахстан, открытой для посещения иностранным гражданам. 
</w:t>
      </w:r>
      <w:r>
        <w:br/>
      </w:r>
      <w:r>
        <w:rPr>
          <w:rFonts w:ascii="Times New Roman"/>
          <w:b w:val="false"/>
          <w:i w:val="false"/>
          <w:color w:val="000000"/>
          <w:sz w:val="28"/>
        </w:rPr>
        <w:t>
      71. Иностранные граждане, временно пребывающие в Республике Казахстан, уведомляют о поездке в другие регионы республики принимающих их юридических и физических лиц. Принимающие организации уведомляют об этом органы внутренних дел с указанием пункта выезда, срока и адреса пребывания в этом пункте. При выезде на срок более 10 дней на вкладыше регистрации производится отметка "выезд в ... (указывается место выезда, например: Атырауская область)". В случае выезда в закрытые районы (приложение 10), после согласования с органами национальной безопасности выдается пропуск (приложение 11). 
</w:t>
      </w:r>
      <w:r>
        <w:br/>
      </w:r>
      <w:r>
        <w:rPr>
          <w:rFonts w:ascii="Times New Roman"/>
          <w:b w:val="false"/>
          <w:i w:val="false"/>
          <w:color w:val="000000"/>
          <w:sz w:val="28"/>
        </w:rPr>
        <w:t>
      Учет по месту нового пребывания иностранного гражданина осуществляется по журналу (приложение 5). 
</w:t>
      </w:r>
      <w:r>
        <w:br/>
      </w:r>
      <w:r>
        <w:rPr>
          <w:rFonts w:ascii="Times New Roman"/>
          <w:b w:val="false"/>
          <w:i w:val="false"/>
          <w:color w:val="000000"/>
          <w:sz w:val="28"/>
        </w:rPr>
        <w:t>
      Разрешения на въезд иностранных граждан в отдельные местности (территории), закрытые для посещения иностранными гражданами, в том числе на личном или служебном автотранспорте, выдаются органами внутренних дел по согласованию с органами национальной безопасности: 
</w:t>
      </w:r>
      <w:r>
        <w:br/>
      </w:r>
      <w:r>
        <w:rPr>
          <w:rFonts w:ascii="Times New Roman"/>
          <w:b w:val="false"/>
          <w:i w:val="false"/>
          <w:color w:val="000000"/>
          <w:sz w:val="28"/>
        </w:rPr>
        <w:t>
      1) прибывшим в Республику Казахстан по линии казахстанских принимающих организаций - на основании письменных обращений этих организаций; 
</w:t>
      </w:r>
      <w:r>
        <w:br/>
      </w:r>
      <w:r>
        <w:rPr>
          <w:rFonts w:ascii="Times New Roman"/>
          <w:b w:val="false"/>
          <w:i w:val="false"/>
          <w:color w:val="000000"/>
          <w:sz w:val="28"/>
        </w:rPr>
        <w:t>
      2) прибывшим по линии постоянных иностранных представительств, по частным делам, а также постоянно проживающим в Республике Казахстан - на основании их личных заявлений. 
</w:t>
      </w:r>
      <w:r>
        <w:br/>
      </w:r>
      <w:r>
        <w:rPr>
          <w:rFonts w:ascii="Times New Roman"/>
          <w:b w:val="false"/>
          <w:i w:val="false"/>
          <w:color w:val="000000"/>
          <w:sz w:val="28"/>
        </w:rPr>
        <w:t>
      При наличии оснований могут быть оформлены разрешения на многократные поездки. 
</w:t>
      </w:r>
      <w:r>
        <w:br/>
      </w:r>
      <w:r>
        <w:rPr>
          <w:rFonts w:ascii="Times New Roman"/>
          <w:b w:val="false"/>
          <w:i w:val="false"/>
          <w:color w:val="000000"/>
          <w:sz w:val="28"/>
        </w:rPr>
        <w:t>
      Разрешения (пропуски) на поездки в закрытые местности иностранным гражданам, прибывшим в Республику Казахстан по линии принимающих организаций и по частным делам, выдаются в течение 20 дней с момента поступления письменных обращений, с указанием сроков пребывания в этих районах. 
</w:t>
      </w:r>
      <w:r>
        <w:br/>
      </w:r>
      <w:r>
        <w:rPr>
          <w:rFonts w:ascii="Times New Roman"/>
          <w:b w:val="false"/>
          <w:i w:val="false"/>
          <w:color w:val="000000"/>
          <w:sz w:val="28"/>
        </w:rPr>
        <w:t>
      В экстренных случаях (смерть родственников, тяжелая болезнь - подтверждение документально) разрешения выдаются незамедлительно с последующим информированием органов национальной безопасности. 
</w:t>
      </w:r>
      <w:r>
        <w:br/>
      </w:r>
      <w:r>
        <w:rPr>
          <w:rFonts w:ascii="Times New Roman"/>
          <w:b w:val="false"/>
          <w:i w:val="false"/>
          <w:color w:val="000000"/>
          <w:sz w:val="28"/>
        </w:rPr>
        <w:t>
      72. Иностранные граждане, следующие на личном или служебном автотранспорте, а также осуществляющие международные автомобильные перевозки, свободно передвигаются по автомобильным дорогам на территории, открытой для посещения иностранными гражданами. Проезд их по автомобильным дорогам, пролегающим по территории, закрытой для посещения иностранными гражданами, осуществляется при наличии разрешения органов внутренних дел по согласованию с органами национальной безопасности. 
</w:t>
      </w:r>
      <w:r>
        <w:br/>
      </w:r>
      <w:r>
        <w:rPr>
          <w:rFonts w:ascii="Times New Roman"/>
          <w:b w:val="false"/>
          <w:i w:val="false"/>
          <w:color w:val="000000"/>
          <w:sz w:val="28"/>
        </w:rPr>
        <w:t>
      73. Иностранные граждане, постоянно проживающие в Республике Казахстан, при переезде на постоянное жительство в местности закрытые для посещения иностранными гражданами должны получить разрешение органов внутренних дел по месту жительства. Разрешение на переезд согласовывается с органами национальной безопасности. Личные дела впоследствии направляются в органы внутренних дел по месту нового жительства для постановки на учет.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 Порядок транзитного проезда иностранных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через территорию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74. Транзитный проезд иностранных граждан через территорию Республики Казахстан в страну назначения воздушным, железнодорожным, автомобильным и морским транспортом разрешается при наличии у них документов, действительных для въезда в третью страну и соответствующих проездных документов (билетов) с подтверждением в них даты выезда из пункта пересадки на территории Республики Казахстан, не позднее 72 часов с момента прибытия в порт, станцию, аэровокзал, автовокзал, расположенный на территории Республики Казахстан. 
</w:t>
      </w:r>
      <w:r>
        <w:br/>
      </w:r>
      <w:r>
        <w:rPr>
          <w:rFonts w:ascii="Times New Roman"/>
          <w:b w:val="false"/>
          <w:i w:val="false"/>
          <w:color w:val="000000"/>
          <w:sz w:val="28"/>
        </w:rPr>
        <w:t>
      75. Иностранные граждане, проезжающие через территорию Республики Казахстан транзитом в страны, с которыми у государства их гражданства имеется соглашение о безвизовом въезде, обязаны иметь транзитную визу Республики Казахстан. 
</w:t>
      </w:r>
      <w:r>
        <w:br/>
      </w:r>
      <w:r>
        <w:rPr>
          <w:rFonts w:ascii="Times New Roman"/>
          <w:b w:val="false"/>
          <w:i w:val="false"/>
          <w:color w:val="000000"/>
          <w:sz w:val="28"/>
        </w:rPr>
        <w:t>
      76. Иностранные граждане, проезжающие через территорию Республики Казахстан транзитом, следуют в пограничный пункт выезда из Республики Казахстан по установленному маршруту. 
</w:t>
      </w:r>
      <w:r>
        <w:br/>
      </w:r>
      <w:r>
        <w:rPr>
          <w:rFonts w:ascii="Times New Roman"/>
          <w:b w:val="false"/>
          <w:i w:val="false"/>
          <w:color w:val="000000"/>
          <w:sz w:val="28"/>
        </w:rPr>
        <w:t>
      Если транзитная поездка используется в туристических целях на личном автомобиле или в составе группы на автобусе, иностранные граждане обязаны следовать по установленным маршрутам. 
</w:t>
      </w:r>
      <w:r>
        <w:br/>
      </w:r>
      <w:r>
        <w:rPr>
          <w:rFonts w:ascii="Times New Roman"/>
          <w:b w:val="false"/>
          <w:i w:val="false"/>
          <w:color w:val="000000"/>
          <w:sz w:val="28"/>
        </w:rPr>
        <w:t>
      77. Иностранные граждане, желающие изменить маршрут следования и пограничный пункт выезда из Республики Казахстан, обязаны получить на это разрешение органов внутренних дел. 
</w:t>
      </w:r>
      <w:r>
        <w:br/>
      </w:r>
      <w:r>
        <w:rPr>
          <w:rFonts w:ascii="Times New Roman"/>
          <w:b w:val="false"/>
          <w:i w:val="false"/>
          <w:color w:val="000000"/>
          <w:sz w:val="28"/>
        </w:rPr>
        <w:t>
      В случае пролегания предполагаемого маршрута следования через закрытые для посещения иностранными гражданами районы вопрос должен быть согласован с органами национальной безопасности. 
</w:t>
      </w:r>
      <w:r>
        <w:br/>
      </w:r>
      <w:r>
        <w:rPr>
          <w:rFonts w:ascii="Times New Roman"/>
          <w:b w:val="false"/>
          <w:i w:val="false"/>
          <w:color w:val="000000"/>
          <w:sz w:val="28"/>
        </w:rPr>
        <w:t>
      При обращении иностранного гражданина по этому вопросу он представляет в ГУВД, УВД паспорт с казахстанской транзитной визой и письменное заявление с указанием причин, вызвавших необходимость изменения маршрута следования и КПП выезда, а также маршрут предполагаемого следования и КПП выезда. 
</w:t>
      </w:r>
      <w:r>
        <w:br/>
      </w:r>
      <w:r>
        <w:rPr>
          <w:rFonts w:ascii="Times New Roman"/>
          <w:b w:val="false"/>
          <w:i w:val="false"/>
          <w:color w:val="000000"/>
          <w:sz w:val="28"/>
        </w:rPr>
        <w:t>
      78. Иностранные граждане, проезжающие через территорию Республики Казахстан транзитом на автотранспортных средствах, в том числе осуществляющие международные автомобильные перевозки грузов, следуют только по дорогам, открытым для международного автомобильного сообщения. 
</w:t>
      </w:r>
      <w:r>
        <w:br/>
      </w:r>
      <w:r>
        <w:rPr>
          <w:rFonts w:ascii="Times New Roman"/>
          <w:b w:val="false"/>
          <w:i w:val="false"/>
          <w:color w:val="000000"/>
          <w:sz w:val="28"/>
        </w:rPr>
        <w:t>
      79. Иностранные граждане, которые следуют на поездах, проходящих транзитом через территорию Республики Казахстан, имеют право схода на станциях во время стоянки поездов. Им не разрешается выход за пределы станции и привокзальной площади. 
</w:t>
      </w:r>
      <w:r>
        <w:br/>
      </w:r>
      <w:r>
        <w:rPr>
          <w:rFonts w:ascii="Times New Roman"/>
          <w:b w:val="false"/>
          <w:i w:val="false"/>
          <w:color w:val="000000"/>
          <w:sz w:val="28"/>
        </w:rPr>
        <w:t>
      80. Иностранные граждане, проезжающие транзитом и сделавшие вынужденную остановку на территории Республики Казахстан на срок свыше 72 часов, обязаны в течение последующих суток с момента остановки оформить в органах внутренних дел разрешение на пребывание в Республике Казахстан. Оформление вынужденной остановки иностранных граждан на территории Республики Казахстан может быть осуществлено в следующих случаях: 
</w:t>
      </w:r>
      <w:r>
        <w:br/>
      </w:r>
      <w:r>
        <w:rPr>
          <w:rFonts w:ascii="Times New Roman"/>
          <w:b w:val="false"/>
          <w:i w:val="false"/>
          <w:color w:val="000000"/>
          <w:sz w:val="28"/>
        </w:rPr>
        <w:t>
      1) при стихийных бедствиях, задерживающих движение поезда, автотранспортного средства, судна или самолета; 
</w:t>
      </w:r>
      <w:r>
        <w:br/>
      </w:r>
      <w:r>
        <w:rPr>
          <w:rFonts w:ascii="Times New Roman"/>
          <w:b w:val="false"/>
          <w:i w:val="false"/>
          <w:color w:val="000000"/>
          <w:sz w:val="28"/>
        </w:rPr>
        <w:t>
      2) для ремонта автотранспортного средства, поврежденного в результате порчи каких-либо его частей или дорожно-транспортного происшествия; 
</w:t>
      </w:r>
      <w:r>
        <w:br/>
      </w:r>
      <w:r>
        <w:rPr>
          <w:rFonts w:ascii="Times New Roman"/>
          <w:b w:val="false"/>
          <w:i w:val="false"/>
          <w:color w:val="000000"/>
          <w:sz w:val="28"/>
        </w:rPr>
        <w:t>
      3) в случае болезни, когда по заключению врача дальнейшее следование больного представляется опасным для его здоровья. В этом случае при больном могут оставаться члены семьи или сопровождающие лица, следующие вместе с ним; 
</w:t>
      </w:r>
      <w:r>
        <w:br/>
      </w:r>
      <w:r>
        <w:rPr>
          <w:rFonts w:ascii="Times New Roman"/>
          <w:b w:val="false"/>
          <w:i w:val="false"/>
          <w:color w:val="000000"/>
          <w:sz w:val="28"/>
        </w:rPr>
        <w:t>
      4) при задержках пересадки с одного вида транспорта на другой в узловом пункте. 
</w:t>
      </w:r>
      <w:r>
        <w:br/>
      </w:r>
      <w:r>
        <w:rPr>
          <w:rFonts w:ascii="Times New Roman"/>
          <w:b w:val="false"/>
          <w:i w:val="false"/>
          <w:color w:val="000000"/>
          <w:sz w:val="28"/>
        </w:rPr>
        <w:t>
      Вынужденная остановка дает иностранным гражданам право на пребывание только в черте города или другого населенного пункта, где она имеет место, на время до устранения причин, вызвавших вынужденную остановку. 
</w:t>
      </w:r>
      <w:r>
        <w:br/>
      </w:r>
      <w:r>
        <w:rPr>
          <w:rFonts w:ascii="Times New Roman"/>
          <w:b w:val="false"/>
          <w:i w:val="false"/>
          <w:color w:val="000000"/>
          <w:sz w:val="28"/>
        </w:rPr>
        <w:t>
      81. Регистрацию иностранных граждан, сделавших вынужденную остановку, осуществляют органы внутренних дел на транспорте. 
</w:t>
      </w:r>
      <w:r>
        <w:br/>
      </w:r>
      <w:r>
        <w:rPr>
          <w:rFonts w:ascii="Times New Roman"/>
          <w:b w:val="false"/>
          <w:i w:val="false"/>
          <w:color w:val="000000"/>
          <w:sz w:val="28"/>
        </w:rPr>
        <w:t>
      Для оформления вынужденной остановки иностранный гражданин обязан представить в органы внутренних дел следующие документы: 
</w:t>
      </w:r>
      <w:r>
        <w:br/>
      </w:r>
      <w:r>
        <w:rPr>
          <w:rFonts w:ascii="Times New Roman"/>
          <w:b w:val="false"/>
          <w:i w:val="false"/>
          <w:color w:val="000000"/>
          <w:sz w:val="28"/>
        </w:rPr>
        <w:t>
      1) личное письменное заявление об оформлении разрешения на остановку; 
</w:t>
      </w:r>
      <w:r>
        <w:br/>
      </w:r>
      <w:r>
        <w:rPr>
          <w:rFonts w:ascii="Times New Roman"/>
          <w:b w:val="false"/>
          <w:i w:val="false"/>
          <w:color w:val="000000"/>
          <w:sz w:val="28"/>
        </w:rPr>
        <w:t>
      2) паспорт с визой; 
</w:t>
      </w:r>
      <w:r>
        <w:br/>
      </w:r>
      <w:r>
        <w:rPr>
          <w:rFonts w:ascii="Times New Roman"/>
          <w:b w:val="false"/>
          <w:i w:val="false"/>
          <w:color w:val="000000"/>
          <w:sz w:val="28"/>
        </w:rPr>
        <w:t>
      3) справку соответствующей казахстанской организации или учреждения, подтверждающую причины и продолжительность задержки в пути следования. 
</w:t>
      </w:r>
      <w:r>
        <w:br/>
      </w:r>
      <w:r>
        <w:rPr>
          <w:rFonts w:ascii="Times New Roman"/>
          <w:b w:val="false"/>
          <w:i w:val="false"/>
          <w:color w:val="000000"/>
          <w:sz w:val="28"/>
        </w:rPr>
        <w:t>
      82. Срок действия регистрации определяется временем, необходимым для устранения причин, вызвавших вынужденную остановку. 
</w:t>
      </w:r>
      <w:r>
        <w:br/>
      </w:r>
      <w:r>
        <w:rPr>
          <w:rFonts w:ascii="Times New Roman"/>
          <w:b w:val="false"/>
          <w:i w:val="false"/>
          <w:color w:val="000000"/>
          <w:sz w:val="28"/>
        </w:rPr>
        <w:t>
      Регистрация паспортов иностранных граждан, находящихся в больницах, оформляется после их выписки. Членам их семей или сопровождающим их лицам регистрация паспортов оформляется в течение суток с момента вынужденной остановки на срок, указанный в справке медицинского учреждения, необходимый для лечения больного иностранного гражданина. 
</w:t>
      </w:r>
      <w:r>
        <w:br/>
      </w:r>
      <w:r>
        <w:rPr>
          <w:rFonts w:ascii="Times New Roman"/>
          <w:b w:val="false"/>
          <w:i w:val="false"/>
          <w:color w:val="000000"/>
          <w:sz w:val="28"/>
        </w:rPr>
        <w:t>
      83. Выезд из Республики Казахстан иностранных граждан, сделавших вынужденную остановку на территории республики на время не более 72 часов, может быть разрешен без продления транзитной визы в органах внутренних дел.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 Привлечение иностранных граждан, должностных лиц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принимающих организаций и других граждан Республики Казахстан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 ответственности за нарушение Правил въезда и пребывания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иностранных граждан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84. Нарушение Правил въезда и пребывания иностранных граждан в Республике Казахстан влечет предусмотренную законодательством ответственность 
</w:t>
      </w:r>
      <w:r>
        <w:rPr>
          <w:rFonts w:ascii="Times New Roman"/>
          <w:b w:val="false"/>
          <w:i w:val="false"/>
          <w:color w:val="000000"/>
          <w:sz w:val="28"/>
        </w:rPr>
        <w:t xml:space="preserve"> P000136_ </w:t>
      </w:r>
      <w:r>
        <w:rPr>
          <w:rFonts w:ascii="Times New Roman"/>
          <w:b w:val="false"/>
          <w:i w:val="false"/>
          <w:color w:val="000000"/>
          <w:sz w:val="28"/>
        </w:rPr>
        <w:t>
 . 
</w:t>
      </w:r>
      <w:r>
        <w:br/>
      </w:r>
      <w:r>
        <w:rPr>
          <w:rFonts w:ascii="Times New Roman"/>
          <w:b w:val="false"/>
          <w:i w:val="false"/>
          <w:color w:val="000000"/>
          <w:sz w:val="28"/>
        </w:rPr>
        <w:t>
      85. На иностранного гражданина, должностное лицо принимающей организации или гражданина Республики Казахстан, допустившего нарушение Правил въезда и пребывания иностранных граждан в Республике Казахстан, работником органов внутренних дел составляется протокол об административном правонарушении (приложение 12) с подробным изложением характера и обстоятельств нарушения. При внесении сведений о паспорте, удостоверяющим личность нарушителя, указываются следующие данные о регистрации: номер, орган внутренних дел, срок действия регистрации. 
</w:t>
      </w:r>
      <w:r>
        <w:br/>
      </w:r>
      <w:r>
        <w:rPr>
          <w:rFonts w:ascii="Times New Roman"/>
          <w:b w:val="false"/>
          <w:i w:val="false"/>
          <w:color w:val="000000"/>
          <w:sz w:val="28"/>
        </w:rPr>
        <w:t>
      В тех случаях, когда иностранный гражданин не говорит или плохо говорит на государственном языке или языке межнационального общения, при составлении протокола в обязательном порядке привлекается переводчик. 
</w:t>
      </w:r>
      <w:r>
        <w:br/>
      </w:r>
      <w:r>
        <w:rPr>
          <w:rFonts w:ascii="Times New Roman"/>
          <w:b w:val="false"/>
          <w:i w:val="false"/>
          <w:color w:val="000000"/>
          <w:sz w:val="28"/>
        </w:rPr>
        <w:t>
      86. Иностранным гражданам, нарушающим установленные Правила, а также в случае, когда у них нет оснований для дальнейшего пребывания, может быть сокращен определенный им срок пребывания в Республике Казахстан. 
</w:t>
      </w:r>
      <w:r>
        <w:br/>
      </w:r>
      <w:r>
        <w:rPr>
          <w:rFonts w:ascii="Times New Roman"/>
          <w:b w:val="false"/>
          <w:i w:val="false"/>
          <w:color w:val="000000"/>
          <w:sz w:val="28"/>
        </w:rPr>
        <w:t>
      Решение о сокращении срока пребывания в Республике Казахстан принимается начальниками подразделений миграционной полиции МВД, ГУВД, УВД или их заместителями по письменным ходатайствам принимающих организаций, по линии которых находятся в Республике Казахстан иностранные граждане, или по своей инициативе. 
</w:t>
      </w:r>
      <w:r>
        <w:br/>
      </w:r>
      <w:r>
        <w:rPr>
          <w:rFonts w:ascii="Times New Roman"/>
          <w:b w:val="false"/>
          <w:i w:val="false"/>
          <w:color w:val="000000"/>
          <w:sz w:val="28"/>
        </w:rPr>
        <w:t>
      87. Письменные ходатайства о сокращении срока пребывания в Республике Казахстан иностранных граждан и действия регистрации их паспортов администрация принимающих организаций представляет в ГУВД, УВД не позднее 48 часов после издания приказа об увольнении с работы или отчисления из учебного заведения иностранных граждан. 
</w:t>
      </w:r>
      <w:r>
        <w:br/>
      </w:r>
      <w:r>
        <w:rPr>
          <w:rFonts w:ascii="Times New Roman"/>
          <w:b w:val="false"/>
          <w:i w:val="false"/>
          <w:color w:val="000000"/>
          <w:sz w:val="28"/>
        </w:rPr>
        <w:t>
      88. Решения о сокращении срока пребывания в Республике Казахстан иностранных граждан могут приниматься на основании представлений и рапортов работников органов внутренних дел, национальной безопасности, а также на основании предписаний органов прокуратуры. 
</w:t>
      </w:r>
      <w:r>
        <w:br/>
      </w:r>
      <w:r>
        <w:rPr>
          <w:rFonts w:ascii="Times New Roman"/>
          <w:b w:val="false"/>
          <w:i w:val="false"/>
          <w:color w:val="000000"/>
          <w:sz w:val="28"/>
        </w:rPr>
        <w:t>
      Основанием для сокращения срока пребывания в Республике Казахстан иностранных граждан, находящихся по линии постоянных иностранных представительств, также могут быть письменные ходатайства этих представительств или казахстанских организаций, при которых аккредитованы эти представительства. 
</w:t>
      </w:r>
      <w:r>
        <w:br/>
      </w:r>
      <w:r>
        <w:rPr>
          <w:rFonts w:ascii="Times New Roman"/>
          <w:b w:val="false"/>
          <w:i w:val="false"/>
          <w:color w:val="000000"/>
          <w:sz w:val="28"/>
        </w:rPr>
        <w:t>
      89. Решения о сокращении срока пребывания иностранных граждан в Республике Казахстан во всех случаях оформляются письменными указаниями начальников подразделений миграционной полиции МВД, ГУВД, УВД или их заместителями, руководителями горрайорганов внутренних дел. 
</w:t>
      </w:r>
      <w:r>
        <w:br/>
      </w:r>
      <w:r>
        <w:rPr>
          <w:rFonts w:ascii="Times New Roman"/>
          <w:b w:val="false"/>
          <w:i w:val="false"/>
          <w:color w:val="000000"/>
          <w:sz w:val="28"/>
        </w:rPr>
        <w:t>
      90. Сокращение срока пребывания в Республике Казахстан иностранным гражданам производится на время, указанное в ходатайствах казахстанских организаций. Этот срок для лиц, прибывших в Республику Казахстан по частным делам или по линии постоянных иностранных представительств в Республике Казахстан определяется органами внутренних дел с учетом времени, необходимого для приобретения билетов на обратный путь и для следования до КПП. 
</w:t>
      </w:r>
      <w:r>
        <w:br/>
      </w:r>
      <w:r>
        <w:rPr>
          <w:rFonts w:ascii="Times New Roman"/>
          <w:b w:val="false"/>
          <w:i w:val="false"/>
          <w:color w:val="000000"/>
          <w:sz w:val="28"/>
        </w:rPr>
        <w:t>
      91. Иностранным гражданам, имеющим въездные-выездные визы, действительные для выезда из Республики Казахстан, оформление сокращения срока пребывания в Республике Казахстан производится путем проставления штампа (приложение 13). 
</w:t>
      </w:r>
      <w:r>
        <w:br/>
      </w:r>
      <w:r>
        <w:rPr>
          <w:rFonts w:ascii="Times New Roman"/>
          <w:b w:val="false"/>
          <w:i w:val="false"/>
          <w:color w:val="000000"/>
          <w:sz w:val="28"/>
        </w:rPr>
        <w:t>
      92. При вручении паспортов иностранным гражданам объявляется (прибывшим по линии принимающих организаций - через представителей этих организаций), что срок их пребывания в Республике Казахстан сокращен, и они обязаны в установленный срок выехать из Республики Казахстан, а в случае невыезда будут выдворены из Республики Казахстан. 
</w:t>
      </w:r>
      <w:r>
        <w:br/>
      </w:r>
      <w:r>
        <w:rPr>
          <w:rFonts w:ascii="Times New Roman"/>
          <w:b w:val="false"/>
          <w:i w:val="false"/>
          <w:color w:val="000000"/>
          <w:sz w:val="28"/>
        </w:rPr>
        <w:t>
      93. Иностранный гражданин может быть выдворен за пределы Республики Казахстан: 
</w:t>
      </w:r>
      <w:r>
        <w:br/>
      </w:r>
      <w:r>
        <w:rPr>
          <w:rFonts w:ascii="Times New Roman"/>
          <w:b w:val="false"/>
          <w:i w:val="false"/>
          <w:color w:val="000000"/>
          <w:sz w:val="28"/>
        </w:rPr>
        <w:t>
      1) если его действия противоречат интересам обеспечения государственной безопасности или охраны общественного порядка; 
</w:t>
      </w:r>
      <w:r>
        <w:br/>
      </w:r>
      <w:r>
        <w:rPr>
          <w:rFonts w:ascii="Times New Roman"/>
          <w:b w:val="false"/>
          <w:i w:val="false"/>
          <w:color w:val="000000"/>
          <w:sz w:val="28"/>
        </w:rPr>
        <w:t>
      2) если это необходимо для охраны здоровья и нравственности населения, защиты прав и законных интересов граждан Республики Казахстан; 
</w:t>
      </w:r>
      <w:r>
        <w:br/>
      </w:r>
      <w:r>
        <w:rPr>
          <w:rFonts w:ascii="Times New Roman"/>
          <w:b w:val="false"/>
          <w:i w:val="false"/>
          <w:color w:val="000000"/>
          <w:sz w:val="28"/>
        </w:rPr>
        <w:t>
      3) если он нарушил законодательство о правовом положении иностранных граждан в Республике Казахстан 
</w:t>
      </w:r>
      <w:r>
        <w:rPr>
          <w:rFonts w:ascii="Times New Roman"/>
          <w:b w:val="false"/>
          <w:i w:val="false"/>
          <w:color w:val="000000"/>
          <w:sz w:val="28"/>
        </w:rPr>
        <w:t xml:space="preserve"> U952337_ </w:t>
      </w:r>
      <w:r>
        <w:rPr>
          <w:rFonts w:ascii="Times New Roman"/>
          <w:b w:val="false"/>
          <w:i w:val="false"/>
          <w:color w:val="000000"/>
          <w:sz w:val="28"/>
        </w:rPr>
        <w:t>
 , таможенное 
</w:t>
      </w:r>
      <w:r>
        <w:rPr>
          <w:rFonts w:ascii="Times New Roman"/>
          <w:b w:val="false"/>
          <w:i w:val="false"/>
          <w:color w:val="000000"/>
          <w:sz w:val="28"/>
        </w:rPr>
        <w:t xml:space="preserve"> Z952368_ </w:t>
      </w:r>
      <w:r>
        <w:rPr>
          <w:rFonts w:ascii="Times New Roman"/>
          <w:b w:val="false"/>
          <w:i w:val="false"/>
          <w:color w:val="000000"/>
          <w:sz w:val="28"/>
        </w:rPr>
        <w:t>
 , валютное 
</w:t>
      </w:r>
      <w:r>
        <w:rPr>
          <w:rFonts w:ascii="Times New Roman"/>
          <w:b w:val="false"/>
          <w:i w:val="false"/>
          <w:color w:val="000000"/>
          <w:sz w:val="28"/>
        </w:rPr>
        <w:t xml:space="preserve"> Z960054_ </w:t>
      </w:r>
      <w:r>
        <w:rPr>
          <w:rFonts w:ascii="Times New Roman"/>
          <w:b w:val="false"/>
          <w:i w:val="false"/>
          <w:color w:val="000000"/>
          <w:sz w:val="28"/>
        </w:rPr>
        <w:t>
</w:t>
      </w:r>
      <w:r>
        <w:rPr>
          <w:rFonts w:ascii="Times New Roman"/>
          <w:b w:val="false"/>
          <w:i w:val="false"/>
          <w:color w:val="000000"/>
          <w:sz w:val="28"/>
        </w:rPr>
        <w:t xml:space="preserve"> Z990009_ </w:t>
      </w:r>
      <w:r>
        <w:rPr>
          <w:rFonts w:ascii="Times New Roman"/>
          <w:b w:val="false"/>
          <w:i w:val="false"/>
          <w:color w:val="000000"/>
          <w:sz w:val="28"/>
        </w:rPr>
        <w:t>
 или иное законодательство Республики Казахстан. 
</w:t>
      </w:r>
      <w:r>
        <w:br/>
      </w:r>
      <w:r>
        <w:rPr>
          <w:rFonts w:ascii="Times New Roman"/>
          <w:b w:val="false"/>
          <w:i w:val="false"/>
          <w:color w:val="000000"/>
          <w:sz w:val="28"/>
        </w:rPr>
        <w:t>
      94. Письменные ходатайства о выдворении иностранных граждан, прибывших в Республику Казахстан по линии принимающих организаций, представляются этими организациями непосредственно в МВД, ГУВД, УВД, органам национальной безопасности незамедлительно при наличии оснований, предусмотренных законодательством Республики Казахстан 
</w:t>
      </w:r>
      <w:r>
        <w:rPr>
          <w:rFonts w:ascii="Times New Roman"/>
          <w:b w:val="false"/>
          <w:i w:val="false"/>
          <w:color w:val="000000"/>
          <w:sz w:val="28"/>
        </w:rPr>
        <w:t xml:space="preserve"> U952337_ </w:t>
      </w:r>
      <w:r>
        <w:rPr>
          <w:rFonts w:ascii="Times New Roman"/>
          <w:b w:val="false"/>
          <w:i w:val="false"/>
          <w:color w:val="000000"/>
          <w:sz w:val="28"/>
        </w:rPr>
        <w:t>
</w:t>
      </w:r>
      <w:r>
        <w:rPr>
          <w:rFonts w:ascii="Times New Roman"/>
          <w:b w:val="false"/>
          <w:i w:val="false"/>
          <w:color w:val="000000"/>
          <w:sz w:val="28"/>
        </w:rPr>
        <w:t xml:space="preserve"> Р000136_ </w:t>
      </w:r>
      <w:r>
        <w:rPr>
          <w:rFonts w:ascii="Times New Roman"/>
          <w:b w:val="false"/>
          <w:i w:val="false"/>
          <w:color w:val="000000"/>
          <w:sz w:val="28"/>
        </w:rPr>
        <w:t>
</w:t>
      </w:r>
      <w:r>
        <w:rPr>
          <w:rFonts w:ascii="Times New Roman"/>
          <w:b w:val="false"/>
          <w:i w:val="false"/>
          <w:color w:val="000000"/>
          <w:sz w:val="28"/>
        </w:rPr>
        <w:t xml:space="preserve"> V001100_ </w:t>
      </w:r>
      <w:r>
        <w:rPr>
          <w:rFonts w:ascii="Times New Roman"/>
          <w:b w:val="false"/>
          <w:i w:val="false"/>
          <w:color w:val="000000"/>
          <w:sz w:val="28"/>
        </w:rPr>
        <w:t>
 . 
</w:t>
      </w:r>
      <w:r>
        <w:br/>
      </w:r>
      <w:r>
        <w:rPr>
          <w:rFonts w:ascii="Times New Roman"/>
          <w:b w:val="false"/>
          <w:i w:val="false"/>
          <w:color w:val="000000"/>
          <w:sz w:val="28"/>
        </w:rPr>
        <w:t>
      При наличии оснований, предусмотренных законодательством Республики Казахстан, материалы на выдворение таких иностранных граждан могут оформляться органами внутренних дел или органами национальной безопасности по своей инициативе. В этих случаях, а также в случае выдворения из Республики Казахстан иностранных граждан, постоянно проживающих, а также находящихся в Республике Казахстан по частным делам или по линии постоянных иностранных представительств в Республике Казахстан, материалы на выдворение оформляются и рассматриваются на основании представлений и рапортов этих органов. 
</w:t>
      </w:r>
      <w:r>
        <w:br/>
      </w:r>
      <w:r>
        <w:rPr>
          <w:rFonts w:ascii="Times New Roman"/>
          <w:b w:val="false"/>
          <w:i w:val="false"/>
          <w:color w:val="000000"/>
          <w:sz w:val="28"/>
        </w:rPr>
        <w:t>
      95. Решения о выдворении иностранных граждан, занимающихся разведывательной деятельностью, сбором, распространением материалов тенденциозной, клеветнической информации, нарушающих валютное и таможенное законодательство, либо допускающих иные действия, противоречащие интересам обеспечения государственной безопасности, в случаях, когда не имеется оснований для привлечения к уголовной ответственности, принимаются КНБ Республики Казахстан по согласованию с Генеральной прокуратурой с уведомлением об этих решениях МВД, МИД Республики Казахстан. 
</w:t>
      </w:r>
      <w:r>
        <w:br/>
      </w:r>
      <w:r>
        <w:rPr>
          <w:rFonts w:ascii="Times New Roman"/>
          <w:b w:val="false"/>
          <w:i w:val="false"/>
          <w:color w:val="000000"/>
          <w:sz w:val="28"/>
        </w:rPr>
        <w:t>
      96. При определении срока выезда выдворяемых иностранных граждан должны быть учтены: 
</w:t>
      </w:r>
      <w:r>
        <w:br/>
      </w:r>
      <w:r>
        <w:rPr>
          <w:rFonts w:ascii="Times New Roman"/>
          <w:b w:val="false"/>
          <w:i w:val="false"/>
          <w:color w:val="000000"/>
          <w:sz w:val="28"/>
        </w:rPr>
        <w:t>
      1) сроки действия иностранных выездных и транзитных виз; 
</w:t>
      </w:r>
      <w:r>
        <w:br/>
      </w:r>
      <w:r>
        <w:rPr>
          <w:rFonts w:ascii="Times New Roman"/>
          <w:b w:val="false"/>
          <w:i w:val="false"/>
          <w:color w:val="000000"/>
          <w:sz w:val="28"/>
        </w:rPr>
        <w:t>
      2) необходимость производства выдворяемым расчета с предприятием, учебным заведением или учреждением; 
</w:t>
      </w:r>
      <w:r>
        <w:br/>
      </w:r>
      <w:r>
        <w:rPr>
          <w:rFonts w:ascii="Times New Roman"/>
          <w:b w:val="false"/>
          <w:i w:val="false"/>
          <w:color w:val="000000"/>
          <w:sz w:val="28"/>
        </w:rPr>
        <w:t>
      3) время для реализации или передачи имущества, которое не может быть вывезено из Республики Казахстан. 
</w:t>
      </w:r>
      <w:r>
        <w:br/>
      </w:r>
      <w:r>
        <w:rPr>
          <w:rFonts w:ascii="Times New Roman"/>
          <w:b w:val="false"/>
          <w:i w:val="false"/>
          <w:color w:val="000000"/>
          <w:sz w:val="28"/>
        </w:rPr>
        <w:t>
      97. Членам семей выдворяемых, являющимся гражданами Республики Казахстан, изъявившим желание выехать из Республики Казахстан с выдворяемым, разъясняется, что вопрос о своем выезде из Республики Казахстан они могут решить в установленном законом порядке. Рассмотрение таких вопросов не может влиять на сроки выдворения иностранных граждан. 
</w:t>
      </w:r>
      <w:r>
        <w:br/>
      </w:r>
      <w:r>
        <w:rPr>
          <w:rFonts w:ascii="Times New Roman"/>
          <w:b w:val="false"/>
          <w:i w:val="false"/>
          <w:color w:val="000000"/>
          <w:sz w:val="28"/>
        </w:rPr>
        <w:t>
      98. На визах, выдаваемых выдворяемым из Республики Казахстан иностранным гражданам, находящимся в Республике Казахстан временно, производится запись "Выдворение". 
</w:t>
      </w:r>
      <w:r>
        <w:br/>
      </w:r>
      <w:r>
        <w:rPr>
          <w:rFonts w:ascii="Times New Roman"/>
          <w:b w:val="false"/>
          <w:i w:val="false"/>
          <w:color w:val="000000"/>
          <w:sz w:val="28"/>
        </w:rPr>
        <w:t>
      99. Иностранные граждане, в отношении которых приняты решения о выдворении, уклоняющиеся от выезда из Республики Казахстан в срок, установленный органами внутренних дел, либо скрывающимися от них, с санкции прокурора подлежат задержанию на срок, необходимый для выдворения в принудительном порядке (под конвоем). Содержание лиц, подлежащих выдворению осуществляется в изоляторах временного содержания, приемниках для административно арестованных или приемниках-распределителях (независимо от наличия документов личности). 
</w:t>
      </w:r>
      <w:r>
        <w:br/>
      </w:r>
      <w:r>
        <w:rPr>
          <w:rFonts w:ascii="Times New Roman"/>
          <w:b w:val="false"/>
          <w:i w:val="false"/>
          <w:color w:val="000000"/>
          <w:sz w:val="28"/>
        </w:rPr>
        <w:t>
      100. Задержание и выдворение иностранных граждан в принудительном порядке (под конвоем) производится по постановлению МВД, ГУВД, УВД, РОВД санкционированному прокурором республики, области, района (в городах Астана, Алматы - прокурорами городов) по месту пребывания выдворяемого из Республики Казахстан, либо по решению суда. Кроме того, на лиц, подлежащих выдворению и передаче через государственную границу, необходимо представлять следующие документы: 
</w:t>
      </w:r>
      <w:r>
        <w:br/>
      </w:r>
      <w:r>
        <w:rPr>
          <w:rFonts w:ascii="Times New Roman"/>
          <w:b w:val="false"/>
          <w:i w:val="false"/>
          <w:color w:val="000000"/>
          <w:sz w:val="28"/>
        </w:rPr>
        <w:t>
      1) заключение о выдворении из Республики Казахстан в двух экземплярах (приложение 14); 
</w:t>
      </w:r>
      <w:r>
        <w:br/>
      </w:r>
      <w:r>
        <w:rPr>
          <w:rFonts w:ascii="Times New Roman"/>
          <w:b w:val="false"/>
          <w:i w:val="false"/>
          <w:color w:val="000000"/>
          <w:sz w:val="28"/>
        </w:rPr>
        <w:t>
      2) список лиц, выдворяемых за нарушение установленных Правил, заверенной визовой печатью (в 2-х экземплярах); 
</w:t>
      </w:r>
      <w:r>
        <w:br/>
      </w:r>
      <w:r>
        <w:rPr>
          <w:rFonts w:ascii="Times New Roman"/>
          <w:b w:val="false"/>
          <w:i w:val="false"/>
          <w:color w:val="000000"/>
          <w:sz w:val="28"/>
        </w:rPr>
        <w:t>
      3) документ, удостоверяющий личность; 
</w:t>
      </w:r>
      <w:r>
        <w:br/>
      </w:r>
      <w:r>
        <w:rPr>
          <w:rFonts w:ascii="Times New Roman"/>
          <w:b w:val="false"/>
          <w:i w:val="false"/>
          <w:color w:val="000000"/>
          <w:sz w:val="28"/>
        </w:rPr>
        <w:t>
      4) для лиц, не имеющих документов, удостоверяющих личность - справку, подтверждающую личность или свидетельство о возвращении, полученные из посольства иностранных государств через Министерство иностранных дел Республики Казахстан. 
</w:t>
      </w:r>
      <w:r>
        <w:br/>
      </w:r>
      <w:r>
        <w:rPr>
          <w:rFonts w:ascii="Times New Roman"/>
          <w:b w:val="false"/>
          <w:i w:val="false"/>
          <w:color w:val="000000"/>
          <w:sz w:val="28"/>
        </w:rPr>
        <w:t>
      При этом, заключение о выдворении, заменяя выездную визу, является основанием для выезда иностранных граждан за пределы Республики Казахстан. 
</w:t>
      </w:r>
      <w:r>
        <w:br/>
      </w:r>
      <w:r>
        <w:rPr>
          <w:rFonts w:ascii="Times New Roman"/>
          <w:b w:val="false"/>
          <w:i w:val="false"/>
          <w:color w:val="000000"/>
          <w:sz w:val="28"/>
        </w:rPr>
        <w:t>
      101. Расходы по выдворению несут сами выдворяемые иностранные граждане, либо принимающие организации или частные лица, а в исключительных случаях органы внутренних дел. 
</w:t>
      </w:r>
      <w:r>
        <w:br/>
      </w:r>
      <w:r>
        <w:rPr>
          <w:rFonts w:ascii="Times New Roman"/>
          <w:b w:val="false"/>
          <w:i w:val="false"/>
          <w:color w:val="000000"/>
          <w:sz w:val="28"/>
        </w:rPr>
        <w:t>
      102. С разрешения прокурора, санкционировавшего постановление о выдворении, удовлетворяются просьбы иностранных посольств и консульств об организации встречи их представителей с задержанными иностранными гражданами, подлежащими выдворению из республики под конвоем. Сообщения о разрешении таких встреч поступают в МВД, ГУВД, УВД из МИД Республики Казахстан. Встречи проводятся с участием прокурора, работника МВД, ГУВД, УВД и сотрудника МИД Республики Казахстан, а по делам, относящимся к компетенции органов национальной безопасности - с участием их представителя, с обязательным составлением записи беседы. 
</w:t>
      </w:r>
      <w:r>
        <w:br/>
      </w:r>
      <w:r>
        <w:rPr>
          <w:rFonts w:ascii="Times New Roman"/>
          <w:b w:val="false"/>
          <w:i w:val="false"/>
          <w:color w:val="000000"/>
          <w:sz w:val="28"/>
        </w:rPr>
        <w:t>
      Вопрос об ответственности за нарушение настоящих Правил иностранных граждан, пользующихся привилегиями и иммунитетами, в соответствии с законодательством Республики Казахстан и международными соглашениями Республики Казахстан, а также о сокращении срока их пребывания на территории Республики Казахстан, разрешается по дипломатическим каналам.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9. Рассмотрение заявлений иностранных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об утрате паспортов и выездных документов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103. По поводу утраты своего паспорта или заменяющего его документа иностранный гражданин должен немедленно обратиться в горрайорган внутренних дел с заявлением, в котором подробно излагает, когда, где и при каких обстоятельствах произошла утрата паспорта. На основании заявления иностранного гражданина горрайорган внутренних дел выдает ему справку (приложение 15) установленного образца. 
</w:t>
      </w:r>
      <w:r>
        <w:br/>
      </w:r>
      <w:r>
        <w:rPr>
          <w:rFonts w:ascii="Times New Roman"/>
          <w:b w:val="false"/>
          <w:i w:val="false"/>
          <w:color w:val="000000"/>
          <w:sz w:val="28"/>
        </w:rPr>
        <w:t>
      На основании выданной справки иностранный гражданин получает в представительстве государства своего гражданства новый паспорт или документ (свидетельство) на возвращение, в котором органом внутренних дел оформляется выездная виза. 
</w:t>
      </w:r>
      <w:r>
        <w:br/>
      </w:r>
      <w:r>
        <w:rPr>
          <w:rFonts w:ascii="Times New Roman"/>
          <w:b w:val="false"/>
          <w:i w:val="false"/>
          <w:color w:val="000000"/>
          <w:sz w:val="28"/>
        </w:rPr>
        <w:t>
      Лица, прибывшие по приглашениям принимающих организаций, обращаются в органы внутренних дел через эти организации.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10. Персональный учет иностранных граждан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 органах внутренних дел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104. Органы внутренних дел ведут персональный учет зарегистрированных иностранных граждан, на основе которого осуществляется контроль за соблюдением норм законодательства Республики Казахстан о правовом положении иностранных граждан. 
</w:t>
      </w:r>
      <w:r>
        <w:br/>
      </w:r>
      <w:r>
        <w:rPr>
          <w:rFonts w:ascii="Times New Roman"/>
          <w:b w:val="false"/>
          <w:i w:val="false"/>
          <w:color w:val="000000"/>
          <w:sz w:val="28"/>
        </w:rPr>
        <w:t>
      105. Персональный учет иностранных граждан подразделениями миграционной полиции МВД, ГУВД, УВД областей и горрайорганов внутренних дел осуществляется по алфавитно-справочным и специальным картотекам, создаваемым из учетных карточек (приложения 8 и 16). 
</w:t>
      </w:r>
      <w:r>
        <w:br/>
      </w:r>
      <w:r>
        <w:rPr>
          <w:rFonts w:ascii="Times New Roman"/>
          <w:b w:val="false"/>
          <w:i w:val="false"/>
          <w:color w:val="000000"/>
          <w:sz w:val="28"/>
        </w:rPr>
        <w:t>
      106. Учет иностранных граждан в МВД Республики Казахстан ведется по: 
</w:t>
      </w:r>
      <w:r>
        <w:br/>
      </w:r>
      <w:r>
        <w:rPr>
          <w:rFonts w:ascii="Times New Roman"/>
          <w:b w:val="false"/>
          <w:i w:val="false"/>
          <w:color w:val="000000"/>
          <w:sz w:val="28"/>
        </w:rPr>
        <w:t>
      1) алфавитно-справочной картотеке - на постоянно проживающих и ранее проживавших иностранных граждан, а также беженцев и репатриантов (оралманов); 
</w:t>
      </w:r>
      <w:r>
        <w:br/>
      </w:r>
      <w:r>
        <w:rPr>
          <w:rFonts w:ascii="Times New Roman"/>
          <w:b w:val="false"/>
          <w:i w:val="false"/>
          <w:color w:val="000000"/>
          <w:sz w:val="28"/>
        </w:rPr>
        <w:t>
      2) специальной картотеке, создаваемой из учетных карточек - на иностранных граждан, выданных иностранному государству, осужденных и содержащихся в исправительных учреждениях Республики Казахстан (приложение 16). 
</w:t>
      </w:r>
      <w:r>
        <w:br/>
      </w:r>
      <w:r>
        <w:rPr>
          <w:rFonts w:ascii="Times New Roman"/>
          <w:b w:val="false"/>
          <w:i w:val="false"/>
          <w:color w:val="000000"/>
          <w:sz w:val="28"/>
        </w:rPr>
        <w:t>
      107. Учет иностранных граждан в УВД г. Астаны, ГУВД г. Алматы, ГУВД, УВД областей ведется по: 
</w:t>
      </w:r>
      <w:r>
        <w:br/>
      </w:r>
      <w:r>
        <w:rPr>
          <w:rFonts w:ascii="Times New Roman"/>
          <w:b w:val="false"/>
          <w:i w:val="false"/>
          <w:color w:val="000000"/>
          <w:sz w:val="28"/>
        </w:rPr>
        <w:t>
      1) алфавитно-справочным картотекам - на иностранных граждан, беженцев и репатриантов (оралманов), постоянно проживающих и проживавших на территории области, города, а также иностранных граждан, прибывших из-за границы или других мест республики на временное жительство по частным, служебным делам, для учебы, прохождения производственной практики, повышения квалификации, работы в соответствии с межправительственными соглашениями, а также на отдых, лечение, если их паспорта зарегистрированы в органах внутренних дел; 
</w:t>
      </w:r>
      <w:r>
        <w:br/>
      </w:r>
      <w:r>
        <w:rPr>
          <w:rFonts w:ascii="Times New Roman"/>
          <w:b w:val="false"/>
          <w:i w:val="false"/>
          <w:color w:val="000000"/>
          <w:sz w:val="28"/>
        </w:rPr>
        <w:t>
      2) специальной картотеке - на фактически проживающих иностранных граждан по гражданству. Эта картотека создается из учетных карточек: на иностранных граждан - по гражданству, на лиц без гражданства - по бывшему гражданству, которые раскладываются по алфавиту раздельно на каждую категорию граждан; 
</w:t>
      </w:r>
      <w:r>
        <w:br/>
      </w:r>
      <w:r>
        <w:rPr>
          <w:rFonts w:ascii="Times New Roman"/>
          <w:b w:val="false"/>
          <w:i w:val="false"/>
          <w:color w:val="000000"/>
          <w:sz w:val="28"/>
        </w:rPr>
        <w:t>
      3) специальной картотеке - на иностранных граждан, выданных иностранному государству, осужденных и направленных в места лишения свободы для отбытия наказания, а также иностранных граждан, привлеченных к административной ответственности, которая создается из учетных карточек (приложение 16), раскладываемых по алфавиту фамилий или гражданству. 
</w:t>
      </w:r>
      <w:r>
        <w:br/>
      </w:r>
      <w:r>
        <w:rPr>
          <w:rFonts w:ascii="Times New Roman"/>
          <w:b w:val="false"/>
          <w:i w:val="false"/>
          <w:color w:val="000000"/>
          <w:sz w:val="28"/>
        </w:rPr>
        <w:t>
      108. В подразделениях миграционной полиции горрайорганов внутренних дел (отделений полиции) ведется учет иностранных граждан, фактически проживающих на обслуживаемой территории. 
</w:t>
      </w:r>
      <w:r>
        <w:br/>
      </w:r>
      <w:r>
        <w:rPr>
          <w:rFonts w:ascii="Times New Roman"/>
          <w:b w:val="false"/>
          <w:i w:val="false"/>
          <w:color w:val="000000"/>
          <w:sz w:val="28"/>
        </w:rPr>
        <w:t>
      Контроль за сроками пребывания осуществляется по учетным карточкам (приложение 8) и специальным журналам (приложение 5). 
</w:t>
      </w:r>
      <w:r>
        <w:br/>
      </w:r>
      <w:r>
        <w:rPr>
          <w:rFonts w:ascii="Times New Roman"/>
          <w:b w:val="false"/>
          <w:i w:val="false"/>
          <w:color w:val="000000"/>
          <w:sz w:val="28"/>
        </w:rPr>
        <w:t>
      Лица, проживающие в Республике Казахстан постоянно, а также прибывшие на срок свыше 1 года, учитываются по картотеке. Лица, временно прибывшие на срок до одного года, учитываются по журналу регистрации. 
</w:t>
      </w:r>
      <w:r>
        <w:br/>
      </w:r>
      <w:r>
        <w:rPr>
          <w:rFonts w:ascii="Times New Roman"/>
          <w:b w:val="false"/>
          <w:i w:val="false"/>
          <w:color w:val="000000"/>
          <w:sz w:val="28"/>
        </w:rPr>
        <w:t>
      Участковые инспектора полиции для контроля за сроками пребывания иностранных граждан используют указанные учеты, а также ведут списочный учет иностранных граждан, постоянно проживающих на обслуживаемой территории и прибывших на срок свыше одного года. 
</w:t>
      </w:r>
      <w:r>
        <w:br/>
      </w:r>
      <w:r>
        <w:rPr>
          <w:rFonts w:ascii="Times New Roman"/>
          <w:b w:val="false"/>
          <w:i w:val="false"/>
          <w:color w:val="000000"/>
          <w:sz w:val="28"/>
        </w:rPr>
        <w:t>
      Ежемесячно в УВД предоставляются сведения: 
</w:t>
      </w:r>
      <w:r>
        <w:br/>
      </w:r>
      <w:r>
        <w:rPr>
          <w:rFonts w:ascii="Times New Roman"/>
          <w:b w:val="false"/>
          <w:i w:val="false"/>
          <w:color w:val="000000"/>
          <w:sz w:val="28"/>
        </w:rPr>
        <w:t>
      1) о количестве зарегистрированных в горрайоргане иностранных гражданах; 
</w:t>
      </w:r>
      <w:r>
        <w:br/>
      </w:r>
      <w:r>
        <w:rPr>
          <w:rFonts w:ascii="Times New Roman"/>
          <w:b w:val="false"/>
          <w:i w:val="false"/>
          <w:color w:val="000000"/>
          <w:sz w:val="28"/>
        </w:rPr>
        <w:t>
      2) о количестве временно пребывающих иностранных граждан, фактически проживающих на территории района (города); 
</w:t>
      </w:r>
      <w:r>
        <w:br/>
      </w:r>
      <w:r>
        <w:rPr>
          <w:rFonts w:ascii="Times New Roman"/>
          <w:b w:val="false"/>
          <w:i w:val="false"/>
          <w:color w:val="000000"/>
          <w:sz w:val="28"/>
        </w:rPr>
        <w:t>
      3) о количестве постоянно проживающих иностранных граждан; 
</w:t>
      </w:r>
      <w:r>
        <w:br/>
      </w:r>
      <w:r>
        <w:rPr>
          <w:rFonts w:ascii="Times New Roman"/>
          <w:b w:val="false"/>
          <w:i w:val="false"/>
          <w:color w:val="000000"/>
          <w:sz w:val="28"/>
        </w:rPr>
        <w:t>
      4) о количестве иностранных граждан, привлеченных к уголовной и административной ответственности. 
</w:t>
      </w:r>
      <w:r>
        <w:br/>
      </w:r>
      <w:r>
        <w:rPr>
          <w:rFonts w:ascii="Times New Roman"/>
          <w:b w:val="false"/>
          <w:i w:val="false"/>
          <w:color w:val="000000"/>
          <w:sz w:val="28"/>
        </w:rPr>
        <w:t>
      109. В алфавитно-справочных картотеках учетные карточки располагаются строго по алфавиту. На лиц, имеющих одинаковые фамилии, карточки располагаются по алфавиту имен, имеющие одинаковые фамилии и имена, дополнительно по алфавиту отчеств, имеющие одинаковые фамилии, имена и отчества - по датам рождения (от старшего к младшему), а если совпадают и даты рождения, то алфавит строится дополнительно по гражданству, месту рождения - стране, где родился. 
</w:t>
      </w:r>
      <w:r>
        <w:br/>
      </w:r>
      <w:r>
        <w:rPr>
          <w:rFonts w:ascii="Times New Roman"/>
          <w:b w:val="false"/>
          <w:i w:val="false"/>
          <w:color w:val="000000"/>
          <w:sz w:val="28"/>
        </w:rPr>
        <w:t>
      На лиц, имеющих несколько фамилий, в том числе на лиц, изменявших фамилию, учетные карточки составляются на каждую фамилию. На каждой карточке должны быть заполнены все графы и указаны все фамилии, а на изменивших фамилию - старая и новая фамилии. 
</w:t>
      </w:r>
      <w:r>
        <w:br/>
      </w:r>
      <w:r>
        <w:rPr>
          <w:rFonts w:ascii="Times New Roman"/>
          <w:b w:val="false"/>
          <w:i w:val="false"/>
          <w:color w:val="000000"/>
          <w:sz w:val="28"/>
        </w:rPr>
        <w:t>
      Например, на лицо, имеющее фамилии Шульц, он же Шмидт, он же Гейман, должны быть составлены три карточки: 
</w:t>
      </w:r>
      <w:r>
        <w:br/>
      </w:r>
      <w:r>
        <w:rPr>
          <w:rFonts w:ascii="Times New Roman"/>
          <w:b w:val="false"/>
          <w:i w:val="false"/>
          <w:color w:val="000000"/>
          <w:sz w:val="28"/>
        </w:rPr>
        <w:t>
      первая - Шульц, он же Шмидт, он же Гейман; 
</w:t>
      </w:r>
      <w:r>
        <w:br/>
      </w:r>
      <w:r>
        <w:rPr>
          <w:rFonts w:ascii="Times New Roman"/>
          <w:b w:val="false"/>
          <w:i w:val="false"/>
          <w:color w:val="000000"/>
          <w:sz w:val="28"/>
        </w:rPr>
        <w:t>
      вторая - Шмидт, он же Шульц, он же Гейман; 
</w:t>
      </w:r>
      <w:r>
        <w:br/>
      </w:r>
      <w:r>
        <w:rPr>
          <w:rFonts w:ascii="Times New Roman"/>
          <w:b w:val="false"/>
          <w:i w:val="false"/>
          <w:color w:val="000000"/>
          <w:sz w:val="28"/>
        </w:rPr>
        <w:t>
      третья - Гейман, он же Шульц, он же Шмидт. 
</w:t>
      </w:r>
      <w:r>
        <w:br/>
      </w:r>
      <w:r>
        <w:rPr>
          <w:rFonts w:ascii="Times New Roman"/>
          <w:b w:val="false"/>
          <w:i w:val="false"/>
          <w:color w:val="000000"/>
          <w:sz w:val="28"/>
        </w:rPr>
        <w:t>
      Фамилия, имя, отчество иностранного гражданина в учетную карточку заносятся так, как они указаны в национальных паспортах и тем же алфавитом. При этом строго соблюдается порядок записи: 1 - фамилия, 2 - имя, 3 - отчество (имя отца, второе имя). 
</w:t>
      </w:r>
      <w:r>
        <w:br/>
      </w:r>
      <w:r>
        <w:rPr>
          <w:rFonts w:ascii="Times New Roman"/>
          <w:b w:val="false"/>
          <w:i w:val="false"/>
          <w:color w:val="000000"/>
          <w:sz w:val="28"/>
        </w:rPr>
        <w:t>
      На учетные карточки иностранных граждан приклеиваются фотографии. 
</w:t>
      </w:r>
      <w:r>
        <w:br/>
      </w:r>
      <w:r>
        <w:rPr>
          <w:rFonts w:ascii="Times New Roman"/>
          <w:b w:val="false"/>
          <w:i w:val="false"/>
          <w:color w:val="000000"/>
          <w:sz w:val="28"/>
        </w:rPr>
        <w:t>
      110. УВД г.Астаны, ГУВД г.Алматы, ГУВД-УВД областей на лиц, учитываемых в МВД Республики Казахстан, составляют учетные карточки в двух экземплярах, одна из которых, в течение 72 часов с момента оформления, направляется в МВД, вторая - вливается в картотеку ГУВД, УВД. 
</w:t>
      </w:r>
      <w:r>
        <w:br/>
      </w:r>
      <w:r>
        <w:rPr>
          <w:rFonts w:ascii="Times New Roman"/>
          <w:b w:val="false"/>
          <w:i w:val="false"/>
          <w:color w:val="000000"/>
          <w:sz w:val="28"/>
        </w:rPr>
        <w:t>
      При поступлении дополнительных сведений или изменении данных, подлежащих отражению в учете, в карточках алфавитных и специальных картотек УВД вносятся соответствующие записи. Одновременно на лиц, учитываемых в МВД Республики Казахстан, направляются извещения об изменениях в учете иностранных граждан (приложение 17). Направление извещений в МВД Республики Казахстан осуществляется в том же порядке, как и направление учетных карточек. 
</w:t>
      </w:r>
      <w:r>
        <w:br/>
      </w:r>
      <w:r>
        <w:rPr>
          <w:rFonts w:ascii="Times New Roman"/>
          <w:b w:val="false"/>
          <w:i w:val="false"/>
          <w:color w:val="000000"/>
          <w:sz w:val="28"/>
        </w:rPr>
        <w:t>
      Извещения направляются: 
</w:t>
      </w:r>
      <w:r>
        <w:br/>
      </w:r>
      <w:r>
        <w:rPr>
          <w:rFonts w:ascii="Times New Roman"/>
          <w:b w:val="false"/>
          <w:i w:val="false"/>
          <w:color w:val="000000"/>
          <w:sz w:val="28"/>
        </w:rPr>
        <w:t>
      1) при изменении места постоянного жительства в пределах Республики Казахстан (извещения в МВД направляются из УВД, на территорию которых прибыли иностранные граждане); 
</w:t>
      </w:r>
      <w:r>
        <w:br/>
      </w:r>
      <w:r>
        <w:rPr>
          <w:rFonts w:ascii="Times New Roman"/>
          <w:b w:val="false"/>
          <w:i w:val="false"/>
          <w:color w:val="000000"/>
          <w:sz w:val="28"/>
        </w:rPr>
        <w:t>
      2) при выдаче иностранных граждан иностранному государству, привлечении к уголовной ответственности и осуждении; 
</w:t>
      </w:r>
      <w:r>
        <w:br/>
      </w:r>
      <w:r>
        <w:rPr>
          <w:rFonts w:ascii="Times New Roman"/>
          <w:b w:val="false"/>
          <w:i w:val="false"/>
          <w:color w:val="000000"/>
          <w:sz w:val="28"/>
        </w:rPr>
        <w:t>
      3) при перемене фамилии, имени, отчества и года рождения иностранного гражданина; 
</w:t>
      </w:r>
      <w:r>
        <w:br/>
      </w:r>
      <w:r>
        <w:rPr>
          <w:rFonts w:ascii="Times New Roman"/>
          <w:b w:val="false"/>
          <w:i w:val="false"/>
          <w:color w:val="000000"/>
          <w:sz w:val="28"/>
        </w:rPr>
        <w:t>
      4) при объявлении иностранных граждан в розыск, о результатах розыска; 
</w:t>
      </w:r>
      <w:r>
        <w:br/>
      </w:r>
      <w:r>
        <w:rPr>
          <w:rFonts w:ascii="Times New Roman"/>
          <w:b w:val="false"/>
          <w:i w:val="false"/>
          <w:color w:val="000000"/>
          <w:sz w:val="28"/>
        </w:rPr>
        <w:t>
      5) при снятии с учета. 
</w:t>
      </w:r>
      <w:r>
        <w:br/>
      </w:r>
      <w:r>
        <w:rPr>
          <w:rFonts w:ascii="Times New Roman"/>
          <w:b w:val="false"/>
          <w:i w:val="false"/>
          <w:color w:val="000000"/>
          <w:sz w:val="28"/>
        </w:rPr>
        <w:t>
      111. Снятие иностранных граждан с учета органов внутренних дел осуществляется на основании документов, подтверждающих их убытие с территории органа внутренних дел. Такими документами являются: 
</w:t>
      </w:r>
      <w:r>
        <w:br/>
      </w:r>
      <w:r>
        <w:rPr>
          <w:rFonts w:ascii="Times New Roman"/>
          <w:b w:val="false"/>
          <w:i w:val="false"/>
          <w:color w:val="000000"/>
          <w:sz w:val="28"/>
        </w:rPr>
        <w:t>
      1) рапорт участкового инспектора полиции о выезде за границу на постоянное место жительства лица, оформившего документы на такой выезд; 
</w:t>
      </w:r>
      <w:r>
        <w:br/>
      </w:r>
      <w:r>
        <w:rPr>
          <w:rFonts w:ascii="Times New Roman"/>
          <w:b w:val="false"/>
          <w:i w:val="false"/>
          <w:color w:val="000000"/>
          <w:sz w:val="28"/>
        </w:rPr>
        <w:t>
      2) сообщения организаций об иностранных гражданах, не возвратившихся из-за границы из отпуска, после каникул; 
</w:t>
      </w:r>
      <w:r>
        <w:br/>
      </w:r>
      <w:r>
        <w:rPr>
          <w:rFonts w:ascii="Times New Roman"/>
          <w:b w:val="false"/>
          <w:i w:val="false"/>
          <w:color w:val="000000"/>
          <w:sz w:val="28"/>
        </w:rPr>
        <w:t>
      3) сообщение о постановке иностранных граждан на учет в других органах внутренних дел; 
</w:t>
      </w:r>
      <w:r>
        <w:br/>
      </w:r>
      <w:r>
        <w:rPr>
          <w:rFonts w:ascii="Times New Roman"/>
          <w:b w:val="false"/>
          <w:i w:val="false"/>
          <w:color w:val="000000"/>
          <w:sz w:val="28"/>
        </w:rPr>
        <w:t>
      4) указы Президента Республики Казахстан о приеме иностранных граждан в гражданство Республики Казахстан, заключения органов внутренних дел о признании иностранных граждан гражданами Республики Казахстан; 
</w:t>
      </w:r>
      <w:r>
        <w:br/>
      </w:r>
      <w:r>
        <w:rPr>
          <w:rFonts w:ascii="Times New Roman"/>
          <w:b w:val="false"/>
          <w:i w:val="false"/>
          <w:color w:val="000000"/>
          <w:sz w:val="28"/>
        </w:rPr>
        <w:t>
      5) свидетельство органов ЗАГСа о смерти иностранных граждан. 
</w:t>
      </w:r>
      <w:r>
        <w:br/>
      </w:r>
      <w:r>
        <w:rPr>
          <w:rFonts w:ascii="Times New Roman"/>
          <w:b w:val="false"/>
          <w:i w:val="false"/>
          <w:color w:val="000000"/>
          <w:sz w:val="28"/>
        </w:rPr>
        <w:t>
      На учетных карточках постоянно проживающих в Республике Казахстан иностранных граждан, при снятии с учета должны записываться причины снятия с учета, а документы, послужившие основанием к производству записи, приобщаются к личным делам. 
</w:t>
      </w:r>
      <w:r>
        <w:br/>
      </w:r>
      <w:r>
        <w:rPr>
          <w:rFonts w:ascii="Times New Roman"/>
          <w:b w:val="false"/>
          <w:i w:val="false"/>
          <w:color w:val="000000"/>
          <w:sz w:val="28"/>
        </w:rPr>
        <w:t>
      112. На каждого иностранного гражданина, осужденного к лишению свободы, УВД, ГУВД, где осужденный состоял на учете, обязаны после вступления приговора в законную силу направить администрации места лишения свободы специальное извещение (приложение 18). В случае, когда иностранный гражданин осужден на территории обслуживания других УВД, эти органы обязаны сообщить о его осуждении и вступлении приговора в законную силу в УВД, где осужденный состоит на учете. 
</w:t>
      </w:r>
      <w:r>
        <w:br/>
      </w:r>
      <w:r>
        <w:rPr>
          <w:rFonts w:ascii="Times New Roman"/>
          <w:b w:val="false"/>
          <w:i w:val="false"/>
          <w:color w:val="000000"/>
          <w:sz w:val="28"/>
        </w:rPr>
        <w:t>
      При освобождении из-под стражи иностранного гражданина администрация места лишения свободы обязана указанное извещение направить в УВД, на территорию которого следует освобожденный, указав в нем дату освобождения и номер выданной справки. 
</w:t>
      </w:r>
      <w:r>
        <w:br/>
      </w:r>
      <w:r>
        <w:rPr>
          <w:rFonts w:ascii="Times New Roman"/>
          <w:b w:val="false"/>
          <w:i w:val="false"/>
          <w:color w:val="000000"/>
          <w:sz w:val="28"/>
        </w:rPr>
        <w:t>
      О лицах, вторично осужденных в местах лишения свободы, администрация исправительного учреждения обязана сообщить УВД, направившему извещение, указав, когда, по какой статье и на какой срок вновь осуждено, указанное в извещении, лицо. 
</w:t>
      </w:r>
      <w:r>
        <w:br/>
      </w:r>
      <w:r>
        <w:rPr>
          <w:rFonts w:ascii="Times New Roman"/>
          <w:b w:val="false"/>
          <w:i w:val="false"/>
          <w:color w:val="000000"/>
          <w:sz w:val="28"/>
        </w:rPr>
        <w:t>
      На иностранных граждан, умерших в местах лишения свободы, извещение вместе с копией свидетельства о смерти направляются в УВД, где осужденный состоял на учете. В таком же порядке направляется извещение на выехавших за границу. 
</w:t>
      </w:r>
      <w:r>
        <w:br/>
      </w:r>
      <w:r>
        <w:rPr>
          <w:rFonts w:ascii="Times New Roman"/>
          <w:b w:val="false"/>
          <w:i w:val="false"/>
          <w:color w:val="000000"/>
          <w:sz w:val="28"/>
        </w:rPr>
        <w:t>
      Проверка гражданства лиц, содержащихся в местах лишения свободы производится Управлением миграционной полиции УВД по месту пребывания осужденного в установленном порядке. 
</w:t>
      </w:r>
      <w:r>
        <w:br/>
      </w:r>
      <w:r>
        <w:rPr>
          <w:rFonts w:ascii="Times New Roman"/>
          <w:b w:val="false"/>
          <w:i w:val="false"/>
          <w:color w:val="000000"/>
          <w:sz w:val="28"/>
        </w:rPr>
        <w:t>
      О лицах, отбывающих наказание, которые заявляют о своей принадлежности к иностранному гражданству, при отсутствии в личных делах осужденных, подтверждающих это, документов, администрация мест лишения свободы обязана сообщить в УВД по месту постоянного жительства осужденного для проверки его гражданства. Такая проверка должна быть произведена до освобождения. 
</w:t>
      </w:r>
      <w:r>
        <w:br/>
      </w:r>
      <w:r>
        <w:rPr>
          <w:rFonts w:ascii="Times New Roman"/>
          <w:b w:val="false"/>
          <w:i w:val="false"/>
          <w:color w:val="000000"/>
          <w:sz w:val="28"/>
        </w:rPr>
        <w:t>
      113. На каждого иностранного гражданина, постоянно проживающего в Республике Казахстан, в подразделениях миграционной полиции УВД, где они состоят на учете, заводится личное дело, в которое подшиваются все материалы, касающиеся данного лица. 
</w:t>
      </w:r>
      <w:r>
        <w:br/>
      </w:r>
      <w:r>
        <w:rPr>
          <w:rFonts w:ascii="Times New Roman"/>
          <w:b w:val="false"/>
          <w:i w:val="false"/>
          <w:color w:val="000000"/>
          <w:sz w:val="28"/>
        </w:rPr>
        <w:t>
      Секретные документы, подшитые в дело, а также пакеты с личными документами должны быть обязательно включены в опись документов, имеющихся в деле. В этом случае на обложке дела проставляется гриф "Секретно" и производится соответствующая отметка об этом в книге учета личных дел. 
</w:t>
      </w:r>
      <w:r>
        <w:br/>
      </w:r>
      <w:r>
        <w:rPr>
          <w:rFonts w:ascii="Times New Roman"/>
          <w:b w:val="false"/>
          <w:i w:val="false"/>
          <w:color w:val="000000"/>
          <w:sz w:val="28"/>
        </w:rPr>
        <w:t>
      Личные и групповые дела на иностранных граждан должны быть зарегистрированы в книге учета личных дел (приложение 19). 
</w:t>
      </w:r>
      <w:r>
        <w:br/>
      </w:r>
      <w:r>
        <w:rPr>
          <w:rFonts w:ascii="Times New Roman"/>
          <w:b w:val="false"/>
          <w:i w:val="false"/>
          <w:color w:val="000000"/>
          <w:sz w:val="28"/>
        </w:rPr>
        <w:t>
      Порядковый номер по книге одновременно является порядковым номером дела, который проставляется на обложке дела и на учетных карточках. 
</w:t>
      </w:r>
      <w:r>
        <w:br/>
      </w:r>
      <w:r>
        <w:rPr>
          <w:rFonts w:ascii="Times New Roman"/>
          <w:b w:val="false"/>
          <w:i w:val="false"/>
          <w:color w:val="000000"/>
          <w:sz w:val="28"/>
        </w:rPr>
        <w:t>
      Личные дела на иностранных граждан хранятся в помещениях, обеспечивающих их сохранность. 
</w:t>
      </w:r>
      <w:r>
        <w:br/>
      </w:r>
      <w:r>
        <w:rPr>
          <w:rFonts w:ascii="Times New Roman"/>
          <w:b w:val="false"/>
          <w:i w:val="false"/>
          <w:color w:val="000000"/>
          <w:sz w:val="28"/>
        </w:rPr>
        <w:t>
      О пересылке дел в другие органы производится соответствующая отметка в книге учета личных дел и на учетных карточках. 
</w:t>
      </w:r>
      <w:r>
        <w:br/>
      </w:r>
      <w:r>
        <w:rPr>
          <w:rFonts w:ascii="Times New Roman"/>
          <w:b w:val="false"/>
          <w:i w:val="false"/>
          <w:color w:val="000000"/>
          <w:sz w:val="28"/>
        </w:rPr>
        <w:t>
      114. На иностранных граждан, прибывших в Республику Казахстан для временного проживания, личные дела не заводятся. Вся переписка, относящаяся к таким лицам, подшивается в групповые дела, заведенные на определенные категории граждан. Групповые дела могут заводиться по следующим признакам: 
</w:t>
      </w:r>
      <w:r>
        <w:br/>
      </w:r>
      <w:r>
        <w:rPr>
          <w:rFonts w:ascii="Times New Roman"/>
          <w:b w:val="false"/>
          <w:i w:val="false"/>
          <w:color w:val="000000"/>
          <w:sz w:val="28"/>
        </w:rPr>
        <w:t>
      1) по министерствам, ведомствам, принимающим иностранных граждан в Республике Казахстан; 
</w:t>
      </w:r>
      <w:r>
        <w:br/>
      </w:r>
      <w:r>
        <w:rPr>
          <w:rFonts w:ascii="Times New Roman"/>
          <w:b w:val="false"/>
          <w:i w:val="false"/>
          <w:color w:val="000000"/>
          <w:sz w:val="28"/>
        </w:rPr>
        <w:t>
      2) по странам, из которых прибывают такие иностранные граждане; 
</w:t>
      </w:r>
      <w:r>
        <w:br/>
      </w:r>
      <w:r>
        <w:rPr>
          <w:rFonts w:ascii="Times New Roman"/>
          <w:b w:val="false"/>
          <w:i w:val="false"/>
          <w:color w:val="000000"/>
          <w:sz w:val="28"/>
        </w:rPr>
        <w:t>
      3) по целям въезда в Республику Казахстан; 
</w:t>
      </w:r>
      <w:r>
        <w:br/>
      </w:r>
      <w:r>
        <w:rPr>
          <w:rFonts w:ascii="Times New Roman"/>
          <w:b w:val="false"/>
          <w:i w:val="false"/>
          <w:color w:val="000000"/>
          <w:sz w:val="28"/>
        </w:rPr>
        <w:t>
      4) по административным районам, в которые прибывают иностранные граждане. 
</w:t>
      </w:r>
      <w:r>
        <w:br/>
      </w:r>
      <w:r>
        <w:rPr>
          <w:rFonts w:ascii="Times New Roman"/>
          <w:b w:val="false"/>
          <w:i w:val="false"/>
          <w:color w:val="000000"/>
          <w:sz w:val="28"/>
        </w:rPr>
        <w:t>
      Групповые дела учитываются и хранятся в том же порядке, как и личные дела. 
</w:t>
      </w:r>
      <w:r>
        <w:br/>
      </w:r>
      <w:r>
        <w:rPr>
          <w:rFonts w:ascii="Times New Roman"/>
          <w:b w:val="false"/>
          <w:i w:val="false"/>
          <w:color w:val="000000"/>
          <w:sz w:val="28"/>
        </w:rPr>
        <w:t>
      115. В горрайорганах внутренних дел (отделениях полиции) личные дела на иностранных граждан не заводятся. Все материалы и документы, касающиеся этих лиц, направляются в УВД для приобщения к личным делам. 
</w:t>
      </w:r>
      <w:r>
        <w:br/>
      </w:r>
      <w:r>
        <w:rPr>
          <w:rFonts w:ascii="Times New Roman"/>
          <w:b w:val="false"/>
          <w:i w:val="false"/>
          <w:color w:val="000000"/>
          <w:sz w:val="28"/>
        </w:rPr>
        <w:t>
      Для переписки с УВД, по вопросам касающимся иностранных граждан, в горрайоргане внутренних дел (отделении полиции) заводится специальное дело с присвоением ему номера по номенклатуре дел. 
</w:t>
      </w:r>
      <w:r>
        <w:br/>
      </w:r>
      <w:r>
        <w:rPr>
          <w:rFonts w:ascii="Times New Roman"/>
          <w:b w:val="false"/>
          <w:i w:val="false"/>
          <w:color w:val="000000"/>
          <w:sz w:val="28"/>
        </w:rPr>
        <w:t>
      116. Архивные личные дела на иностранных граждан хранятся: 
</w:t>
      </w:r>
      <w:r>
        <w:br/>
      </w:r>
      <w:r>
        <w:rPr>
          <w:rFonts w:ascii="Times New Roman"/>
          <w:b w:val="false"/>
          <w:i w:val="false"/>
          <w:color w:val="000000"/>
          <w:sz w:val="28"/>
        </w:rPr>
        <w:t>
      1) на выехавших на постоянное жительство за границу и на умерших - 10 лет; 
</w:t>
      </w:r>
      <w:r>
        <w:br/>
      </w:r>
      <w:r>
        <w:rPr>
          <w:rFonts w:ascii="Times New Roman"/>
          <w:b w:val="false"/>
          <w:i w:val="false"/>
          <w:color w:val="000000"/>
          <w:sz w:val="28"/>
        </w:rPr>
        <w:t>
      2) на лиц, утративших гражданство Республики Казахстан или вышедших из него - постоянно; 
</w:t>
      </w:r>
      <w:r>
        <w:br/>
      </w:r>
      <w:r>
        <w:rPr>
          <w:rFonts w:ascii="Times New Roman"/>
          <w:b w:val="false"/>
          <w:i w:val="false"/>
          <w:color w:val="000000"/>
          <w:sz w:val="28"/>
        </w:rPr>
        <w:t>
      3) на выдворенных из Республики Казахстан - 10 лет; 
</w:t>
      </w:r>
      <w:r>
        <w:br/>
      </w:r>
      <w:r>
        <w:rPr>
          <w:rFonts w:ascii="Times New Roman"/>
          <w:b w:val="false"/>
          <w:i w:val="false"/>
          <w:color w:val="000000"/>
          <w:sz w:val="28"/>
        </w:rPr>
        <w:t>
      4) на принятых в гражданство Республики Казахстан постоянно; 
</w:t>
      </w:r>
      <w:r>
        <w:br/>
      </w:r>
      <w:r>
        <w:rPr>
          <w:rFonts w:ascii="Times New Roman"/>
          <w:b w:val="false"/>
          <w:i w:val="false"/>
          <w:color w:val="000000"/>
          <w:sz w:val="28"/>
        </w:rPr>
        <w:t>
      5) на лиц, гражданство которых проверялось органами внутренних дел - постоянно. 
</w:t>
      </w:r>
      <w:r>
        <w:br/>
      </w:r>
      <w:r>
        <w:rPr>
          <w:rFonts w:ascii="Times New Roman"/>
          <w:b w:val="false"/>
          <w:i w:val="false"/>
          <w:color w:val="000000"/>
          <w:sz w:val="28"/>
        </w:rPr>
        <w:t>
      Учетные карточки на этих лиц (кроме выдворенных из Республики Казахстан) хранятся постоянно. Учетные карточки на иностранных граждан, выдворенных из Республики Казахстан хранятся 10 лет. 
</w:t>
      </w:r>
      <w:r>
        <w:br/>
      </w:r>
      <w:r>
        <w:rPr>
          <w:rFonts w:ascii="Times New Roman"/>
          <w:b w:val="false"/>
          <w:i w:val="false"/>
          <w:color w:val="000000"/>
          <w:sz w:val="28"/>
        </w:rPr>
        <w:t>
      Учетные карточки на лиц, привлеченных к административной ответственности, хранятся один год с момента привлечения иностранного гражданина к административной ответственности, а на лиц отбывающих наказание - один год с момента погашения судимости. 
</w:t>
      </w:r>
      <w:r>
        <w:br/>
      </w:r>
      <w:r>
        <w:rPr>
          <w:rFonts w:ascii="Times New Roman"/>
          <w:b w:val="false"/>
          <w:i w:val="false"/>
          <w:color w:val="000000"/>
          <w:sz w:val="28"/>
        </w:rPr>
        <w:t>
      Групповые дела хранятся два года после выезда из Республики Казахстан лиц, на которых они заведены. 
</w:t>
      </w:r>
      <w:r>
        <w:br/>
      </w:r>
      <w:r>
        <w:rPr>
          <w:rFonts w:ascii="Times New Roman"/>
          <w:b w:val="false"/>
          <w:i w:val="false"/>
          <w:color w:val="000000"/>
          <w:sz w:val="28"/>
        </w:rPr>
        <w:t>
      Учетные карточки на иностранных граждан, в отношении которых материалы велись по групповым делам, хранятся два года. 
</w:t>
      </w:r>
      <w:r>
        <w:br/>
      </w:r>
      <w:r>
        <w:rPr>
          <w:rFonts w:ascii="Times New Roman"/>
          <w:b w:val="false"/>
          <w:i w:val="false"/>
          <w:color w:val="000000"/>
          <w:sz w:val="28"/>
        </w:rPr>
        <w:t>
      Учетные карточки на иностранных граждан, вступивших в брак с гражданами Республики Казахстан, а также на всех иностранных граждан, умерших на территории Республики Казахстан, хранятся постоянно. 
</w:t>
      </w:r>
      <w:r>
        <w:br/>
      </w:r>
      <w:r>
        <w:rPr>
          <w:rFonts w:ascii="Times New Roman"/>
          <w:b w:val="false"/>
          <w:i w:val="false"/>
          <w:color w:val="000000"/>
          <w:sz w:val="28"/>
        </w:rPr>
        <w:t>
      117. Уничтожение личных дел на иностранных граждан производится по актам, составленным специально выделенной комиссией, утверждаемой начальником ГУВД, УВД или их заместителями. 
</w:t>
      </w:r>
      <w:r>
        <w:br/>
      </w:r>
      <w:r>
        <w:rPr>
          <w:rFonts w:ascii="Times New Roman"/>
          <w:b w:val="false"/>
          <w:i w:val="false"/>
          <w:color w:val="000000"/>
          <w:sz w:val="28"/>
        </w:rPr>
        <w:t>
      В эту комиссию обязательно включается представитель органов национальной безопасности. 
</w:t>
      </w:r>
      <w:r>
        <w:br/>
      </w:r>
      <w:r>
        <w:rPr>
          <w:rFonts w:ascii="Times New Roman"/>
          <w:b w:val="false"/>
          <w:i w:val="false"/>
          <w:color w:val="000000"/>
          <w:sz w:val="28"/>
        </w:rPr>
        <w:t>
      Акты об уничтожении личных дел хранятся постоянно. На учетных карточках и в книгах учета личных дел должно быть указано, когда уничтожены дела и где хранятся акты об уничтожении. 
</w:t>
      </w:r>
      <w:r>
        <w:br/>
      </w:r>
      <w:r>
        <w:rPr>
          <w:rFonts w:ascii="Times New Roman"/>
          <w:b w:val="false"/>
          <w:i w:val="false"/>
          <w:color w:val="000000"/>
          <w:sz w:val="28"/>
        </w:rPr>
        <w:t>
      118. Дела, в которых имеются иностранные документы, документы об образовании, трудовой деятельности, службе в армии, о регистрации актов гражданского состояния, акты и документы, подтверждающие пересылку или передачу ценностей, принадлежащих лицам, на которых были заведены дела, уничтожаются только в исключительных случаях по отдельным актам после просмотра их в соответствующем органе национальной безопасности. 
</w:t>
      </w:r>
      <w:r>
        <w:br/>
      </w:r>
      <w:r>
        <w:rPr>
          <w:rFonts w:ascii="Times New Roman"/>
          <w:b w:val="false"/>
          <w:i w:val="false"/>
          <w:color w:val="000000"/>
          <w:sz w:val="28"/>
        </w:rPr>
        <w:t>
      119. Дела, представляющие историческую ценность, подлежат передаче на хранение в соответствующие государственные архивы с приложением к ним справок о месте нахождения лиц, на которых они были заведены. 
</w:t>
      </w:r>
      <w:r>
        <w:br/>
      </w:r>
      <w:r>
        <w:rPr>
          <w:rFonts w:ascii="Times New Roman"/>
          <w:b w:val="false"/>
          <w:i w:val="false"/>
          <w:color w:val="000000"/>
          <w:sz w:val="28"/>
        </w:rPr>
        <w:t>
      120. Бланки заявлений-анкет, учетных карточек и других документов, предусмотренных настоящей Инструкцией, за исключением бланков видов на жительство и приглашений, изготавливаются ГУВД, УВД.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11. Основные направления контроля органов внутренних дел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 соблюдением иностранными гражданами Правил въезда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 пребывания иностранных граждан в Республике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121. Контроль за соблюдением требований Правил въезда и пребывания иностранных граждан в Республике Казахстан иностранными гражданами, лицами без гражданства, а также должностными лицами и гражданами Республики Казахстан осуществляют органы внутренних дел во взаимодействии с органами национальной безопасности, а также с предприятиями, учреждениями и частными лицами, принимающими и обслуживающими иностранных граждан. Организация этой работы в горрайорганах возлагается на начальников этих органов, в УВД, ГУВД соответственно на одного из заместителей начальника управления. 
</w:t>
      </w:r>
      <w:r>
        <w:br/>
      </w:r>
      <w:r>
        <w:rPr>
          <w:rFonts w:ascii="Times New Roman"/>
          <w:b w:val="false"/>
          <w:i w:val="false"/>
          <w:color w:val="000000"/>
          <w:sz w:val="28"/>
        </w:rPr>
        <w:t>
      122. МВД, УВД, ГУВД и горрайорганы внутренних дел во взаимодействии с подразделениями органов национальной безопасности осуществляют контроль за обеспечением администрацией предприятий, организаций, учебных заведений условий пребывания иностранных граждан в Республике Казахстан и организуют свою работу по следующим основным направлениям: 
</w:t>
      </w:r>
      <w:r>
        <w:br/>
      </w:r>
      <w:r>
        <w:rPr>
          <w:rFonts w:ascii="Times New Roman"/>
          <w:b w:val="false"/>
          <w:i w:val="false"/>
          <w:color w:val="000000"/>
          <w:sz w:val="28"/>
        </w:rPr>
        <w:t>
      1) разъяснение администрации требований действующего законодательства о правовом положении иностранных граждан в Республике Казахстан и ответственности за их нарушения 
</w:t>
      </w:r>
      <w:r>
        <w:rPr>
          <w:rFonts w:ascii="Times New Roman"/>
          <w:b w:val="false"/>
          <w:i w:val="false"/>
          <w:color w:val="000000"/>
          <w:sz w:val="28"/>
        </w:rPr>
        <w:t xml:space="preserve"> U952337_ </w:t>
      </w:r>
      <w:r>
        <w:rPr>
          <w:rFonts w:ascii="Times New Roman"/>
          <w:b w:val="false"/>
          <w:i w:val="false"/>
          <w:color w:val="000000"/>
          <w:sz w:val="28"/>
        </w:rPr>
        <w:t>
 ; 
</w:t>
      </w:r>
      <w:r>
        <w:br/>
      </w:r>
      <w:r>
        <w:rPr>
          <w:rFonts w:ascii="Times New Roman"/>
          <w:b w:val="false"/>
          <w:i w:val="false"/>
          <w:color w:val="000000"/>
          <w:sz w:val="28"/>
        </w:rPr>
        <w:t>
      2) оказание методической и практической помощи работникам отделов кадров, отделов (групп) внешних связей предприятий, организаций, деканатов по работе с иностранными гражданами учебных заведений, комендантам студенческих городков и общежитий в вопросах учета иностранных граждан, контроля за сроками их пребывания в Республике Казахстан, соблюдения других условий пребывания в Республике Казахстан; 
</w:t>
      </w:r>
      <w:r>
        <w:br/>
      </w:r>
      <w:r>
        <w:rPr>
          <w:rFonts w:ascii="Times New Roman"/>
          <w:b w:val="false"/>
          <w:i w:val="false"/>
          <w:color w:val="000000"/>
          <w:sz w:val="28"/>
        </w:rPr>
        <w:t>
      3) проверка обеспечения предприятиями, организациями и учебными заведениями условий для приема иностранных граждан до их прибытия в Республику Казахстан с целью организации должного общественного порядка в местах работы и жительства пребывающих иностранных граждан; 
</w:t>
      </w:r>
      <w:r>
        <w:br/>
      </w:r>
      <w:r>
        <w:rPr>
          <w:rFonts w:ascii="Times New Roman"/>
          <w:b w:val="false"/>
          <w:i w:val="false"/>
          <w:color w:val="000000"/>
          <w:sz w:val="28"/>
        </w:rPr>
        <w:t>
      4) обеспечение взаимной информацией, в том числе с органами национальной безопасности, об иностранных гражданах, допустивших различные правонарушения; 
</w:t>
      </w:r>
      <w:r>
        <w:br/>
      </w:r>
      <w:r>
        <w:rPr>
          <w:rFonts w:ascii="Times New Roman"/>
          <w:b w:val="false"/>
          <w:i w:val="false"/>
          <w:color w:val="000000"/>
          <w:sz w:val="28"/>
        </w:rPr>
        <w:t>
      5) проверка предприятий, организаций и учебных заведений, принимающих и обслуживающих иностранных граждан, по вопросам своевременного их учета и регистрации. 
</w:t>
      </w:r>
      <w:r>
        <w:br/>
      </w:r>
      <w:r>
        <w:rPr>
          <w:rFonts w:ascii="Times New Roman"/>
          <w:b w:val="false"/>
          <w:i w:val="false"/>
          <w:color w:val="000000"/>
          <w:sz w:val="28"/>
        </w:rPr>
        <w:t>
      Проверка осуществляется не реже одного раза в квартал по плану, в установленном порядке. 
</w:t>
      </w:r>
      <w:r>
        <w:br/>
      </w:r>
      <w:r>
        <w:rPr>
          <w:rFonts w:ascii="Times New Roman"/>
          <w:b w:val="false"/>
          <w:i w:val="false"/>
          <w:color w:val="000000"/>
          <w:sz w:val="28"/>
        </w:rPr>
        <w:t>
      Результаты докладываются начальнику органа внутренних дел и о них доводится до сведения руководителей соответствующих учреждений и организаций для устранения причин и условий, способствующих нарушениям. 
</w:t>
      </w:r>
      <w:r>
        <w:br/>
      </w:r>
      <w:r>
        <w:rPr>
          <w:rFonts w:ascii="Times New Roman"/>
          <w:b w:val="false"/>
          <w:i w:val="false"/>
          <w:color w:val="000000"/>
          <w:sz w:val="28"/>
        </w:rPr>
        <w:t>
      123. ГУВД, УВД, УВДТ и горрайорганы внутренних дел обязаны организовать контроль за тем, чтобы все находящиеся на обслуживаемой ими территории иностранные граждане выполняли обязанности, вытекающие из законодательства Республики Казахстан об их правовом положении, имели разрешение на пребывание в данном пункте и паспорта, зарегистрированные в установленном порядке в органах внутренних дел или в МИД Республики Казахстан и его учреждениях, а иностранные граждане, постоянно проживающие в Республике Казахстан - действующие виды на жительство. Организуется также контроль за соблюдением порядка передвижения иностранных граждан, их своевременным выездом за границу или продлением срока пребывания в Республике Казахстан. В целом эта работы является составной частью обеспечения общественного порядка в местах пребывания иностранных граждан. 
</w:t>
      </w:r>
      <w:r>
        <w:br/>
      </w:r>
      <w:r>
        <w:rPr>
          <w:rFonts w:ascii="Times New Roman"/>
          <w:b w:val="false"/>
          <w:i w:val="false"/>
          <w:color w:val="000000"/>
          <w:sz w:val="28"/>
        </w:rPr>
        <w:t>
      124. Посещение квартир иностранных граждан с целью проверки по месту их жительства производится в присутствии второго работника органов внутренних дел, либо с участием представителей кооператива собственников квартир (КСК), местной администрации или другого представителя общественности с соблюдением требований законодательства Республики Казахстан. 
</w:t>
      </w:r>
      <w:r>
        <w:br/>
      </w:r>
      <w:r>
        <w:rPr>
          <w:rFonts w:ascii="Times New Roman"/>
          <w:b w:val="false"/>
          <w:i w:val="false"/>
          <w:color w:val="000000"/>
          <w:sz w:val="28"/>
        </w:rPr>
        <w:t>
      Личность дипломатических агентов и их частные резиденции, предметы обстановки и другое находящееся в них имущество пользуются неприкосновенностью и иммунитетом от обыска, реквизиции, ареста и исполнительных действий. 
</w:t>
      </w:r>
      <w:r>
        <w:br/>
      </w:r>
      <w:r>
        <w:rPr>
          <w:rFonts w:ascii="Times New Roman"/>
          <w:b w:val="false"/>
          <w:i w:val="false"/>
          <w:color w:val="000000"/>
          <w:sz w:val="28"/>
        </w:rPr>
        <w:t>
      125. Прием иностранных граждан осуществляется в специально отведенных и оборудованных соответствующим образом помещениях подразделений миграционной полиции. 
</w:t>
      </w:r>
      <w:r>
        <w:br/>
      </w:r>
      <w:r>
        <w:rPr>
          <w:rFonts w:ascii="Times New Roman"/>
          <w:b w:val="false"/>
          <w:i w:val="false"/>
          <w:color w:val="000000"/>
          <w:sz w:val="28"/>
        </w:rPr>
        <w:t>
      126. Для организации контроля органы внутренних дел обязаны иметь сведения о количестве и местах пребывания иностранных граждан. В горрайорганы внутренних дел эти сведения должны поступать: 
</w:t>
      </w:r>
      <w:r>
        <w:br/>
      </w:r>
      <w:r>
        <w:rPr>
          <w:rFonts w:ascii="Times New Roman"/>
          <w:b w:val="false"/>
          <w:i w:val="false"/>
          <w:color w:val="000000"/>
          <w:sz w:val="28"/>
        </w:rPr>
        <w:t>
      1) из УВД об иностранных гражданах: 
</w:t>
      </w:r>
      <w:r>
        <w:br/>
      </w:r>
      <w:r>
        <w:rPr>
          <w:rFonts w:ascii="Times New Roman"/>
          <w:b w:val="false"/>
          <w:i w:val="false"/>
          <w:color w:val="000000"/>
          <w:sz w:val="28"/>
        </w:rPr>
        <w:t>
      - которым разрешено постоянное жительство в Республике Казахстан; 
</w:t>
      </w:r>
      <w:r>
        <w:br/>
      </w:r>
      <w:r>
        <w:rPr>
          <w:rFonts w:ascii="Times New Roman"/>
          <w:b w:val="false"/>
          <w:i w:val="false"/>
          <w:color w:val="000000"/>
          <w:sz w:val="28"/>
        </w:rPr>
        <w:t>
      - прибывающих в Республику Казахстан по частным делам; 
</w:t>
      </w:r>
      <w:r>
        <w:br/>
      </w:r>
      <w:r>
        <w:rPr>
          <w:rFonts w:ascii="Times New Roman"/>
          <w:b w:val="false"/>
          <w:i w:val="false"/>
          <w:color w:val="000000"/>
          <w:sz w:val="28"/>
        </w:rPr>
        <w:t>
      - прибывающих в Республику Казахстан на работу; 
</w:t>
      </w:r>
      <w:r>
        <w:br/>
      </w:r>
      <w:r>
        <w:rPr>
          <w:rFonts w:ascii="Times New Roman"/>
          <w:b w:val="false"/>
          <w:i w:val="false"/>
          <w:color w:val="000000"/>
          <w:sz w:val="28"/>
        </w:rPr>
        <w:t>
      2) из учебных заведений, организаций, предприятий: 
</w:t>
      </w:r>
      <w:r>
        <w:br/>
      </w:r>
      <w:r>
        <w:rPr>
          <w:rFonts w:ascii="Times New Roman"/>
          <w:b w:val="false"/>
          <w:i w:val="false"/>
          <w:color w:val="000000"/>
          <w:sz w:val="28"/>
        </w:rPr>
        <w:t>
      - об иностранных гражданах, прибывших в Республику Казахстан с деловыми целями, для учебы, прохождения производственной практики, повышения квалификации, стажировки, на лечение и отдых. 
</w:t>
      </w:r>
      <w:r>
        <w:br/>
      </w:r>
      <w:r>
        <w:rPr>
          <w:rFonts w:ascii="Times New Roman"/>
          <w:b w:val="false"/>
          <w:i w:val="false"/>
          <w:color w:val="000000"/>
          <w:sz w:val="28"/>
        </w:rPr>
        <w:t>
      127. Из органов ЗАГСа в течение трех дней в УВД поступают извещения о регистрации актов гражданского состояния иностранных граждан. При поступлении извещения о расторжении брака между иностранными гражданами и гражданами Республики Казахстан, если этот брак служил основанием для решения об оставлении иностранного гражданина на постоянное жительство в Республике Казахстан, УВД рассматривает вопрос о возможности дальнейшего пребывания указанного иностранного гражданина в Республике Казахстан. 
</w:t>
      </w:r>
      <w:r>
        <w:br/>
      </w:r>
      <w:r>
        <w:rPr>
          <w:rFonts w:ascii="Times New Roman"/>
          <w:b w:val="false"/>
          <w:i w:val="false"/>
          <w:color w:val="000000"/>
          <w:sz w:val="28"/>
        </w:rPr>
        <w:t>
      128. Надзор за исполнением законодательства Республики Казахстан, настоящей Инструкции, а также в отношении соблюдения прав и законных интересов иностранных граждан и юридических лиц в Республике Казахстан осуществляется органами прокуратуры.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12. Основные обязанности подразделений горрайорганов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внутренних дел по осуществлению контроля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129. Работники оперативных служб и следственных подразделений: 
</w:t>
      </w:r>
      <w:r>
        <w:br/>
      </w:r>
      <w:r>
        <w:rPr>
          <w:rFonts w:ascii="Times New Roman"/>
          <w:b w:val="false"/>
          <w:i w:val="false"/>
          <w:color w:val="000000"/>
          <w:sz w:val="28"/>
        </w:rPr>
        <w:t>
      1) при проведении оперативно-розыскных и следственных мероприятий, дознания и исполнения других служебных обязанностей, встречаясь с иностранными гражданами, начинают свои официальные действия с проверки его паспорта и въездных документов для выяснения, имеет ли этот иностранный гражданин разрешение на пребывание в Республике Казахстан, данном населенном пункте, районе или на передвижение по установленному маршруту. В частности, проверяются: 
</w:t>
      </w:r>
      <w:r>
        <w:br/>
      </w:r>
      <w:r>
        <w:rPr>
          <w:rFonts w:ascii="Times New Roman"/>
          <w:b w:val="false"/>
          <w:i w:val="false"/>
          <w:color w:val="000000"/>
          <w:sz w:val="28"/>
        </w:rPr>
        <w:t>
      - наличие паспорта и срок его действия; 
</w:t>
      </w:r>
      <w:r>
        <w:br/>
      </w:r>
      <w:r>
        <w:rPr>
          <w:rFonts w:ascii="Times New Roman"/>
          <w:b w:val="false"/>
          <w:i w:val="false"/>
          <w:color w:val="000000"/>
          <w:sz w:val="28"/>
        </w:rPr>
        <w:t>
      - сроки действия визы, свидетельства (телеграммы) о приглашении или вида на жительство в Республике Казахстан; 
</w:t>
      </w:r>
      <w:r>
        <w:br/>
      </w:r>
      <w:r>
        <w:rPr>
          <w:rFonts w:ascii="Times New Roman"/>
          <w:b w:val="false"/>
          <w:i w:val="false"/>
          <w:color w:val="000000"/>
          <w:sz w:val="28"/>
        </w:rPr>
        <w:t>
      - наличие вкладыша о регистрации в паспорте, разрешительных записей органов внутренних дел на пребывание в данном населенном пункте или на маршруте движения. Если иностранный гражданин сопровождается представителями принимающих казахстанских организаций, предприятий или гражданином, пригласившим его из-за рубежа по частным делам, такая проверка проводится с помощью и участием указанных лиц. 
</w:t>
      </w:r>
      <w:r>
        <w:br/>
      </w:r>
      <w:r>
        <w:rPr>
          <w:rFonts w:ascii="Times New Roman"/>
          <w:b w:val="false"/>
          <w:i w:val="false"/>
          <w:color w:val="000000"/>
          <w:sz w:val="28"/>
        </w:rPr>
        <w:t>
      В случае отсутствия документов, удостоверяющих личность иностранных граждан, в установленном порядке проводится проверка его личности; 
</w:t>
      </w:r>
      <w:r>
        <w:br/>
      </w:r>
      <w:r>
        <w:rPr>
          <w:rFonts w:ascii="Times New Roman"/>
          <w:b w:val="false"/>
          <w:i w:val="false"/>
          <w:color w:val="000000"/>
          <w:sz w:val="28"/>
        </w:rPr>
        <w:t>
      2) при совершении иностранным гражданином, или в отношении него преступления, нарушения общественного порядка принимают меры в соответствии с законодательством Республики Казахстан. Если преступление совершено лицом, пользующимся привилегиями и иммунитетами, или в отношении него, с документа, удостоверяющего личность иностранного гражданина, записываются установочные данные (составляется протокол), при этом указанное лицо не задерживается; 
</w:t>
      </w:r>
      <w:r>
        <w:br/>
      </w:r>
      <w:r>
        <w:rPr>
          <w:rFonts w:ascii="Times New Roman"/>
          <w:b w:val="false"/>
          <w:i w:val="false"/>
          <w:color w:val="000000"/>
          <w:sz w:val="28"/>
        </w:rPr>
        <w:t>
      3) при получении заявлений и сообщений об исчезновении иностранных граждан в установленном порядке принимают неотложные меры к их своевременному рассмотрению и расследованию. В порядке особого контроля докладывают материалы по розыску пропавших иностранных граждан руководству органов внутренних дел с последующим уведомлением Министерства иностранных дел Республики Казахстан; 
</w:t>
      </w:r>
      <w:r>
        <w:br/>
      </w:r>
      <w:r>
        <w:rPr>
          <w:rFonts w:ascii="Times New Roman"/>
          <w:b w:val="false"/>
          <w:i w:val="false"/>
          <w:color w:val="000000"/>
          <w:sz w:val="28"/>
        </w:rPr>
        <w:t>
      4) для обеспечения охраны общественного порядка, личной и имущественной безопасности иностранных граждан участвуют в ежеквартальных и текущих проверках, по выполнению требований законодательных норм, регламентирующих правовое положение иностранных граждан в Республике Казахстан и установленных Правил, предприятиями и организациями, принимающими и обслуживающими иностранных граждан, уделяя основное внимание вопросам профилактики правонарушений в отношении иностранных граждан и с их стороны; 
</w:t>
      </w:r>
      <w:r>
        <w:br/>
      </w:r>
      <w:r>
        <w:rPr>
          <w:rFonts w:ascii="Times New Roman"/>
          <w:b w:val="false"/>
          <w:i w:val="false"/>
          <w:color w:val="000000"/>
          <w:sz w:val="28"/>
        </w:rPr>
        <w:t>
      5) сообщают в подразделения миграционной полиции горрайорганов внутренних дел или УВД о всех выявленных нарушениях Правил въезда и пребывания иностранных граждан в Республике Казахстан и принятых к ним мерах воздействия для учета нарушителей; 
</w:t>
      </w:r>
      <w:r>
        <w:br/>
      </w:r>
      <w:r>
        <w:rPr>
          <w:rFonts w:ascii="Times New Roman"/>
          <w:b w:val="false"/>
          <w:i w:val="false"/>
          <w:color w:val="000000"/>
          <w:sz w:val="28"/>
        </w:rPr>
        <w:t>
      6) при задержании или аресте иностранных граждан работники оперативных служб и следственных подразделений должны руководствоваться требованиями Инструкции о порядке извещения дипломатических представительств иностранных государств на территории Республики Казахстан о задержаниях и арестах граждан представляемого государства. 
</w:t>
      </w:r>
      <w:r>
        <w:br/>
      </w:r>
      <w:r>
        <w:rPr>
          <w:rFonts w:ascii="Times New Roman"/>
          <w:b w:val="false"/>
          <w:i w:val="false"/>
          <w:color w:val="000000"/>
          <w:sz w:val="28"/>
        </w:rPr>
        <w:t>
      В соответствии с нормами 
</w:t>
      </w:r>
      <w:r>
        <w:rPr>
          <w:rFonts w:ascii="Times New Roman"/>
          <w:b w:val="false"/>
          <w:i w:val="false"/>
          <w:color w:val="000000"/>
          <w:sz w:val="28"/>
        </w:rPr>
        <w:t xml:space="preserve"> Z970206_ </w:t>
      </w:r>
      <w:r>
        <w:rPr>
          <w:rFonts w:ascii="Times New Roman"/>
          <w:b w:val="false"/>
          <w:i w:val="false"/>
          <w:color w:val="000000"/>
          <w:sz w:val="28"/>
        </w:rPr>
        <w:t>
 УПК Республики Казахстан, экстрадиционный арест иностранных граждан, разыскиваемых для привлечения к уголовной ответственности, применяется по постановлению прокурора. 
</w:t>
      </w:r>
      <w:r>
        <w:br/>
      </w:r>
      <w:r>
        <w:rPr>
          <w:rFonts w:ascii="Times New Roman"/>
          <w:b w:val="false"/>
          <w:i w:val="false"/>
          <w:color w:val="000000"/>
          <w:sz w:val="28"/>
        </w:rPr>
        <w:t>
      Исполнение выдачи иностранных граждан для осуществления уголовного преследования за преступления, совершенные на территории своей страны, производится исключительно на основании указания Генерального Прокурора Республики Казахстан или уполномоченного прокурора. 
</w:t>
      </w:r>
      <w:r>
        <w:br/>
      </w:r>
      <w:r>
        <w:rPr>
          <w:rFonts w:ascii="Times New Roman"/>
          <w:b w:val="false"/>
          <w:i w:val="false"/>
          <w:color w:val="000000"/>
          <w:sz w:val="28"/>
        </w:rPr>
        <w:t>
      130. Работники подразделений миграционной полиции: 
</w:t>
      </w:r>
      <w:r>
        <w:br/>
      </w:r>
      <w:r>
        <w:rPr>
          <w:rFonts w:ascii="Times New Roman"/>
          <w:b w:val="false"/>
          <w:i w:val="false"/>
          <w:color w:val="000000"/>
          <w:sz w:val="28"/>
        </w:rPr>
        <w:t>
      1) ведут учет иностранных граждан, проживающих на территории района, города, а также нарушающих Правила въезда и пребывания иностранных граждан в Республике Казахстан; 
</w:t>
      </w:r>
      <w:r>
        <w:br/>
      </w:r>
      <w:r>
        <w:rPr>
          <w:rFonts w:ascii="Times New Roman"/>
          <w:b w:val="false"/>
          <w:i w:val="false"/>
          <w:color w:val="000000"/>
          <w:sz w:val="28"/>
        </w:rPr>
        <w:t>
      2) разъясняют действующее законодательство 
</w:t>
      </w:r>
      <w:r>
        <w:rPr>
          <w:rFonts w:ascii="Times New Roman"/>
          <w:b w:val="false"/>
          <w:i w:val="false"/>
          <w:color w:val="000000"/>
          <w:sz w:val="28"/>
        </w:rPr>
        <w:t xml:space="preserve"> U952337_ </w:t>
      </w:r>
      <w:r>
        <w:rPr>
          <w:rFonts w:ascii="Times New Roman"/>
          <w:b w:val="false"/>
          <w:i w:val="false"/>
          <w:color w:val="000000"/>
          <w:sz w:val="28"/>
        </w:rPr>
        <w:t>
 о правовом положении иностранных граждан в Республике Казахстан должностным лицам предприятий, учреждений и организаций, работникам железнодорожных, морских, речных, авиационных и автотранспортных касс, водительскому составу автохозяйств, а также администрации гостиниц, кемпингов, санаториев, домов отдыха, турбаз, а также казахстанским гражданам, пригласившим в Республику Казахстан гостей из-за границы; 
</w:t>
      </w:r>
      <w:r>
        <w:br/>
      </w:r>
      <w:r>
        <w:rPr>
          <w:rFonts w:ascii="Times New Roman"/>
          <w:b w:val="false"/>
          <w:i w:val="false"/>
          <w:color w:val="000000"/>
          <w:sz w:val="28"/>
        </w:rPr>
        <w:t>
      3) осуществляют ежеквартальные проверки выполнения должностными лицами учреждений, предприятий и организаций, принимающих и обслуживающих иностранных граждан, требований законодательства о правовом положении иностранных граждан в Республике Казахстан; 
</w:t>
      </w:r>
      <w:r>
        <w:br/>
      </w:r>
      <w:r>
        <w:rPr>
          <w:rFonts w:ascii="Times New Roman"/>
          <w:b w:val="false"/>
          <w:i w:val="false"/>
          <w:color w:val="000000"/>
          <w:sz w:val="28"/>
        </w:rPr>
        <w:t>
      4) организуют и с участием представителей принимающих организаций, проводят проверки общежитий студенческих городков, гостиниц, кемпингов, санаториев, домов отдыха, турбаз по вопросу проживания, учета и контроля за пребыванием иностранных граждан; 
</w:t>
      </w:r>
      <w:r>
        <w:br/>
      </w:r>
      <w:r>
        <w:rPr>
          <w:rFonts w:ascii="Times New Roman"/>
          <w:b w:val="false"/>
          <w:i w:val="false"/>
          <w:color w:val="000000"/>
          <w:sz w:val="28"/>
        </w:rPr>
        <w:t>
      5) проводят совместно с участковыми инспекторами полиции проверку постоянно проживающих иностранных граждан, а также иностранных граждан, прибывших без разрешения органов внутренних дел, проживающих без регистрации; 
</w:t>
      </w:r>
      <w:r>
        <w:br/>
      </w:r>
      <w:r>
        <w:rPr>
          <w:rFonts w:ascii="Times New Roman"/>
          <w:b w:val="false"/>
          <w:i w:val="false"/>
          <w:color w:val="000000"/>
          <w:sz w:val="28"/>
        </w:rPr>
        <w:t>
      6) оформляют регистрацию паспортов иностранных граждан, прибывших в Республику Казахстан; 
</w:t>
      </w:r>
      <w:r>
        <w:br/>
      </w:r>
      <w:r>
        <w:rPr>
          <w:rFonts w:ascii="Times New Roman"/>
          <w:b w:val="false"/>
          <w:i w:val="false"/>
          <w:color w:val="000000"/>
          <w:sz w:val="28"/>
        </w:rPr>
        <w:t>
      7) ознакамливают, в срок не более 48 часов, участковых инспекторов полиции со списками лиц, получивших приглашение посетить Республику Казахстан, для организации последующего контроля за соблюдением ими 
</w:t>
      </w:r>
      <w:r>
        <w:rPr>
          <w:rFonts w:ascii="Times New Roman"/>
          <w:b w:val="false"/>
          <w:i w:val="false"/>
          <w:color w:val="000000"/>
          <w:sz w:val="28"/>
        </w:rPr>
        <w:t xml:space="preserve"> P000136_ </w:t>
      </w:r>
      <w:r>
        <w:rPr>
          <w:rFonts w:ascii="Times New Roman"/>
          <w:b w:val="false"/>
          <w:i w:val="false"/>
          <w:color w:val="000000"/>
          <w:sz w:val="28"/>
        </w:rPr>
        <w:t>
 Правил въезда и пребывания иностранных граждан в Республике Казахстан и своевременным выездом из Республики Казахстан; 
</w:t>
      </w:r>
      <w:r>
        <w:br/>
      </w:r>
      <w:r>
        <w:rPr>
          <w:rFonts w:ascii="Times New Roman"/>
          <w:b w:val="false"/>
          <w:i w:val="false"/>
          <w:color w:val="000000"/>
          <w:sz w:val="28"/>
        </w:rPr>
        <w:t>
      8) в пределах своей компетенции, определенных законодательством Республики Казахстан, во взаимодействии со службой криминальной полиции участвуют в осуществлении административной практики, розыске и задержании иностранных граждан, скрывшихся от учета органов внутренних дел, а также объявленных в межгосударственный розыск за совершение преступлений; 
</w:t>
      </w:r>
      <w:r>
        <w:br/>
      </w:r>
      <w:r>
        <w:rPr>
          <w:rFonts w:ascii="Times New Roman"/>
          <w:b w:val="false"/>
          <w:i w:val="false"/>
          <w:color w:val="000000"/>
          <w:sz w:val="28"/>
        </w:rPr>
        <w:t>
      9) обобщают результаты работы по осуществлению контроля за пребыванием иностранных граждан, подготавливают материалы для информации в административные органы, МВД, УВД, а также в принимающие организации; 
</w:t>
      </w:r>
      <w:r>
        <w:br/>
      </w:r>
      <w:r>
        <w:rPr>
          <w:rFonts w:ascii="Times New Roman"/>
          <w:b w:val="false"/>
          <w:i w:val="false"/>
          <w:color w:val="000000"/>
          <w:sz w:val="28"/>
        </w:rPr>
        <w:t>
      10) по запросам государственных органов представляют сведения о принадлежности к гражданству Республики Казахстан на запрашиваемых лиц; 
</w:t>
      </w:r>
      <w:r>
        <w:br/>
      </w:r>
      <w:r>
        <w:rPr>
          <w:rFonts w:ascii="Times New Roman"/>
          <w:b w:val="false"/>
          <w:i w:val="false"/>
          <w:color w:val="000000"/>
          <w:sz w:val="28"/>
        </w:rPr>
        <w:t>
      11) осуществляют в пределах своей компетенции контроль за выполнением требований настоящей Инструкции сотрудниками других служб органов внутренних дел. 
</w:t>
      </w:r>
      <w:r>
        <w:br/>
      </w:r>
      <w:r>
        <w:rPr>
          <w:rFonts w:ascii="Times New Roman"/>
          <w:b w:val="false"/>
          <w:i w:val="false"/>
          <w:color w:val="000000"/>
          <w:sz w:val="28"/>
        </w:rPr>
        <w:t>
      131. Участковые инспектора полиции: 
</w:t>
      </w:r>
      <w:r>
        <w:br/>
      </w:r>
      <w:r>
        <w:rPr>
          <w:rFonts w:ascii="Times New Roman"/>
          <w:b w:val="false"/>
          <w:i w:val="false"/>
          <w:color w:val="000000"/>
          <w:sz w:val="28"/>
        </w:rPr>
        <w:t>
      1) ведут списочный учет иностранных граждан, проживающих постоянно на обслуживаемой территории, по мере необходимости, но не реже одного раза в квартал, совместно с представителями общественности, проверяют их фактическое проживание. О результатах проверки докладывают руководству горрайоргана рапортом, в котором указывается дата проверки, с кем она проведена, фамилия, имя, отчество и адрес проживания проверяемого иностранного гражданина, номер и срок действия его вида на жительство. При значительном количестве проживающих иностранных граждан допускается отражение результатов проверки в контрольных карточках; 
</w:t>
      </w:r>
      <w:r>
        <w:br/>
      </w:r>
      <w:r>
        <w:rPr>
          <w:rFonts w:ascii="Times New Roman"/>
          <w:b w:val="false"/>
          <w:i w:val="false"/>
          <w:color w:val="000000"/>
          <w:sz w:val="28"/>
        </w:rPr>
        <w:t>
      2) в целях профилактики и выявления правонарушений, поддерживают деловые контакты с администрацией и отделами кадров, расположенных на участке предприятий, учреждений и организаций, где работают постоянно проживающие иностранные граждане; 
</w:t>
      </w:r>
      <w:r>
        <w:br/>
      </w:r>
      <w:r>
        <w:rPr>
          <w:rFonts w:ascii="Times New Roman"/>
          <w:b w:val="false"/>
          <w:i w:val="false"/>
          <w:color w:val="000000"/>
          <w:sz w:val="28"/>
        </w:rPr>
        <w:t>
      3) проверяют по плану органа внутренних дел отделы кадров учреждений и предприятий с целью выявления принятых на работу иностранных граждан, не имеющих разрешения на пребывание в данной местности и разрешения Министерства труда и социальной защиты населения Республики Казахстан; 
</w:t>
      </w:r>
      <w:r>
        <w:br/>
      </w:r>
      <w:r>
        <w:rPr>
          <w:rFonts w:ascii="Times New Roman"/>
          <w:b w:val="false"/>
          <w:i w:val="false"/>
          <w:color w:val="000000"/>
          <w:sz w:val="28"/>
        </w:rPr>
        <w:t>
      4) совместно с работниками миграционной полиции периодически осуществляют на обслуживаемой территории проверку соблюдения порядка регистрации иностранных граждан должностными лицами гостиниц, кемпингов, домов отдыха, санаториев и других мест пребывания иностранных граждан; 
</w:t>
      </w:r>
      <w:r>
        <w:br/>
      </w:r>
      <w:r>
        <w:rPr>
          <w:rFonts w:ascii="Times New Roman"/>
          <w:b w:val="false"/>
          <w:i w:val="false"/>
          <w:color w:val="000000"/>
          <w:sz w:val="28"/>
        </w:rPr>
        <w:t>
      5) в жилом секторе на обслуживаемой территории проводят работу по выявлению иностранных граждан, проживающих без регистрации, а также граждан, пригласивших иностранных граждан по частным делам и не обеспечивших их своевременную регистрацию, предоставивших иностранным гражданам жилище, транспортные средства или оказавших им иные услуги в нарушение установленных Правил. При выявлении таких лиц составляют административные протоколы и докладывают их руководителям горрайорганов внутренних дел; 
</w:t>
      </w:r>
      <w:r>
        <w:br/>
      </w:r>
      <w:r>
        <w:rPr>
          <w:rFonts w:ascii="Times New Roman"/>
          <w:b w:val="false"/>
          <w:i w:val="false"/>
          <w:color w:val="000000"/>
          <w:sz w:val="28"/>
        </w:rPr>
        <w:t>
      6) участвуют по мере необходимости в проверках студенческих общежитий, где проживают иностранные граждане, проводимых работниками миграционной полиции совместно с сотрудниками деканатов по работе с иностранными гражданами, комендантами студенческих городков и общежитий; 
</w:t>
      </w:r>
      <w:r>
        <w:br/>
      </w:r>
      <w:r>
        <w:rPr>
          <w:rFonts w:ascii="Times New Roman"/>
          <w:b w:val="false"/>
          <w:i w:val="false"/>
          <w:color w:val="000000"/>
          <w:sz w:val="28"/>
        </w:rPr>
        <w:t>
      7) осуществляют административную практику и принимают участие в розыске иностранных граждан, скрывшихся от учета органов внутренних дел. 
</w:t>
      </w:r>
      <w:r>
        <w:br/>
      </w:r>
      <w:r>
        <w:rPr>
          <w:rFonts w:ascii="Times New Roman"/>
          <w:b w:val="false"/>
          <w:i w:val="false"/>
          <w:color w:val="000000"/>
          <w:sz w:val="28"/>
        </w:rPr>
        <w:t>
      132. Работники дорожной полиции: 
</w:t>
      </w:r>
      <w:r>
        <w:br/>
      </w:r>
      <w:r>
        <w:rPr>
          <w:rFonts w:ascii="Times New Roman"/>
          <w:b w:val="false"/>
          <w:i w:val="false"/>
          <w:color w:val="000000"/>
          <w:sz w:val="28"/>
        </w:rPr>
        <w:t>
      1) ведут учет транспортных средств, принадлежащих иностранным представительствам в Республике Казахстан, иностранным гражданам и лицам без гражданства, на которые выдаются номерные знаки специальных серий (приложение 20); 
</w:t>
      </w:r>
      <w:r>
        <w:br/>
      </w:r>
      <w:r>
        <w:rPr>
          <w:rFonts w:ascii="Times New Roman"/>
          <w:b w:val="false"/>
          <w:i w:val="false"/>
          <w:color w:val="000000"/>
          <w:sz w:val="28"/>
        </w:rPr>
        <w:t>
      2) проверяют разрешение на право перевозки груза, транспортную накладную на груз у водителей международных грузовых автоперевозок; 
</w:t>
      </w:r>
      <w:r>
        <w:br/>
      </w:r>
      <w:r>
        <w:rPr>
          <w:rFonts w:ascii="Times New Roman"/>
          <w:b w:val="false"/>
          <w:i w:val="false"/>
          <w:color w:val="000000"/>
          <w:sz w:val="28"/>
        </w:rPr>
        <w:t>
      3) к иностранным гражданам, не обладающим привилегиями и иммунитетом от административной юрисдикции, совершившим нарушения 
</w:t>
      </w:r>
      <w:r>
        <w:rPr>
          <w:rFonts w:ascii="Times New Roman"/>
          <w:b w:val="false"/>
          <w:i w:val="false"/>
          <w:color w:val="000000"/>
          <w:sz w:val="28"/>
        </w:rPr>
        <w:t xml:space="preserve"> P971650_ </w:t>
      </w:r>
      <w:r>
        <w:rPr>
          <w:rFonts w:ascii="Times New Roman"/>
          <w:b w:val="false"/>
          <w:i w:val="false"/>
          <w:color w:val="000000"/>
          <w:sz w:val="28"/>
        </w:rPr>
        <w:t>
 Правил дорожного движения (далее - ПДД), принимают меры административной ответственности на общих основаниях. 
</w:t>
      </w:r>
      <w:r>
        <w:br/>
      </w:r>
      <w:r>
        <w:rPr>
          <w:rFonts w:ascii="Times New Roman"/>
          <w:b w:val="false"/>
          <w:i w:val="false"/>
          <w:color w:val="000000"/>
          <w:sz w:val="28"/>
        </w:rPr>
        <w:t>
      133. Особое внимание сотрудники дорожной полиции должны обращать на работу с лицами, обладающими дипломатическим иммунитетом и привилегиями. 
</w:t>
      </w:r>
      <w:r>
        <w:br/>
      </w:r>
      <w:r>
        <w:rPr>
          <w:rFonts w:ascii="Times New Roman"/>
          <w:b w:val="false"/>
          <w:i w:val="false"/>
          <w:color w:val="000000"/>
          <w:sz w:val="28"/>
        </w:rPr>
        <w:t>
      При остановке транспортных средств сотрудников дипломатических и приравненных к ним представительств за нарушения ПДД, инспектор дорожной полиции обязан соблюдать должную корректность, сдержанность и соблюдать при этом правила взаимоотношений, предусмотренные нормативными правовыми актами ОВД. 
</w:t>
      </w:r>
      <w:r>
        <w:br/>
      </w:r>
      <w:r>
        <w:rPr>
          <w:rFonts w:ascii="Times New Roman"/>
          <w:b w:val="false"/>
          <w:i w:val="false"/>
          <w:color w:val="000000"/>
          <w:sz w:val="28"/>
        </w:rPr>
        <w:t>
      В контакт с иностранными гражданами и сотрудниками дипломатических и приравненных к ним представительств инспектор дорожной полиции вступает только в пределах своих служебных обязанностей (пресечение случаев нарушения ПДД, разъяснение условий движения, о местах ночлега, заправки, технического обслуживания автомобиля). 
</w:t>
      </w:r>
      <w:r>
        <w:br/>
      </w:r>
      <w:r>
        <w:rPr>
          <w:rFonts w:ascii="Times New Roman"/>
          <w:b w:val="false"/>
          <w:i w:val="false"/>
          <w:color w:val="000000"/>
          <w:sz w:val="28"/>
        </w:rPr>
        <w:t>
      При совершении нарушений ПДД водителем автомобиля с государственными номерными знаками серии "CMD" и "D", транспортное средство сотрудниками дорожной полиции не останавливается. В этом случае составляется рапорт с указанием марки автомобиля, государственного номерного знака, места, времени и характера нарушения. По данному факту информируется МИД Республики Казахстан. 
</w:t>
      </w:r>
      <w:r>
        <w:br/>
      </w:r>
      <w:r>
        <w:rPr>
          <w:rFonts w:ascii="Times New Roman"/>
          <w:b w:val="false"/>
          <w:i w:val="false"/>
          <w:color w:val="000000"/>
          <w:sz w:val="28"/>
        </w:rPr>
        <w:t>
      В случаях остановки за совершение грубых (управление транспортом в состоянии алкогольного опьянения, создание аварийной ситуации, превышение установленной скорости движения, проезд перекрестка на запрещающий сигнал светофора, нарушение правил проезда железнодорожных переездов, а также нарушения ПДД, приведшие к совершению дорожно-транспортного происшествия (далее - ДТП) нарушений ПДД транспортных средств, управляемых иностранными гражданами, сотрудниками дипломатических и приравненных к ним представительств иностранных государств и представительств международных организаций, аккредитованных в Республике Казахстан, работники дорожной полиции проверяют наличие у них: 
</w:t>
      </w:r>
      <w:r>
        <w:br/>
      </w:r>
      <w:r>
        <w:rPr>
          <w:rFonts w:ascii="Times New Roman"/>
          <w:b w:val="false"/>
          <w:i w:val="false"/>
          <w:color w:val="000000"/>
          <w:sz w:val="28"/>
        </w:rPr>
        <w:t>
      1) паспортов, зарегистрированных в соответствии с установленными Правилами, для сотрудников дипломатических и приравненных к ним представительств - дипломатических или служебных паспортов, либо дипломатическую, служебную или консульскую карточки, выдаваемые Министерством иностранных дел Республики Казахстан; 
</w:t>
      </w:r>
      <w:r>
        <w:br/>
      </w:r>
      <w:r>
        <w:rPr>
          <w:rFonts w:ascii="Times New Roman"/>
          <w:b w:val="false"/>
          <w:i w:val="false"/>
          <w:color w:val="000000"/>
          <w:sz w:val="28"/>
        </w:rPr>
        <w:t>
      2) документов на право управления автомобилем - международное или национальное водительское удостоверение, соответствующее требованиям Конвенции о дорожном движении 1968 года, а также их нотариально заверенный перевод на государственном или русском языке; 
</w:t>
      </w:r>
      <w:r>
        <w:br/>
      </w:r>
      <w:r>
        <w:rPr>
          <w:rFonts w:ascii="Times New Roman"/>
          <w:b w:val="false"/>
          <w:i w:val="false"/>
          <w:color w:val="000000"/>
          <w:sz w:val="28"/>
        </w:rPr>
        <w:t>
      3) свидетельство о регистрации транспортного средства, либо международное свидетельство о регистрации автомобиля в стране выезда. 
</w:t>
      </w:r>
      <w:r>
        <w:br/>
      </w:r>
      <w:r>
        <w:rPr>
          <w:rFonts w:ascii="Times New Roman"/>
          <w:b w:val="false"/>
          <w:i w:val="false"/>
          <w:color w:val="000000"/>
          <w:sz w:val="28"/>
        </w:rPr>
        <w:t>
      При остановке транспортного средства за совершение грубых нарушений ПДД и при предъявлении водителем дипломатического паспорта, дипломатической или консульской карточек МИД Республики Казахстан, или паспортов ООН и его специализированных учреждений, водительское удостоверение не изымается, а транспортное средство немедленно отпускается. В этом случае составляется рапорт с указанием марки автомобиля, государственного номерного знака, места, времени и характера нарушения. По данному факту информируется МИД Республики Казахстан. 
</w:t>
      </w:r>
      <w:r>
        <w:br/>
      </w:r>
      <w:r>
        <w:rPr>
          <w:rFonts w:ascii="Times New Roman"/>
          <w:b w:val="false"/>
          <w:i w:val="false"/>
          <w:color w:val="000000"/>
          <w:sz w:val="28"/>
        </w:rPr>
        <w:t>
      В случае, когда сотрудник дипломатического и приравненного к нему представительства, допустивший грубое нарушение ПДД, не выполнил требование работника дорожной полиции об остановке транспортного средства, работник дорожной полиции обязан доложить сведения о месте и времени совершения нарушения, государственном номерном знаке, марке, цвете автомашины и существе нарушения рапортом командиру строевого подразделения дорожной полиции и далее в установленном порядке в МИД Республики Казахстан. 
</w:t>
      </w:r>
      <w:r>
        <w:br/>
      </w:r>
      <w:r>
        <w:rPr>
          <w:rFonts w:ascii="Times New Roman"/>
          <w:b w:val="false"/>
          <w:i w:val="false"/>
          <w:color w:val="000000"/>
          <w:sz w:val="28"/>
        </w:rPr>
        <w:t>
      При совершении ДТП сотрудником дипломатического и приравненного к нему представительства, сотрудник органов внутренних дел принимает меры к оказанию помощи пострадавшим, задержанию участвовавших в происшествии транспортных средств и граждан, выявлению очевидцев, сохранению обстановки, следов и вещественных доказательств. Сообщает о случившемся происшествии в дежурную часть строевого подразделения дорожной полиции или ближайшего органа внутренних дел. 
</w:t>
      </w:r>
      <w:r>
        <w:br/>
      </w:r>
      <w:r>
        <w:rPr>
          <w:rFonts w:ascii="Times New Roman"/>
          <w:b w:val="false"/>
          <w:i w:val="false"/>
          <w:color w:val="000000"/>
          <w:sz w:val="28"/>
        </w:rPr>
        <w:t>
      При возможности на место происшествия должен быть приглашен представитель дипломатического и приравненного к нему представительства или МИД Республики Казахстан. 
</w:t>
      </w:r>
      <w:r>
        <w:br/>
      </w:r>
      <w:r>
        <w:rPr>
          <w:rFonts w:ascii="Times New Roman"/>
          <w:b w:val="false"/>
          <w:i w:val="false"/>
          <w:color w:val="000000"/>
          <w:sz w:val="28"/>
        </w:rPr>
        <w:t>
      Автомобили, которыми управляют сотрудники дипломатических и приравненных к ним представительств, не задерживаются без их согласия даже тогда, когда их водители окажутся виновными в происшествиях. Если водитель или кто-либо из пассажиров выражает нежелание присутствовать при составлении материалов по ДТП, сотрудник органов внутренних дел записывает необходимые сведения об участнике происшествия и разрешает уехать. В протоколе делается запись о причине отсутствия водителя и свидетелей. 
</w:t>
      </w:r>
      <w:r>
        <w:br/>
      </w:r>
      <w:r>
        <w:rPr>
          <w:rFonts w:ascii="Times New Roman"/>
          <w:b w:val="false"/>
          <w:i w:val="false"/>
          <w:color w:val="000000"/>
          <w:sz w:val="28"/>
        </w:rPr>
        <w:t>
      Протокол о ДТП, совершенном по вине сотрудников дипломатических и приравненных к ним представительств, передается руководству УДП ГУВД, УВД, копия которого после проведения соответствующего расследования направляется в МИД Республики Казахстан. 
</w:t>
      </w:r>
      <w:r>
        <w:br/>
      </w:r>
      <w:r>
        <w:rPr>
          <w:rFonts w:ascii="Times New Roman"/>
          <w:b w:val="false"/>
          <w:i w:val="false"/>
          <w:color w:val="000000"/>
          <w:sz w:val="28"/>
        </w:rPr>
        <w:t>
      134. Работники органов внутренних дел на транспорте: 
</w:t>
      </w:r>
      <w:r>
        <w:br/>
      </w:r>
      <w:r>
        <w:rPr>
          <w:rFonts w:ascii="Times New Roman"/>
          <w:b w:val="false"/>
          <w:i w:val="false"/>
          <w:color w:val="000000"/>
          <w:sz w:val="28"/>
        </w:rPr>
        <w:t>
      1) осуществляют контроль за соблюдением иностранными гражданами, следующими железнодорожным, воздушным и водным транспортом, 
</w:t>
      </w:r>
      <w:r>
        <w:rPr>
          <w:rFonts w:ascii="Times New Roman"/>
          <w:b w:val="false"/>
          <w:i w:val="false"/>
          <w:color w:val="000000"/>
          <w:sz w:val="28"/>
        </w:rPr>
        <w:t xml:space="preserve"> P000136_ </w:t>
      </w:r>
      <w:r>
        <w:rPr>
          <w:rFonts w:ascii="Times New Roman"/>
          <w:b w:val="false"/>
          <w:i w:val="false"/>
          <w:color w:val="000000"/>
          <w:sz w:val="28"/>
        </w:rPr>
        <w:t>
 правил пребывания и передвижения по территории Республики Казахстан; 
</w:t>
      </w:r>
      <w:r>
        <w:br/>
      </w:r>
      <w:r>
        <w:rPr>
          <w:rFonts w:ascii="Times New Roman"/>
          <w:b w:val="false"/>
          <w:i w:val="false"/>
          <w:color w:val="000000"/>
          <w:sz w:val="28"/>
        </w:rPr>
        <w:t>
      2) пресекают самовольные выходы иностранных граждан, следующих транзитом через территорию Республики Казахстан, во время остановок поездов, судов за пределы станции (портов, причалов) и иностранных граждан - авиапассажиров за пределы отведенных им мест в аэропортах; 
</w:t>
      </w:r>
      <w:r>
        <w:br/>
      </w:r>
      <w:r>
        <w:rPr>
          <w:rFonts w:ascii="Times New Roman"/>
          <w:b w:val="false"/>
          <w:i w:val="false"/>
          <w:color w:val="000000"/>
          <w:sz w:val="28"/>
        </w:rPr>
        <w:t>
      3) немедленно докладывают дежурному линейного органа внутренних дел о всех случаях, когда иностранный гражданин отстал от поезда или самолета, а также о совершении в поездах, судах, на станциях и аэровокзалах правонарушений иностранными гражданами или в их отношении. При получении подобной информации дежурные докладывают о случившемся руководству отдела и информируют органы национальной безопасности и заинтересованные ведомства; 
</w:t>
      </w:r>
      <w:r>
        <w:br/>
      </w:r>
      <w:r>
        <w:rPr>
          <w:rFonts w:ascii="Times New Roman"/>
          <w:b w:val="false"/>
          <w:i w:val="false"/>
          <w:color w:val="000000"/>
          <w:sz w:val="28"/>
        </w:rPr>
        <w:t>
      4) при обнаружении иностранного гражданина, допустившего правонарушение или находящегося в закрытой местности: 
</w:t>
      </w:r>
      <w:r>
        <w:br/>
      </w:r>
      <w:r>
        <w:rPr>
          <w:rFonts w:ascii="Times New Roman"/>
          <w:b w:val="false"/>
          <w:i w:val="false"/>
          <w:color w:val="000000"/>
          <w:sz w:val="28"/>
        </w:rPr>
        <w:t>
      - проверяют у него паспорт, визу, свидетельство (телеграмму) о приглашении или вид на жительство в Республике Казахстан; 
</w:t>
      </w:r>
      <w:r>
        <w:br/>
      </w:r>
      <w:r>
        <w:rPr>
          <w:rFonts w:ascii="Times New Roman"/>
          <w:b w:val="false"/>
          <w:i w:val="false"/>
          <w:color w:val="000000"/>
          <w:sz w:val="28"/>
        </w:rPr>
        <w:t>
      - устанавливают законность пребывания иностранного гражданина в Республике Казахстан и в данном пункте, наличие регистрации, визы, разрешения органа внутренних дел на следование по избранному маршруту; 
</w:t>
      </w:r>
      <w:r>
        <w:br/>
      </w:r>
      <w:r>
        <w:rPr>
          <w:rFonts w:ascii="Times New Roman"/>
          <w:b w:val="false"/>
          <w:i w:val="false"/>
          <w:color w:val="000000"/>
          <w:sz w:val="28"/>
        </w:rPr>
        <w:t>
      - доставляют нарушителя в линейный орган внутренних дел; 
</w:t>
      </w:r>
      <w:r>
        <w:br/>
      </w:r>
      <w:r>
        <w:rPr>
          <w:rFonts w:ascii="Times New Roman"/>
          <w:b w:val="false"/>
          <w:i w:val="false"/>
          <w:color w:val="000000"/>
          <w:sz w:val="28"/>
        </w:rPr>
        <w:t>
      5) разъясняют работникам железнодорожных вокзалов, станций, морских и речных портов и аэропортов требования Закона Республики Казахстан 
</w:t>
      </w:r>
      <w:r>
        <w:rPr>
          <w:rFonts w:ascii="Times New Roman"/>
          <w:b w:val="false"/>
          <w:i w:val="false"/>
          <w:color w:val="000000"/>
          <w:sz w:val="28"/>
        </w:rPr>
        <w:t xml:space="preserve"> U952337_ </w:t>
      </w:r>
      <w:r>
        <w:rPr>
          <w:rFonts w:ascii="Times New Roman"/>
          <w:b w:val="false"/>
          <w:i w:val="false"/>
          <w:color w:val="000000"/>
          <w:sz w:val="28"/>
        </w:rPr>
        <w:t>
 "О правовом положении иностранных граждан в Республике Казахстан" и 
</w:t>
      </w:r>
      <w:r>
        <w:rPr>
          <w:rFonts w:ascii="Times New Roman"/>
          <w:b w:val="false"/>
          <w:i w:val="false"/>
          <w:color w:val="000000"/>
          <w:sz w:val="28"/>
        </w:rPr>
        <w:t xml:space="preserve"> P000136_ </w:t>
      </w:r>
      <w:r>
        <w:rPr>
          <w:rFonts w:ascii="Times New Roman"/>
          <w:b w:val="false"/>
          <w:i w:val="false"/>
          <w:color w:val="000000"/>
          <w:sz w:val="28"/>
        </w:rPr>
        <w:t>
 Правил въезда и пребывания иностранных граждан в Республике Казахстан, а также порядок проверки документов иностранных граждан при посадке или в пути следования. 
</w:t>
      </w:r>
      <w:r>
        <w:br/>
      </w:r>
      <w:r>
        <w:rPr>
          <w:rFonts w:ascii="Times New Roman"/>
          <w:b w:val="false"/>
          <w:i w:val="false"/>
          <w:color w:val="000000"/>
          <w:sz w:val="28"/>
        </w:rPr>
        <w:t>
      135. Патрульно-постовые наряды полиции обязаны: 
</w:t>
      </w:r>
      <w:r>
        <w:br/>
      </w:r>
      <w:r>
        <w:rPr>
          <w:rFonts w:ascii="Times New Roman"/>
          <w:b w:val="false"/>
          <w:i w:val="false"/>
          <w:color w:val="000000"/>
          <w:sz w:val="28"/>
        </w:rPr>
        <w:t>
      1) знать адреса и особенности расположения мест проживания иностранных граждан на территории поста, маршрута патрулирования (учебные заведения, общежития, предприятия и организации, гостиницы, кемпинги, турбазы), а также места возможного их появления - рестораны, бары, концертные залы, стадионы, пляжи), уделять особое внимание обеспечению общественного порядка на указанных объектах; 
</w:t>
      </w:r>
      <w:r>
        <w:br/>
      </w:r>
      <w:r>
        <w:rPr>
          <w:rFonts w:ascii="Times New Roman"/>
          <w:b w:val="false"/>
          <w:i w:val="false"/>
          <w:color w:val="000000"/>
          <w:sz w:val="28"/>
        </w:rPr>
        <w:t>
      2) при установлении иностранного гражданина, допустившего правонарушение, участвующего в конфликтной ситуации или появившегося в местности, закрытой для посещения иностранными гражданами: 
</w:t>
      </w:r>
      <w:r>
        <w:br/>
      </w:r>
      <w:r>
        <w:rPr>
          <w:rFonts w:ascii="Times New Roman"/>
          <w:b w:val="false"/>
          <w:i w:val="false"/>
          <w:color w:val="000000"/>
          <w:sz w:val="28"/>
        </w:rPr>
        <w:t>
      - проверить у иностранных граждан паспорт, вид на жительство или другой документ, удостоверяющий личность; 
</w:t>
      </w:r>
      <w:r>
        <w:br/>
      </w:r>
      <w:r>
        <w:rPr>
          <w:rFonts w:ascii="Times New Roman"/>
          <w:b w:val="false"/>
          <w:i w:val="false"/>
          <w:color w:val="000000"/>
          <w:sz w:val="28"/>
        </w:rPr>
        <w:t>
      - проверить наличие и сроки регистрации, законность пребывания иностранного гражданина в Республике Казахстан и в данном населенном пункте; 
</w:t>
      </w:r>
      <w:r>
        <w:br/>
      </w:r>
      <w:r>
        <w:rPr>
          <w:rFonts w:ascii="Times New Roman"/>
          <w:b w:val="false"/>
          <w:i w:val="false"/>
          <w:color w:val="000000"/>
          <w:sz w:val="28"/>
        </w:rPr>
        <w:t>
      - доставить нарушителя в горрайорган внутренних дел (отделение полиции); 
</w:t>
      </w:r>
      <w:r>
        <w:br/>
      </w:r>
      <w:r>
        <w:rPr>
          <w:rFonts w:ascii="Times New Roman"/>
          <w:b w:val="false"/>
          <w:i w:val="false"/>
          <w:color w:val="000000"/>
          <w:sz w:val="28"/>
        </w:rPr>
        <w:t>
      3) при выявлении иностранных граждан, не имеющих документов, удостоверяющих их личность и законность пребывания в Республике Казахстан, доставлять их в горрайорган внутренних дел (отделение полиции) для установления личности; 
</w:t>
      </w:r>
      <w:r>
        <w:br/>
      </w:r>
      <w:r>
        <w:rPr>
          <w:rFonts w:ascii="Times New Roman"/>
          <w:b w:val="false"/>
          <w:i w:val="false"/>
          <w:color w:val="000000"/>
          <w:sz w:val="28"/>
        </w:rPr>
        <w:t>
      4) при обнаружении иностранных граждан, находящихся в состоянии алкогольного опьянения средней и тяжелой степени на улице или в других общественных местах, доставлять их в медицинские вытрезвители, а при необходимости оказания медицинской помощи - в лечебные учреждения органов здравоохранения. Лица, пользующиеся привилегиями и иммунитетом, не могут быть помещены в медицинские вытрезвители. 
</w:t>
      </w:r>
      <w:r>
        <w:br/>
      </w:r>
      <w:r>
        <w:rPr>
          <w:rFonts w:ascii="Times New Roman"/>
          <w:b w:val="false"/>
          <w:i w:val="false"/>
          <w:color w:val="000000"/>
          <w:sz w:val="28"/>
        </w:rPr>
        <w:t>
      136. Дежурные органов внутренних дел: 
</w:t>
      </w:r>
      <w:r>
        <w:br/>
      </w:r>
      <w:r>
        <w:rPr>
          <w:rFonts w:ascii="Times New Roman"/>
          <w:b w:val="false"/>
          <w:i w:val="false"/>
          <w:color w:val="000000"/>
          <w:sz w:val="28"/>
        </w:rPr>
        <w:t>
      1) о всех случаях, связанных с обращением иностранных граждан или правонарушением в отношении их либо со стороны иностранных граждан, немедленно докладывают руководителям органов внутренних дел и организуют исполнение принятых решений; 
</w:t>
      </w:r>
      <w:r>
        <w:br/>
      </w:r>
      <w:r>
        <w:rPr>
          <w:rFonts w:ascii="Times New Roman"/>
          <w:b w:val="false"/>
          <w:i w:val="false"/>
          <w:color w:val="000000"/>
          <w:sz w:val="28"/>
        </w:rPr>
        <w:t>
      2) по информации в отношении иностранных граждан, поступающей от патрульно-постовых нарядов полиции и граждан, в неотложных случаях принимают решения самостоятельно, а затем докладывают об этом руководителям органов внутренних дел. При возникновении конфликтных ситуаций с иностранными гражданами вызывают представителей казахстанских организаций, принимающих иностранных граждан; 
</w:t>
      </w:r>
      <w:r>
        <w:br/>
      </w:r>
      <w:r>
        <w:rPr>
          <w:rFonts w:ascii="Times New Roman"/>
          <w:b w:val="false"/>
          <w:i w:val="false"/>
          <w:color w:val="000000"/>
          <w:sz w:val="28"/>
        </w:rPr>
        <w:t>
      3) при доставлении в орган внутренних дел иностранного гражданина, не имеющего при себе документа, удостоверяющего личность и подтверждающих правомерность его нахождения в Республике Казахстан, в том числе в данном населенном пункте, принимать меры к обязательному установлению личности иностранного гражданина и проверке документов. В этих целях использовать помощь представителей принимающих организаций или лиц, пригласивших иностранного гражданина из-за рубежа по частным делам; 
</w:t>
      </w:r>
      <w:r>
        <w:br/>
      </w:r>
      <w:r>
        <w:rPr>
          <w:rFonts w:ascii="Times New Roman"/>
          <w:b w:val="false"/>
          <w:i w:val="false"/>
          <w:color w:val="000000"/>
          <w:sz w:val="28"/>
        </w:rPr>
        <w:t>
      4) в случае невозможности установления личности иностранного гражданина, последний помещается в приемник-распределитель; 
</w:t>
      </w:r>
      <w:r>
        <w:br/>
      </w:r>
      <w:r>
        <w:rPr>
          <w:rFonts w:ascii="Times New Roman"/>
          <w:b w:val="false"/>
          <w:i w:val="false"/>
          <w:color w:val="000000"/>
          <w:sz w:val="28"/>
        </w:rPr>
        <w:t>
      5) о каждом задержании, аресте и случае внезапной смерти иностранных граждан дежурные немедленно докладывают начальнику горрайоргана и немедленно сообщают об этом телеграфно в Генеральную прокуратуру Республики Казахстан, в Министерство иностранных дел, Министерство внутренних дел и Комитет национальной безопасности Республики Казахстан. Кроме того, о задержании или аресте иностранного гражданина письменно сообщается прокурору, осуществляющему надзор за исполнением законов органом, который произвел задержание или арест. 
</w:t>
      </w:r>
      <w:r>
        <w:br/>
      </w:r>
      <w:r>
        <w:rPr>
          <w:rFonts w:ascii="Times New Roman"/>
          <w:b w:val="false"/>
          <w:i w:val="false"/>
          <w:color w:val="000000"/>
          <w:sz w:val="28"/>
        </w:rPr>
        <w:t>
      137. В дежурных частях органов внутренних дел должны иметься необходимые документы, касающиеся иностранных граждан (приложение 21).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13. Розыск иностранных граждан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138. Розыску силами органов внутренних дел подлежат иностранные граждане, постоянно проживающие в Республике Казахстан или временно прибывшие в республику: 
</w:t>
      </w:r>
      <w:r>
        <w:br/>
      </w:r>
      <w:r>
        <w:rPr>
          <w:rFonts w:ascii="Times New Roman"/>
          <w:b w:val="false"/>
          <w:i w:val="false"/>
          <w:color w:val="000000"/>
          <w:sz w:val="28"/>
        </w:rPr>
        <w:t>
      1) объявленные в межгосударственный розыск за совершение преступлений; 
</w:t>
      </w:r>
      <w:r>
        <w:br/>
      </w:r>
      <w:r>
        <w:rPr>
          <w:rFonts w:ascii="Times New Roman"/>
          <w:b w:val="false"/>
          <w:i w:val="false"/>
          <w:color w:val="000000"/>
          <w:sz w:val="28"/>
        </w:rPr>
        <w:t>
      2) выбывшие с постоянного места жительства, но не зарегистрировавшиеся по новому месту жительства в Республике Казахстан; 
</w:t>
      </w:r>
      <w:r>
        <w:br/>
      </w:r>
      <w:r>
        <w:rPr>
          <w:rFonts w:ascii="Times New Roman"/>
          <w:b w:val="false"/>
          <w:i w:val="false"/>
          <w:color w:val="000000"/>
          <w:sz w:val="28"/>
        </w:rPr>
        <w:t>
      3) временно выехавшие и не возвратившиеся к постоянному месту жительства; 
</w:t>
      </w:r>
      <w:r>
        <w:br/>
      </w:r>
      <w:r>
        <w:rPr>
          <w:rFonts w:ascii="Times New Roman"/>
          <w:b w:val="false"/>
          <w:i w:val="false"/>
          <w:color w:val="000000"/>
          <w:sz w:val="28"/>
        </w:rPr>
        <w:t>
      4) не прибывшие к назначенному месту жительства после освобождения из исправительных учреждений - не позднее 5 суток с момента поступления сообщения об освобождении; 
</w:t>
      </w:r>
      <w:r>
        <w:br/>
      </w:r>
      <w:r>
        <w:rPr>
          <w:rFonts w:ascii="Times New Roman"/>
          <w:b w:val="false"/>
          <w:i w:val="false"/>
          <w:color w:val="000000"/>
          <w:sz w:val="28"/>
        </w:rPr>
        <w:t>
      5) скрывшиеся от учета органов внутренних дел при других обстоятельствах, объявленные в розыск по заключениям подразделений миграционной полиции ГУВД, УВД, а также аппаратов миграционной полиции горрайорганов внутренних дел. 
</w:t>
      </w:r>
      <w:r>
        <w:br/>
      </w:r>
      <w:r>
        <w:rPr>
          <w:rFonts w:ascii="Times New Roman"/>
          <w:b w:val="false"/>
          <w:i w:val="false"/>
          <w:color w:val="000000"/>
          <w:sz w:val="28"/>
        </w:rPr>
        <w:t>
      139. Розыск указанных категорий граждан осуществляется подразделениями криминальной полиции органов внутренних дел. 
</w:t>
      </w:r>
      <w:r>
        <w:br/>
      </w:r>
      <w:r>
        <w:rPr>
          <w:rFonts w:ascii="Times New Roman"/>
          <w:b w:val="false"/>
          <w:i w:val="false"/>
          <w:color w:val="000000"/>
          <w:sz w:val="28"/>
        </w:rPr>
        <w:t>
      Первоначальные розыскные мероприятия по установлению местонахождения разыскиваемых иностранных граждан без заведения розыскного дела осуществляют подразделения миграционной полиции горрайорганов внутренних дел, которые участвуют в розыске и на последующих стадиях. 
</w:t>
      </w:r>
      <w:r>
        <w:br/>
      </w:r>
      <w:r>
        <w:rPr>
          <w:rFonts w:ascii="Times New Roman"/>
          <w:b w:val="false"/>
          <w:i w:val="false"/>
          <w:color w:val="000000"/>
          <w:sz w:val="28"/>
        </w:rPr>
        <w:t>
      Розыск иных категорий иностранных граждан осуществляется органами национальной безопасности. Подозреваемые и обвиняемые иностранные граждане, скрывшиеся от следствия, органов дознания и суда, а также пропавшие без вести, разыскиваются в порядке, установленном для розыска соответствующей категории казахстанских граждан.
</w:t>
      </w:r>
      <w:r>
        <w:br/>
      </w:r>
      <w:r>
        <w:rPr>
          <w:rFonts w:ascii="Times New Roman"/>
          <w:b w:val="false"/>
          <w:i w:val="false"/>
          <w:color w:val="000000"/>
          <w:sz w:val="28"/>
        </w:rPr>
        <w:t>
     140. При установлении местонахождения иностранного гражданина, находящегося в розыске, работники подразделений миграционной полиции:
</w:t>
      </w:r>
      <w:r>
        <w:br/>
      </w:r>
      <w:r>
        <w:rPr>
          <w:rFonts w:ascii="Times New Roman"/>
          <w:b w:val="false"/>
          <w:i w:val="false"/>
          <w:color w:val="000000"/>
          <w:sz w:val="28"/>
        </w:rPr>
        <w:t>
     1) отбирают у нарушителя объяснение о причинах уклонения от учета в органах внутренних дел;
</w:t>
      </w:r>
      <w:r>
        <w:br/>
      </w:r>
      <w:r>
        <w:rPr>
          <w:rFonts w:ascii="Times New Roman"/>
          <w:b w:val="false"/>
          <w:i w:val="false"/>
          <w:color w:val="000000"/>
          <w:sz w:val="28"/>
        </w:rPr>
        <w:t>
     2) принимают меры в соответствии с разделом 8 настоящей Инструкции;
</w:t>
      </w:r>
      <w:r>
        <w:br/>
      </w:r>
      <w:r>
        <w:rPr>
          <w:rFonts w:ascii="Times New Roman"/>
          <w:b w:val="false"/>
          <w:i w:val="false"/>
          <w:color w:val="000000"/>
          <w:sz w:val="28"/>
        </w:rPr>
        <w:t>
     3) направляют его личное дело в ГУВД, УВД по новому месту жительства.
</w:t>
      </w:r>
    </w:p>
    <w:p>
      <w:pPr>
        <w:spacing w:after="0"/>
        <w:ind w:left="0"/>
        <w:jc w:val="both"/>
      </w:pPr>
      <w:r>
        <w:rPr>
          <w:rFonts w:ascii="Times New Roman"/>
          <w:b w:val="false"/>
          <w:i w:val="false"/>
          <w:color w:val="000000"/>
          <w:sz w:val="28"/>
        </w:rPr>
        <w:t>
</w:t>
      </w:r>
      <w:r>
        <w:rPr>
          <w:rFonts w:ascii="Times New Roman"/>
          <w:b w:val="false"/>
          <w:i/>
          <w:color w:val="000000"/>
          <w:sz w:val="28"/>
        </w:rPr>
        <w:t>
     Департамент миграционной               Департамент консульской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полиции МВД Республики                 службы МИД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Казахстан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письма-приглашения
</w:t>
      </w:r>
      <w:r>
        <w:rPr>
          <w:rFonts w:ascii="Times New Roman"/>
          <w:b w:val="false"/>
          <w:i w:val="false"/>
          <w:color w:val="000000"/>
          <w:sz w:val="28"/>
        </w:rPr>
        <w:t>
</w:t>
      </w:r>
    </w:p>
    <w:p>
      <w:pPr>
        <w:spacing w:after="0"/>
        <w:ind w:left="0"/>
        <w:jc w:val="both"/>
      </w:pPr>
      <w:r>
        <w:rPr>
          <w:rFonts w:ascii="Times New Roman"/>
          <w:b w:val="false"/>
          <w:i w:val="false"/>
          <w:color w:val="000000"/>
          <w:sz w:val="28"/>
        </w:rPr>
        <w:t>
    Исх. N 999
</w:t>
      </w:r>
    </w:p>
    <w:p>
      <w:pPr>
        <w:spacing w:after="0"/>
        <w:ind w:left="0"/>
        <w:jc w:val="both"/>
      </w:pPr>
      <w:r>
        <w:rPr>
          <w:rFonts w:ascii="Times New Roman"/>
          <w:b w:val="false"/>
          <w:i w:val="false"/>
          <w:color w:val="000000"/>
          <w:sz w:val="28"/>
        </w:rPr>
        <w:t>
    Дата: 17 апреля 2000 г.
</w:t>
      </w:r>
    </w:p>
    <w:p>
      <w:pPr>
        <w:spacing w:after="0"/>
        <w:ind w:left="0"/>
        <w:jc w:val="both"/>
      </w:pPr>
      <w:r>
        <w:rPr>
          <w:rFonts w:ascii="Times New Roman"/>
          <w:b w:val="false"/>
          <w:i w:val="false"/>
          <w:color w:val="000000"/>
          <w:sz w:val="28"/>
        </w:rPr>
        <w:t>
                                            Управление миграционной
</w:t>
      </w:r>
      <w:r>
        <w:br/>
      </w:r>
      <w:r>
        <w:rPr>
          <w:rFonts w:ascii="Times New Roman"/>
          <w:b w:val="false"/>
          <w:i w:val="false"/>
          <w:color w:val="000000"/>
          <w:sz w:val="28"/>
        </w:rPr>
        <w:t>
                                            полиции ГУВД г.Алматы
</w:t>
      </w:r>
      <w:r>
        <w:br/>
      </w:r>
      <w:r>
        <w:rPr>
          <w:rFonts w:ascii="Times New Roman"/>
          <w:b w:val="false"/>
          <w:i w:val="false"/>
          <w:color w:val="000000"/>
          <w:sz w:val="28"/>
        </w:rPr>
        <w:t>
                                     Департамент консульской службы
</w:t>
      </w:r>
      <w:r>
        <w:br/>
      </w:r>
      <w:r>
        <w:rPr>
          <w:rFonts w:ascii="Times New Roman"/>
          <w:b w:val="false"/>
          <w:i w:val="false"/>
          <w:color w:val="000000"/>
          <w:sz w:val="28"/>
        </w:rPr>
        <w:t>
                                          МИД Республики Казахстан
</w:t>
      </w:r>
      <w:r>
        <w:br/>
      </w:r>
      <w:r>
        <w:rPr>
          <w:rFonts w:ascii="Times New Roman"/>
          <w:b w:val="false"/>
          <w:i w:val="false"/>
          <w:color w:val="000000"/>
          <w:sz w:val="28"/>
        </w:rPr>
        <w:t>
                                                 г. Астана
</w:t>
      </w:r>
    </w:p>
    <w:p>
      <w:pPr>
        <w:spacing w:after="0"/>
        <w:ind w:left="0"/>
        <w:jc w:val="both"/>
      </w:pPr>
      <w:r>
        <w:rPr>
          <w:rFonts w:ascii="Times New Roman"/>
          <w:b w:val="false"/>
          <w:i w:val="false"/>
          <w:color w:val="000000"/>
          <w:sz w:val="28"/>
        </w:rPr>
        <w:t>
     АО "Шелкопрядство", зарегистрированное в Министерстве юстиции Республики Казахстан (N __ от "___"___________г.) подтверждает приглашение принять:
</w:t>
      </w:r>
    </w:p>
    <w:p>
      <w:pPr>
        <w:spacing w:after="0"/>
        <w:ind w:left="0"/>
        <w:jc w:val="both"/>
      </w:pPr>
      <w:r>
        <w:rPr>
          <w:rFonts w:ascii="Times New Roman"/>
          <w:b w:val="false"/>
          <w:i w:val="false"/>
          <w:color w:val="000000"/>
          <w:sz w:val="28"/>
        </w:rPr>
        <w:t>
1. Фамилия, имя:                     Guan Jing (Гуан Джин)
</w:t>
      </w:r>
      <w:r>
        <w:br/>
      </w:r>
      <w:r>
        <w:rPr>
          <w:rFonts w:ascii="Times New Roman"/>
          <w:b w:val="false"/>
          <w:i w:val="false"/>
          <w:color w:val="000000"/>
          <w:sz w:val="28"/>
        </w:rPr>
        <w:t>
2. Пол:                              муж
</w:t>
      </w:r>
      <w:r>
        <w:br/>
      </w:r>
      <w:r>
        <w:rPr>
          <w:rFonts w:ascii="Times New Roman"/>
          <w:b w:val="false"/>
          <w:i w:val="false"/>
          <w:color w:val="000000"/>
          <w:sz w:val="28"/>
        </w:rPr>
        <w:t>
3. Дата и место рождения:            15.11.1961 г., г. Шанхай (КНР)
</w:t>
      </w:r>
      <w:r>
        <w:br/>
      </w:r>
      <w:r>
        <w:rPr>
          <w:rFonts w:ascii="Times New Roman"/>
          <w:b w:val="false"/>
          <w:i w:val="false"/>
          <w:color w:val="000000"/>
          <w:sz w:val="28"/>
        </w:rPr>
        <w:t>
4. Гражданство (подданство):         КНР
</w:t>
      </w:r>
      <w:r>
        <w:br/>
      </w:r>
      <w:r>
        <w:rPr>
          <w:rFonts w:ascii="Times New Roman"/>
          <w:b w:val="false"/>
          <w:i w:val="false"/>
          <w:color w:val="000000"/>
          <w:sz w:val="28"/>
        </w:rPr>
        <w:t>
5. Паспорт N                         PS 1234567
</w:t>
      </w:r>
      <w:r>
        <w:br/>
      </w:r>
      <w:r>
        <w:rPr>
          <w:rFonts w:ascii="Times New Roman"/>
          <w:b w:val="false"/>
          <w:i w:val="false"/>
          <w:color w:val="000000"/>
          <w:sz w:val="28"/>
        </w:rPr>
        <w:t>
   дата выдачи паспорта:             12.12.1998 г.
</w:t>
      </w:r>
      <w:r>
        <w:br/>
      </w:r>
      <w:r>
        <w:rPr>
          <w:rFonts w:ascii="Times New Roman"/>
          <w:b w:val="false"/>
          <w:i w:val="false"/>
          <w:color w:val="000000"/>
          <w:sz w:val="28"/>
        </w:rPr>
        <w:t>
   срок действия паспорта:           12.12.2007 г.
</w:t>
      </w:r>
      <w:r>
        <w:br/>
      </w:r>
      <w:r>
        <w:rPr>
          <w:rFonts w:ascii="Times New Roman"/>
          <w:b w:val="false"/>
          <w:i w:val="false"/>
          <w:color w:val="000000"/>
          <w:sz w:val="28"/>
        </w:rPr>
        <w:t>
6. Место работы:                     Менеджер компании "Dragon"
</w:t>
      </w:r>
      <w:r>
        <w:br/>
      </w:r>
      <w:r>
        <w:rPr>
          <w:rFonts w:ascii="Times New Roman"/>
          <w:b w:val="false"/>
          <w:i w:val="false"/>
          <w:color w:val="000000"/>
          <w:sz w:val="28"/>
        </w:rPr>
        <w:t>
7. Место жительства:                 КНР, г. Шанхай
</w:t>
      </w:r>
      <w:r>
        <w:br/>
      </w:r>
      <w:r>
        <w:rPr>
          <w:rFonts w:ascii="Times New Roman"/>
          <w:b w:val="false"/>
          <w:i w:val="false"/>
          <w:color w:val="000000"/>
          <w:sz w:val="28"/>
        </w:rPr>
        <w:t>
8. Место получения визы:             Посольство РК в КНР
</w:t>
      </w:r>
      <w:r>
        <w:br/>
      </w:r>
      <w:r>
        <w:rPr>
          <w:rFonts w:ascii="Times New Roman"/>
          <w:b w:val="false"/>
          <w:i w:val="false"/>
          <w:color w:val="000000"/>
          <w:sz w:val="28"/>
        </w:rPr>
        <w:t>
9. Период пребывания:                с 12.01.2000г. по 12.02.2000г.
</w:t>
      </w:r>
      <w:r>
        <w:br/>
      </w:r>
      <w:r>
        <w:rPr>
          <w:rFonts w:ascii="Times New Roman"/>
          <w:b w:val="false"/>
          <w:i w:val="false"/>
          <w:color w:val="000000"/>
          <w:sz w:val="28"/>
        </w:rPr>
        <w:t>
10. Кратность визы:                  однократная
</w:t>
      </w:r>
      <w:r>
        <w:br/>
      </w:r>
      <w:r>
        <w:rPr>
          <w:rFonts w:ascii="Times New Roman"/>
          <w:b w:val="false"/>
          <w:i w:val="false"/>
          <w:color w:val="000000"/>
          <w:sz w:val="28"/>
        </w:rPr>
        <w:t>
11. Цель визита:                     деловая (проведение
</w:t>
      </w:r>
      <w:r>
        <w:br/>
      </w:r>
      <w:r>
        <w:rPr>
          <w:rFonts w:ascii="Times New Roman"/>
          <w:b w:val="false"/>
          <w:i w:val="false"/>
          <w:color w:val="000000"/>
          <w:sz w:val="28"/>
        </w:rPr>
        <w:t>
переговоров)
</w:t>
      </w:r>
      <w:r>
        <w:br/>
      </w:r>
      <w:r>
        <w:rPr>
          <w:rFonts w:ascii="Times New Roman"/>
          <w:b w:val="false"/>
          <w:i w:val="false"/>
          <w:color w:val="000000"/>
          <w:sz w:val="28"/>
        </w:rPr>
        <w:t>
12. Пункты посещения:                гг. Алматы, Астана, Шымкент
</w:t>
      </w:r>
    </w:p>
    <w:p>
      <w:pPr>
        <w:spacing w:after="0"/>
        <w:ind w:left="0"/>
        <w:jc w:val="both"/>
      </w:pPr>
      <w:r>
        <w:rPr>
          <w:rFonts w:ascii="Times New Roman"/>
          <w:b w:val="false"/>
          <w:i w:val="false"/>
          <w:color w:val="000000"/>
          <w:sz w:val="28"/>
        </w:rPr>
        <w:t>
     Президент          (подпись и печать)            Б. Казбеков
</w:t>
      </w:r>
    </w:p>
    <w:p>
      <w:pPr>
        <w:spacing w:after="0"/>
        <w:ind w:left="0"/>
        <w:jc w:val="both"/>
      </w:pPr>
      <w:r>
        <w:rPr>
          <w:rFonts w:ascii="Times New Roman"/>
          <w:b w:val="false"/>
          <w:i w:val="false"/>
          <w:color w:val="000000"/>
          <w:sz w:val="28"/>
        </w:rPr>
        <w:t>
     Исп. (лицо, ответственное за прием иностранца):
</w:t>
      </w:r>
    </w:p>
    <w:p>
      <w:pPr>
        <w:spacing w:after="0"/>
        <w:ind w:left="0"/>
        <w:jc w:val="both"/>
      </w:pPr>
      <w:r>
        <w:rPr>
          <w:rFonts w:ascii="Times New Roman"/>
          <w:b w:val="false"/>
          <w:i w:val="false"/>
          <w:color w:val="000000"/>
          <w:sz w:val="28"/>
        </w:rPr>
        <w:t>
     Светлана Семенченко тел: (3272) 321123
</w:t>
      </w:r>
    </w:p>
    <w:p>
      <w:pPr>
        <w:spacing w:after="0"/>
        <w:ind w:left="0"/>
        <w:jc w:val="both"/>
      </w:pPr>
      <w:r>
        <w:rPr>
          <w:rFonts w:ascii="Times New Roman"/>
          <w:b w:val="false"/>
          <w:i w:val="false"/>
          <w:color w:val="000000"/>
          <w:sz w:val="28"/>
        </w:rPr>
        <w:t>
     Примечание:
</w:t>
      </w:r>
    </w:p>
    <w:p>
      <w:pPr>
        <w:spacing w:after="0"/>
        <w:ind w:left="0"/>
        <w:jc w:val="both"/>
      </w:pPr>
      <w:r>
        <w:rPr>
          <w:rFonts w:ascii="Times New Roman"/>
          <w:b w:val="false"/>
          <w:i w:val="false"/>
          <w:color w:val="000000"/>
          <w:sz w:val="28"/>
        </w:rPr>
        <w:t>
      1) письмо-приглашение оформляется на титульном (фирменном) бланке приглашающей организации, где указан адрес, телефон, факс; 
</w:t>
      </w:r>
      <w:r>
        <w:br/>
      </w:r>
      <w:r>
        <w:rPr>
          <w:rFonts w:ascii="Times New Roman"/>
          <w:b w:val="false"/>
          <w:i w:val="false"/>
          <w:color w:val="000000"/>
          <w:sz w:val="28"/>
        </w:rPr>
        <w:t>
      2) в графе 1 русская транскрипция фамилии и имени обязательна; 
</w:t>
      </w:r>
      <w:r>
        <w:br/>
      </w:r>
      <w:r>
        <w:rPr>
          <w:rFonts w:ascii="Times New Roman"/>
          <w:b w:val="false"/>
          <w:i w:val="false"/>
          <w:color w:val="000000"/>
          <w:sz w:val="28"/>
        </w:rPr>
        <w:t>
      3) в графе 10 (одно, двух, трех, много) кратность визы означает кратность посещения РК за указанный период пребывания;
</w:t>
      </w:r>
      <w:r>
        <w:br/>
      </w:r>
      <w:r>
        <w:rPr>
          <w:rFonts w:ascii="Times New Roman"/>
          <w:b w:val="false"/>
          <w:i w:val="false"/>
          <w:color w:val="000000"/>
          <w:sz w:val="28"/>
        </w:rPr>
        <w:t>
      4) в графе 11 цель визита заполняется подробно с обоснованием срока пребывания в РК и особенно, кратности запрашиваемой визы. При приглашении на работу дополнительно направляется копия лицензии (разрешения) на работу, выданной Министерством труда и социальной защиты населения Республики Казахстан.
</w:t>
      </w:r>
    </w:p>
    <w:tbl>
      <w:tblPr>
        <w:tblW w:w="0" w:type="auto"/>
        <w:tblCellSpacing w:w="0" w:type="auto"/>
        <w:tblBorders>
          <w:top w:val="none"/>
          <w:left w:val="none"/>
          <w:bottom w:val="none"/>
          <w:right w:val="none"/>
          <w:insideH w:val="none"/>
          <w:insideV w:val="none"/>
        </w:tblBorders>
      </w:tblPr>
      <w:tblGrid>
        <w:gridCol w:w="13080"/>
      </w:tblGrid>
      <w:tr>
        <w:trPr>
          <w:trHeight w:val="450" w:hRule="atLeast"/>
        </w:trPr>
        <w:tc>
          <w:tcPr>
            <w:tcW w:w="13080" w:type="dxa"/>
            <w:tcBorders/>
            <w:shd w:fill="ffffff"/>
            <w:tcMar>
              <w:top w:w="45" w:type="dxa"/>
              <w:left w:w="45" w:type="dxa"/>
              <w:bottom w:w="45" w:type="dxa"/>
              <w:right w:w="45" w:type="dxa"/>
            </w:tcMar>
            <w:vAlign w:val="top"/>
          </w:tcPr>
          <w:p>
            <w:pPr>
              <w:spacing w:after="20"/>
              <w:ind w:left="20"/>
              <w:jc w:val="both"/>
            </w:pP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заявления-анкеты
</w:t>
      </w:r>
      <w:r>
        <w:rPr>
          <w:rFonts w:ascii="Times New Roman"/>
          <w:b w:val="false"/>
          <w:i w:val="false"/>
          <w:color w:val="000000"/>
          <w:sz w:val="28"/>
        </w:rPr>
        <w:t>
</w:t>
      </w:r>
    </w:p>
    <w:p>
      <w:pPr>
        <w:spacing w:after="0"/>
        <w:ind w:left="0"/>
        <w:jc w:val="both"/>
      </w:pPr>
      <w:r>
        <w:rPr>
          <w:rFonts w:ascii="Times New Roman"/>
          <w:b w:val="false"/>
          <w:i w:val="false"/>
          <w:color w:val="000000"/>
          <w:sz w:val="28"/>
        </w:rPr>
        <w:t>
УВД
</w:t>
      </w:r>
      <w:r>
        <w:br/>
      </w:r>
      <w:r>
        <w:rPr>
          <w:rFonts w:ascii="Times New Roman"/>
          <w:b w:val="false"/>
          <w:i w:val="false"/>
          <w:color w:val="000000"/>
          <w:sz w:val="28"/>
        </w:rPr>
        <w:t>
____________________________________________________________________
</w:t>
      </w:r>
      <w:r>
        <w:br/>
      </w:r>
      <w:r>
        <w:rPr>
          <w:rFonts w:ascii="Times New Roman"/>
          <w:b w:val="false"/>
          <w:i w:val="false"/>
          <w:color w:val="000000"/>
          <w:sz w:val="28"/>
        </w:rPr>
        <w:t>
от
</w:t>
      </w:r>
      <w:r>
        <w:br/>
      </w:r>
      <w:r>
        <w:rPr>
          <w:rFonts w:ascii="Times New Roman"/>
          <w:b w:val="false"/>
          <w:i w:val="false"/>
          <w:color w:val="000000"/>
          <w:sz w:val="28"/>
        </w:rPr>
        <w:t>
_____________________________________________________________________
</w:t>
      </w:r>
      <w:r>
        <w:br/>
      </w:r>
      <w:r>
        <w:rPr>
          <w:rFonts w:ascii="Times New Roman"/>
          <w:b w:val="false"/>
          <w:i w:val="false"/>
          <w:color w:val="000000"/>
          <w:sz w:val="28"/>
        </w:rPr>
        <w:t>
          (указывается гражданство, фамилия, имя, отчество)
</w:t>
      </w:r>
      <w:r>
        <w:br/>
      </w:r>
      <w:r>
        <w:rPr>
          <w:rFonts w:ascii="Times New Roman"/>
          <w:b w:val="false"/>
          <w:i w:val="false"/>
          <w:color w:val="000000"/>
          <w:sz w:val="28"/>
        </w:rPr>
        <w:t>
проживающего(щей)_______________________________________________________
</w:t>
      </w:r>
      <w:r>
        <w:br/>
      </w:r>
      <w:r>
        <w:rPr>
          <w:rFonts w:ascii="Times New Roman"/>
          <w:b w:val="false"/>
          <w:i w:val="false"/>
          <w:color w:val="000000"/>
          <w:sz w:val="28"/>
        </w:rPr>
        <w:t>
тел._____________________________ дом.______________________________служ.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Заявление-анкета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разрешить мне ____________________________________________________
</w:t>
      </w:r>
      <w:r>
        <w:br/>
      </w:r>
      <w:r>
        <w:rPr>
          <w:rFonts w:ascii="Times New Roman"/>
          <w:b w:val="false"/>
          <w:i w:val="false"/>
          <w:color w:val="000000"/>
          <w:sz w:val="28"/>
        </w:rPr>
        <w:t>
                    (содержание ходатайства, цель выезда (въезда)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(при выезде указать страну и город, продолжительность поездки,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 какой срок намерены въехать приглашаемые лица)
</w:t>
      </w:r>
    </w:p>
    <w:p>
      <w:pPr>
        <w:spacing w:after="0"/>
        <w:ind w:left="0"/>
        <w:jc w:val="both"/>
      </w:pPr>
      <w:r>
        <w:rPr>
          <w:rFonts w:ascii="Times New Roman"/>
          <w:b w:val="false"/>
          <w:i w:val="false"/>
          <w:color w:val="000000"/>
          <w:sz w:val="28"/>
        </w:rPr>
        <w:t>
Сведения о детях до 16 лет, с которыми Вы ходатайствуйте о выезде, или 
</w:t>
      </w:r>
      <w:r>
        <w:br/>
      </w:r>
      <w:r>
        <w:rPr>
          <w:rFonts w:ascii="Times New Roman"/>
          <w:b w:val="false"/>
          <w:i w:val="false"/>
          <w:color w:val="000000"/>
          <w:sz w:val="28"/>
        </w:rPr>
        <w:t>
о лицах, приглашаемых в Республику Казахстан: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Фамилия, имя ! Степень родства,! Год и место ! Адрес места жительства
</w:t>
      </w:r>
      <w:r>
        <w:br/>
      </w:r>
      <w:r>
        <w:rPr>
          <w:rFonts w:ascii="Times New Roman"/>
          <w:b w:val="false"/>
          <w:i w:val="false"/>
          <w:color w:val="000000"/>
          <w:sz w:val="28"/>
        </w:rPr>
        <w:t>
             ! гражданство     !  рождения   !    приглашаемых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Сведения о близких родственниках, проживающих в Республике Казахстан и за границей: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Фамилия, имя ! Степень родства,! Год и место ! Адрес места жительства
</w:t>
      </w:r>
      <w:r>
        <w:br/>
      </w:r>
      <w:r>
        <w:rPr>
          <w:rFonts w:ascii="Times New Roman"/>
          <w:b w:val="false"/>
          <w:i w:val="false"/>
          <w:color w:val="000000"/>
          <w:sz w:val="28"/>
        </w:rPr>
        <w:t>
             ! гражданство     !  рождения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p>
    <w:p>
      <w:pPr>
        <w:spacing w:after="0"/>
        <w:ind w:left="0"/>
        <w:jc w:val="both"/>
      </w:pPr>
      <w:r>
        <w:rPr>
          <w:rFonts w:ascii="Times New Roman"/>
          <w:b w:val="false"/>
          <w:i w:val="false"/>
          <w:color w:val="000000"/>
          <w:sz w:val="28"/>
        </w:rPr>
        <w:t>
             Обратная сторона образца заявления-анкеты
</w:t>
      </w:r>
    </w:p>
    <w:p>
      <w:pPr>
        <w:spacing w:after="0"/>
        <w:ind w:left="0"/>
        <w:jc w:val="both"/>
      </w:pPr>
      <w:r>
        <w:rPr>
          <w:rFonts w:ascii="Times New Roman"/>
          <w:b w:val="false"/>
          <w:i w:val="false"/>
          <w:color w:val="000000"/>
          <w:sz w:val="28"/>
        </w:rPr>
        <w:t>
     Место работы и занимаемая должность в настоящее время: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Месяц и год     ! Наименование предприятия, ! Адрес
</w:t>
      </w:r>
      <w:r>
        <w:br/>
      </w:r>
      <w:r>
        <w:rPr>
          <w:rFonts w:ascii="Times New Roman"/>
          <w:b w:val="false"/>
          <w:i w:val="false"/>
          <w:color w:val="000000"/>
          <w:sz w:val="28"/>
        </w:rPr>
        <w:t>
    поступления     ! учреждения, фирмы и       ! предприятия
</w:t>
      </w:r>
      <w:r>
        <w:br/>
      </w:r>
      <w:r>
        <w:rPr>
          <w:rFonts w:ascii="Times New Roman"/>
          <w:b w:val="false"/>
          <w:i w:val="false"/>
          <w:color w:val="000000"/>
          <w:sz w:val="28"/>
        </w:rPr>
        <w:t>
                    ! занимаемая должность      !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
</w:t>
      </w:r>
    </w:p>
    <w:p>
      <w:pPr>
        <w:spacing w:after="0"/>
        <w:ind w:left="0"/>
        <w:jc w:val="both"/>
      </w:pPr>
      <w:r>
        <w:rPr>
          <w:rFonts w:ascii="Times New Roman"/>
          <w:b w:val="false"/>
          <w:i w:val="false"/>
          <w:color w:val="000000"/>
          <w:sz w:val="28"/>
        </w:rPr>
        <w:t>
Сведения, указанные в анкете, сверены с трудовой книжкой
</w:t>
      </w:r>
    </w:p>
    <w:p>
      <w:pPr>
        <w:spacing w:after="0"/>
        <w:ind w:left="0"/>
        <w:jc w:val="both"/>
      </w:pPr>
      <w:r>
        <w:rPr>
          <w:rFonts w:ascii="Times New Roman"/>
          <w:b w:val="false"/>
          <w:i w:val="false"/>
          <w:color w:val="000000"/>
          <w:sz w:val="28"/>
        </w:rPr>
        <w:t>
     М.П.                               "____"_________ 20 ___ г.
</w:t>
      </w:r>
    </w:p>
    <w:p>
      <w:pPr>
        <w:spacing w:after="0"/>
        <w:ind w:left="0"/>
        <w:jc w:val="both"/>
      </w:pPr>
      <w:r>
        <w:rPr>
          <w:rFonts w:ascii="Times New Roman"/>
          <w:b w:val="false"/>
          <w:i w:val="false"/>
          <w:color w:val="000000"/>
          <w:sz w:val="28"/>
        </w:rPr>
        <w:t>
                                __________________________________
</w:t>
      </w:r>
      <w:r>
        <w:br/>
      </w:r>
      <w:r>
        <w:rPr>
          <w:rFonts w:ascii="Times New Roman"/>
          <w:b w:val="false"/>
          <w:i w:val="false"/>
          <w:color w:val="000000"/>
          <w:sz w:val="28"/>
        </w:rPr>
        <w:t>
                                (подпись, ф.и.о. должностного лица,
</w:t>
      </w:r>
      <w:r>
        <w:br/>
      </w:r>
      <w:r>
        <w:rPr>
          <w:rFonts w:ascii="Times New Roman"/>
          <w:b w:val="false"/>
          <w:i w:val="false"/>
          <w:color w:val="000000"/>
          <w:sz w:val="28"/>
        </w:rPr>
        <w:t>
                                          предприятия)
</w:t>
      </w:r>
    </w:p>
    <w:p>
      <w:pPr>
        <w:spacing w:after="0"/>
        <w:ind w:left="0"/>
        <w:jc w:val="both"/>
      </w:pPr>
      <w:r>
        <w:rPr>
          <w:rFonts w:ascii="Times New Roman"/>
          <w:b w:val="false"/>
          <w:i w:val="false"/>
          <w:color w:val="000000"/>
          <w:sz w:val="28"/>
        </w:rPr>
        <w:t>
Анкетные данные с национальным паспортом, выданным_______________________
</w:t>
      </w:r>
      <w:r>
        <w:br/>
      </w:r>
      <w:r>
        <w:rPr>
          <w:rFonts w:ascii="Times New Roman"/>
          <w:b w:val="false"/>
          <w:i w:val="false"/>
          <w:color w:val="000000"/>
          <w:sz w:val="28"/>
        </w:rPr>
        <w:t>
                                                    (наименование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учреждения, выдавшего нацпаспорт)
</w:t>
      </w:r>
      <w:r>
        <w:br/>
      </w:r>
      <w:r>
        <w:rPr>
          <w:rFonts w:ascii="Times New Roman"/>
          <w:b w:val="false"/>
          <w:i w:val="false"/>
          <w:color w:val="000000"/>
          <w:sz w:val="28"/>
        </w:rPr>
        <w:t>
</w:t>
      </w:r>
      <w:r>
        <w:br/>
      </w:r>
      <w:r>
        <w:rPr>
          <w:rFonts w:ascii="Times New Roman"/>
          <w:b w:val="false"/>
          <w:i w:val="false"/>
          <w:color w:val="000000"/>
          <w:sz w:val="28"/>
        </w:rPr>
        <w:t>
"____"______________ 20____г.  сроком по "___"___________________
</w:t>
      </w:r>
      <w:r>
        <w:br/>
      </w:r>
      <w:r>
        <w:rPr>
          <w:rFonts w:ascii="Times New Roman"/>
          <w:b w:val="false"/>
          <w:i w:val="false"/>
          <w:color w:val="000000"/>
          <w:sz w:val="28"/>
        </w:rPr>
        <w:t>
20____г.
</w:t>
      </w:r>
      <w:r>
        <w:br/>
      </w:r>
      <w:r>
        <w:rPr>
          <w:rFonts w:ascii="Times New Roman"/>
          <w:b w:val="false"/>
          <w:i w:val="false"/>
          <w:color w:val="000000"/>
          <w:sz w:val="28"/>
        </w:rPr>
        <w:t>
Вид на жительство сер. _____________ N _____________ выданный 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(указать кем выдан)
</w:t>
      </w:r>
      <w:r>
        <w:br/>
      </w:r>
      <w:r>
        <w:rPr>
          <w:rFonts w:ascii="Times New Roman"/>
          <w:b w:val="false"/>
          <w:i w:val="false"/>
          <w:color w:val="000000"/>
          <w:sz w:val="28"/>
        </w:rPr>
        <w:t>
"___"__________ 20 ___г. сроком по "___"_____________________ 20___г.
</w:t>
      </w:r>
      <w:r>
        <w:br/>
      </w:r>
      <w:r>
        <w:rPr>
          <w:rFonts w:ascii="Times New Roman"/>
          <w:b w:val="false"/>
          <w:i w:val="false"/>
          <w:color w:val="000000"/>
          <w:sz w:val="28"/>
        </w:rPr>
        <w:t>
Сверил заявление и принял ______________________________________________
</w:t>
      </w:r>
      <w:r>
        <w:br/>
      </w:r>
      <w:r>
        <w:rPr>
          <w:rFonts w:ascii="Times New Roman"/>
          <w:b w:val="false"/>
          <w:i w:val="false"/>
          <w:color w:val="000000"/>
          <w:sz w:val="28"/>
        </w:rPr>
        <w:t>
                             (должность, звание и ф.и.о. сотрудника,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принявшего документы)
</w:t>
      </w:r>
    </w:p>
    <w:p>
      <w:pPr>
        <w:spacing w:after="0"/>
        <w:ind w:left="0"/>
        <w:jc w:val="both"/>
      </w:pPr>
      <w:r>
        <w:rPr>
          <w:rFonts w:ascii="Times New Roman"/>
          <w:b w:val="false"/>
          <w:i w:val="false"/>
          <w:color w:val="000000"/>
          <w:sz w:val="28"/>
        </w:rPr>
        <w:t>
"___"______________ 20 ___ г.      Подпись 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приглашения по частным делам
</w:t>
      </w:r>
      <w:r>
        <w:rPr>
          <w:rFonts w:ascii="Times New Roman"/>
          <w:b w:val="false"/>
          <w:i w:val="false"/>
          <w:color w:val="000000"/>
          <w:sz w:val="28"/>
        </w:rPr>
        <w:t>
</w:t>
      </w:r>
    </w:p>
    <w:p>
      <w:pPr>
        <w:spacing w:after="0"/>
        <w:ind w:left="0"/>
        <w:jc w:val="both"/>
      </w:pPr>
      <w:r>
        <w:rPr>
          <w:rFonts w:ascii="Times New Roman"/>
          <w:b w:val="false"/>
          <w:i w:val="false"/>
          <w:color w:val="000000"/>
          <w:sz w:val="28"/>
        </w:rPr>
        <w:t>
КАЗАКСТАН РЕСПУБЛИКАСЫНА УАКЫТША КЕЛУГЕ ШАКЫРУ           ----------!
</w:t>
      </w:r>
      <w:r>
        <w:br/>
      </w:r>
      <w:r>
        <w:rPr>
          <w:rFonts w:ascii="Times New Roman"/>
          <w:b w:val="false"/>
          <w:i w:val="false"/>
          <w:color w:val="000000"/>
          <w:sz w:val="28"/>
        </w:rPr>
        <w:t>
ПРИГЛАШЕНИЕ НА ВРЕМЕННЫЙ ВЪЕЗД В РЕСПУБЛИКУ КАЗАХСТАН    !         !
</w:t>
      </w:r>
      <w:r>
        <w:br/>
      </w:r>
      <w:r>
        <w:rPr>
          <w:rFonts w:ascii="Times New Roman"/>
          <w:b w:val="false"/>
          <w:i w:val="false"/>
          <w:color w:val="000000"/>
          <w:sz w:val="28"/>
        </w:rPr>
        <w:t>
INVITATION FOR TEMPORARY VISIT TO THE REPUBLIC OF        ! N       !
</w:t>
      </w:r>
      <w:r>
        <w:br/>
      </w:r>
      <w:r>
        <w:rPr>
          <w:rFonts w:ascii="Times New Roman"/>
          <w:b w:val="false"/>
          <w:i w:val="false"/>
          <w:color w:val="000000"/>
          <w:sz w:val="28"/>
        </w:rPr>
        <w:t>
KAZAKSTAN                                                !---------!
</w:t>
      </w:r>
      <w:r>
        <w:br/>
      </w:r>
      <w:r>
        <w:rPr>
          <w:rFonts w:ascii="Times New Roman"/>
          <w:b w:val="false"/>
          <w:i w:val="false"/>
          <w:color w:val="000000"/>
          <w:sz w:val="28"/>
        </w:rPr>
        <w:t>
Шакырушы адам/Приглашающий/Inviting реrsоn:
</w:t>
      </w:r>
      <w:r>
        <w:br/>
      </w:r>
      <w:r>
        <w:rPr>
          <w:rFonts w:ascii="Times New Roman"/>
          <w:b w:val="false"/>
          <w:i w:val="false"/>
          <w:color w:val="000000"/>
          <w:sz w:val="28"/>
        </w:rPr>
        <w:t>
Аты-жонi, тегi/Фамилия, имя, отчество/Nаме:___________________________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Туган жылы/Дата рождения/Dаtе of birth:_______________________________
</w:t>
      </w:r>
      <w:r>
        <w:br/>
      </w:r>
      <w:r>
        <w:rPr>
          <w:rFonts w:ascii="Times New Roman"/>
          <w:b w:val="false"/>
          <w:i w:val="false"/>
          <w:color w:val="000000"/>
          <w:sz w:val="28"/>
        </w:rPr>
        <w:t>
Азаматтыгы/Гражданство/Nаtiоnаliti:___________________________________
</w:t>
      </w:r>
      <w:r>
        <w:br/>
      </w:r>
      <w:r>
        <w:rPr>
          <w:rFonts w:ascii="Times New Roman"/>
          <w:b w:val="false"/>
          <w:i w:val="false"/>
          <w:color w:val="000000"/>
          <w:sz w:val="28"/>
        </w:rPr>
        <w:t>
Мекен-жайы/Адрес/Аddrеss:_____________________________________________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Шакырылушы адам/Приглашаемый(е)/Invitеd реrsоn(s):
</w:t>
      </w:r>
      <w:r>
        <w:br/>
      </w:r>
      <w:r>
        <w:rPr>
          <w:rFonts w:ascii="Times New Roman"/>
          <w:b w:val="false"/>
          <w:i w:val="false"/>
          <w:color w:val="000000"/>
          <w:sz w:val="28"/>
        </w:rPr>
        <w:t>
Тегi, Аты/Фамилия, имя/Nаме:__________________________________________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Туган жылы/Дата рождения/Dаtе of birth:_______________________________
</w:t>
      </w:r>
      <w:r>
        <w:br/>
      </w:r>
      <w:r>
        <w:rPr>
          <w:rFonts w:ascii="Times New Roman"/>
          <w:b w:val="false"/>
          <w:i w:val="false"/>
          <w:color w:val="000000"/>
          <w:sz w:val="28"/>
        </w:rPr>
        <w:t>
Туыстык жагы/Степень родства/Dеgrее of rеlаtiоn:______________________
</w:t>
      </w:r>
      <w:r>
        <w:br/>
      </w:r>
      <w:r>
        <w:rPr>
          <w:rFonts w:ascii="Times New Roman"/>
          <w:b w:val="false"/>
          <w:i w:val="false"/>
          <w:color w:val="000000"/>
          <w:sz w:val="28"/>
        </w:rPr>
        <w:t>
Азаматтыгы/Гражданство/Nаtiоnаliti:___________________________________
</w:t>
      </w:r>
      <w:r>
        <w:br/>
      </w:r>
      <w:r>
        <w:rPr>
          <w:rFonts w:ascii="Times New Roman"/>
          <w:b w:val="false"/>
          <w:i w:val="false"/>
          <w:color w:val="000000"/>
          <w:sz w:val="28"/>
        </w:rPr>
        <w:t>
Мекен-жайы/Адрес/Аddrеss:_____________________________________________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Сапардын максаты/Цель поездки/Рurроsе of visitе:______________________
</w:t>
      </w:r>
      <w:r>
        <w:br/>
      </w:r>
      <w:r>
        <w:rPr>
          <w:rFonts w:ascii="Times New Roman"/>
          <w:b w:val="false"/>
          <w:i w:val="false"/>
          <w:color w:val="000000"/>
          <w:sz w:val="28"/>
        </w:rPr>
        <w:t>
Сапардын мерзiмi/Срок поездки/Реriоd of visitе:_______________________
</w:t>
      </w:r>
    </w:p>
    <w:p>
      <w:pPr>
        <w:spacing w:after="0"/>
        <w:ind w:left="0"/>
        <w:jc w:val="both"/>
      </w:pPr>
      <w:r>
        <w:rPr>
          <w:rFonts w:ascii="Times New Roman"/>
          <w:b w:val="false"/>
          <w:i w:val="false"/>
          <w:color w:val="000000"/>
          <w:sz w:val="28"/>
        </w:rPr>
        <w:t>
Шакыру фактiсiн куат-|Лаузымды адамнын колы:     |Шакырган адамнын
</w:t>
      </w:r>
      <w:r>
        <w:br/>
      </w:r>
      <w:r>
        <w:rPr>
          <w:rFonts w:ascii="Times New Roman"/>
          <w:b w:val="false"/>
          <w:i w:val="false"/>
          <w:color w:val="000000"/>
          <w:sz w:val="28"/>
        </w:rPr>
        <w:t>
таган мекеме:        |Подпись должностного лица: |жеке колы:
</w:t>
      </w:r>
      <w:r>
        <w:br/>
      </w:r>
      <w:r>
        <w:rPr>
          <w:rFonts w:ascii="Times New Roman"/>
          <w:b w:val="false"/>
          <w:i w:val="false"/>
          <w:color w:val="000000"/>
          <w:sz w:val="28"/>
        </w:rPr>
        <w:t>
Орган подтверждающий |Signаturе of the оffiсiаl: |Подпись пригла-
</w:t>
      </w:r>
      <w:r>
        <w:br/>
      </w:r>
      <w:r>
        <w:rPr>
          <w:rFonts w:ascii="Times New Roman"/>
          <w:b w:val="false"/>
          <w:i w:val="false"/>
          <w:color w:val="000000"/>
          <w:sz w:val="28"/>
        </w:rPr>
        <w:t>
факт приглашения:    |                           |шающего:
</w:t>
      </w:r>
      <w:r>
        <w:br/>
      </w:r>
      <w:r>
        <w:rPr>
          <w:rFonts w:ascii="Times New Roman"/>
          <w:b w:val="false"/>
          <w:i w:val="false"/>
          <w:color w:val="000000"/>
          <w:sz w:val="28"/>
        </w:rPr>
        <w:t>
The invation is      |                           |Signаturе of the
</w:t>
      </w:r>
      <w:r>
        <w:br/>
      </w:r>
      <w:r>
        <w:rPr>
          <w:rFonts w:ascii="Times New Roman"/>
          <w:b w:val="false"/>
          <w:i w:val="false"/>
          <w:color w:val="000000"/>
          <w:sz w:val="28"/>
        </w:rPr>
        <w:t>
endersed bу:         |                           |inviting реrsоn:
</w:t>
      </w:r>
      <w:r>
        <w:br/>
      </w:r>
      <w:r>
        <w:rPr>
          <w:rFonts w:ascii="Times New Roman"/>
          <w:b w:val="false"/>
          <w:i w:val="false"/>
          <w:color w:val="000000"/>
          <w:sz w:val="28"/>
        </w:rPr>
        <w:t>
                     |                           |
</w:t>
      </w:r>
      <w:r>
        <w:br/>
      </w:r>
      <w:r>
        <w:rPr>
          <w:rFonts w:ascii="Times New Roman"/>
          <w:b w:val="false"/>
          <w:i w:val="false"/>
          <w:color w:val="000000"/>
          <w:sz w:val="28"/>
        </w:rPr>
        <w:t>
---------------------| ------------------------- |----------------
</w:t>
      </w:r>
      <w:r>
        <w:br/>
      </w:r>
      <w:r>
        <w:rPr>
          <w:rFonts w:ascii="Times New Roman"/>
          <w:b w:val="false"/>
          <w:i w:val="false"/>
          <w:color w:val="000000"/>
          <w:sz w:val="28"/>
        </w:rPr>
        <w:t>
--------------- М.П. | "____"_________20   г.    |
</w:t>
      </w:r>
      <w:r>
        <w:br/>
      </w:r>
      <w:r>
        <w:rPr>
          <w:rFonts w:ascii="Times New Roman"/>
          <w:b w:val="false"/>
          <w:i w:val="false"/>
          <w:color w:val="000000"/>
          <w:sz w:val="28"/>
        </w:rPr>
        <w:t>
__________    _________   ____________   __________   ____________
</w:t>
      </w:r>
    </w:p>
    <w:p>
      <w:pPr>
        <w:spacing w:after="0"/>
        <w:ind w:left="0"/>
        <w:jc w:val="both"/>
      </w:pPr>
      <w:r>
        <w:rPr>
          <w:rFonts w:ascii="Times New Roman"/>
          <w:b w:val="false"/>
          <w:i w:val="false"/>
          <w:color w:val="000000"/>
          <w:sz w:val="28"/>
        </w:rPr>
        <w:t>
        (Подлежит возврату в орган, оформивший приглашение)
</w:t>
      </w:r>
      <w:r>
        <w:br/>
      </w:r>
      <w:r>
        <w:rPr>
          <w:rFonts w:ascii="Times New Roman"/>
          <w:b w:val="false"/>
          <w:i w:val="false"/>
          <w:color w:val="000000"/>
          <w:sz w:val="28"/>
        </w:rPr>
        <w:t>
                                                          ----------!
</w:t>
      </w:r>
      <w:r>
        <w:br/>
      </w:r>
      <w:r>
        <w:rPr>
          <w:rFonts w:ascii="Times New Roman"/>
          <w:b w:val="false"/>
          <w:i w:val="false"/>
          <w:color w:val="000000"/>
          <w:sz w:val="28"/>
        </w:rPr>
        <w:t>
                  КОНТРОЛЬНЫЙ ТАЛОН К ПРИГЛАШЕНИЮ         !         !
</w:t>
      </w:r>
      <w:r>
        <w:br/>
      </w:r>
      <w:r>
        <w:rPr>
          <w:rFonts w:ascii="Times New Roman"/>
          <w:b w:val="false"/>
          <w:i w:val="false"/>
          <w:color w:val="000000"/>
          <w:sz w:val="28"/>
        </w:rPr>
        <w:t>
                                                          ! N       ! 
</w:t>
      </w:r>
      <w:r>
        <w:br/>
      </w:r>
      <w:r>
        <w:rPr>
          <w:rFonts w:ascii="Times New Roman"/>
          <w:b w:val="false"/>
          <w:i w:val="false"/>
          <w:color w:val="000000"/>
          <w:sz w:val="28"/>
        </w:rPr>
        <w:t>
                                                          !---------!
</w:t>
      </w:r>
      <w:r>
        <w:br/>
      </w:r>
      <w:r>
        <w:rPr>
          <w:rFonts w:ascii="Times New Roman"/>
          <w:b w:val="false"/>
          <w:i w:val="false"/>
          <w:color w:val="000000"/>
          <w:sz w:val="28"/>
        </w:rPr>
        <w:t>
Начальнику____________________________________________________________
</w:t>
      </w:r>
      <w:r>
        <w:br/>
      </w:r>
      <w:r>
        <w:rPr>
          <w:rFonts w:ascii="Times New Roman"/>
          <w:b w:val="false"/>
          <w:i w:val="false"/>
          <w:color w:val="000000"/>
          <w:sz w:val="28"/>
        </w:rPr>
        <w:t>
сообщается, что_______________________________________________________
</w:t>
      </w:r>
      <w:r>
        <w:br/>
      </w:r>
      <w:r>
        <w:rPr>
          <w:rFonts w:ascii="Times New Roman"/>
          <w:b w:val="false"/>
          <w:i w:val="false"/>
          <w:color w:val="000000"/>
          <w:sz w:val="28"/>
        </w:rPr>
        <w:t>
                     (гражданство, фамилия, имя приглашенных)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разрешен въезд из______________ в Республику Казахстан на _____ дней
</w:t>
      </w:r>
      <w:r>
        <w:br/>
      </w:r>
      <w:r>
        <w:rPr>
          <w:rFonts w:ascii="Times New Roman"/>
          <w:b w:val="false"/>
          <w:i w:val="false"/>
          <w:color w:val="000000"/>
          <w:sz w:val="28"/>
        </w:rPr>
        <w:t>
Цель въезда___________________________________________________________
</w:t>
      </w:r>
      <w:r>
        <w:br/>
      </w:r>
      <w:r>
        <w:rPr>
          <w:rFonts w:ascii="Times New Roman"/>
          <w:b w:val="false"/>
          <w:i w:val="false"/>
          <w:color w:val="000000"/>
          <w:sz w:val="28"/>
        </w:rPr>
        <w:t>
Проживание по адресу:_________________________________________________
</w:t>
      </w:r>
      <w:r>
        <w:br/>
      </w:r>
      <w:r>
        <w:rPr>
          <w:rFonts w:ascii="Times New Roman"/>
          <w:b w:val="false"/>
          <w:i w:val="false"/>
          <w:color w:val="000000"/>
          <w:sz w:val="28"/>
        </w:rPr>
        <w:t>
Необходимо обеспечить контроль за въездом, соблюдением  установленных 
</w:t>
      </w:r>
      <w:r>
        <w:br/>
      </w:r>
      <w:r>
        <w:rPr>
          <w:rFonts w:ascii="Times New Roman"/>
          <w:b w:val="false"/>
          <w:i w:val="false"/>
          <w:color w:val="000000"/>
          <w:sz w:val="28"/>
        </w:rPr>
        <w:t>
правил пребывания и своевременным выездом из Республики Казахстан.
</w:t>
      </w:r>
    </w:p>
    <w:p>
      <w:pPr>
        <w:spacing w:after="0"/>
        <w:ind w:left="0"/>
        <w:jc w:val="both"/>
      </w:pPr>
      <w:r>
        <w:rPr>
          <w:rFonts w:ascii="Times New Roman"/>
          <w:b w:val="false"/>
          <w:i w:val="false"/>
          <w:color w:val="000000"/>
          <w:sz w:val="28"/>
        </w:rPr>
        <w:t>
  М.П.    Начальник______________________________________________
</w:t>
      </w:r>
      <w:r>
        <w:br/>
      </w:r>
      <w:r>
        <w:rPr>
          <w:rFonts w:ascii="Times New Roman"/>
          <w:b w:val="false"/>
          <w:i w:val="false"/>
          <w:color w:val="000000"/>
          <w:sz w:val="28"/>
        </w:rPr>
        <w:t>
                   (наименование органа, оформившего приглашение)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3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Обратная сторона образца приглашения по частным делам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ШАКЫРЫЛУ ШАРТТАРЫ: (текст на государственном языке) 
</w:t>
      </w:r>
      <w:r>
        <w:br/>
      </w:r>
      <w:r>
        <w:rPr>
          <w:rFonts w:ascii="Times New Roman"/>
          <w:b w:val="false"/>
          <w:i w:val="false"/>
          <w:color w:val="000000"/>
          <w:sz w:val="28"/>
        </w:rPr>
        <w:t>
УСЛОВИЯ ПРИГЛАШЕНИЯ: Приглашающая сторона берет на себя обязательства по пребыванию родственника, знакомого в Республике Казахстан: проживание, питание, медицинские расходы, регистрация въезжающего в органах ВИР в течение 72 часов, своевременность выезда из Республики Казахстан. Во время пребывания в Республике Казахстан приглашаемому запрещается заниматься трудовой и коммерческой деятельностью, поступать в учебные заведения Республики Казахстан. Приглашение действительно 1 год со дня выдачи. 
</w:t>
      </w:r>
      <w:r>
        <w:br/>
      </w:r>
      <w:r>
        <w:rPr>
          <w:rFonts w:ascii="Times New Roman"/>
          <w:b w:val="false"/>
          <w:i w:val="false"/>
          <w:color w:val="000000"/>
          <w:sz w:val="28"/>
        </w:rPr>
        <w:t>
TERMS OF INVIТАТIОN: The inviting party undertakes all responsibilities for the sojourn of their rеlаtivs, friends in the Republic of Каzакhstаn: ассомоdаtiоn, меаls, medical ехреnsеs, registration of the visitor(s) at the Departament of the Visas and Registration within 72 hоurs, and the departure from the Republic of Kazakhstan in due tiме. During his visite to the Republic of Kazakhstan the visitor is not allowd to undertake any employment or business activities or enter any educational establishment in the Republic of Каzакhstаn. The invitation is valid 1 year from the date of issuе.
</w:t>
      </w:r>
      <w:r>
        <w:br/>
      </w:r>
      <w:r>
        <w:rPr>
          <w:rFonts w:ascii="Times New Roman"/>
          <w:b w:val="false"/>
          <w:i w:val="false"/>
          <w:color w:val="000000"/>
          <w:sz w:val="28"/>
        </w:rPr>
        <w:t>
___________     ______________     _____________    _______________
</w:t>
      </w:r>
    </w:p>
    <w:p>
      <w:pPr>
        <w:spacing w:after="0"/>
        <w:ind w:left="0"/>
        <w:jc w:val="both"/>
      </w:pPr>
      <w:r>
        <w:rPr>
          <w:rFonts w:ascii="Times New Roman"/>
          <w:b w:val="false"/>
          <w:i w:val="false"/>
          <w:color w:val="000000"/>
          <w:sz w:val="28"/>
        </w:rPr>
        <w:t>
                  Отметки органа внутренних дел
</w:t>
      </w:r>
    </w:p>
    <w:p>
      <w:pPr>
        <w:spacing w:after="0"/>
        <w:ind w:left="0"/>
        <w:jc w:val="both"/>
      </w:pPr>
      <w:r>
        <w:rPr>
          <w:rFonts w:ascii="Times New Roman"/>
          <w:b w:val="false"/>
          <w:i w:val="false"/>
          <w:color w:val="000000"/>
          <w:sz w:val="28"/>
        </w:rPr>
        <w:t>
Ознакомлен участковый
</w:t>
      </w:r>
      <w:r>
        <w:br/>
      </w:r>
      <w:r>
        <w:rPr>
          <w:rFonts w:ascii="Times New Roman"/>
          <w:b w:val="false"/>
          <w:i w:val="false"/>
          <w:color w:val="000000"/>
          <w:sz w:val="28"/>
        </w:rPr>
        <w:t>
инспектор___________________________________________
</w:t>
      </w:r>
      <w:r>
        <w:br/>
      </w:r>
      <w:r>
        <w:rPr>
          <w:rFonts w:ascii="Times New Roman"/>
          <w:b w:val="false"/>
          <w:i w:val="false"/>
          <w:color w:val="000000"/>
          <w:sz w:val="28"/>
        </w:rPr>
        <w:t>
"___"____________________20____г.
</w:t>
      </w:r>
      <w:r>
        <w:br/>
      </w:r>
      <w:r>
        <w:rPr>
          <w:rFonts w:ascii="Times New Roman"/>
          <w:b w:val="false"/>
          <w:i w:val="false"/>
          <w:color w:val="000000"/>
          <w:sz w:val="28"/>
        </w:rPr>
        <w:t>
Сведения о
</w:t>
      </w:r>
      <w:r>
        <w:br/>
      </w:r>
      <w:r>
        <w:rPr>
          <w:rFonts w:ascii="Times New Roman"/>
          <w:b w:val="false"/>
          <w:i w:val="false"/>
          <w:color w:val="000000"/>
          <w:sz w:val="28"/>
        </w:rPr>
        <w:t>
прибытии_______________________________________________________
</w:t>
      </w:r>
      <w:r>
        <w:br/>
      </w:r>
      <w:r>
        <w:rPr>
          <w:rFonts w:ascii="Times New Roman"/>
          <w:b w:val="false"/>
          <w:i w:val="false"/>
          <w:color w:val="000000"/>
          <w:sz w:val="28"/>
        </w:rPr>
        <w:t>
Сведения об
</w:t>
      </w:r>
      <w:r>
        <w:br/>
      </w:r>
      <w:r>
        <w:rPr>
          <w:rFonts w:ascii="Times New Roman"/>
          <w:b w:val="false"/>
          <w:i w:val="false"/>
          <w:color w:val="000000"/>
          <w:sz w:val="28"/>
        </w:rPr>
        <w:t>
убытии________________________________________________________
</w:t>
      </w:r>
    </w:p>
    <w:p>
      <w:pPr>
        <w:spacing w:after="0"/>
        <w:ind w:left="0"/>
        <w:jc w:val="both"/>
      </w:pPr>
      <w:r>
        <w:rPr>
          <w:rFonts w:ascii="Times New Roman"/>
          <w:b w:val="false"/>
          <w:i w:val="false"/>
          <w:color w:val="000000"/>
          <w:sz w:val="28"/>
        </w:rPr>
        <w:t>
               Начальник ГО-РОВД_________________________________
</w:t>
      </w:r>
    </w:p>
    <w:p>
      <w:pPr>
        <w:spacing w:after="0"/>
        <w:ind w:left="0"/>
        <w:jc w:val="both"/>
      </w:pPr>
      <w:r>
        <w:rPr>
          <w:rFonts w:ascii="Times New Roman"/>
          <w:b w:val="false"/>
          <w:i w:val="false"/>
          <w:color w:val="000000"/>
          <w:sz w:val="28"/>
        </w:rPr>
        <w:t>
               "___"__________________20___г.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4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вкладыша к паспорту
</w:t>
      </w:r>
      <w:r>
        <w:rPr>
          <w:rFonts w:ascii="Times New Roman"/>
          <w:b w:val="false"/>
          <w:i w:val="false"/>
          <w:color w:val="000000"/>
          <w:sz w:val="28"/>
        </w:rPr>
        <w:t>
</w:t>
      </w:r>
      <w:r>
        <w:br/>
      </w:r>
      <w:r>
        <w:rPr>
          <w:rFonts w:ascii="Times New Roman"/>
          <w:b w:val="false"/>
          <w:i w:val="false"/>
          <w:color w:val="000000"/>
          <w:sz w:val="28"/>
        </w:rPr>
        <w:t>
          ________________________________________          
</w:t>
      </w:r>
      <w:r>
        <w:br/>
      </w:r>
      <w:r>
        <w:rPr>
          <w:rFonts w:ascii="Times New Roman"/>
          <w:b w:val="false"/>
          <w:i w:val="false"/>
          <w:color w:val="000000"/>
          <w:sz w:val="28"/>
        </w:rPr>
        <w:t>
          !             Вкладыш                  !
</w:t>
      </w:r>
      <w:r>
        <w:br/>
      </w:r>
      <w:r>
        <w:rPr>
          <w:rFonts w:ascii="Times New Roman"/>
          <w:b w:val="false"/>
          <w:i w:val="false"/>
          <w:color w:val="000000"/>
          <w:sz w:val="28"/>
        </w:rPr>
        <w:t>
          !     о регистрации к паспорту         !
</w:t>
      </w:r>
      <w:r>
        <w:br/>
      </w:r>
      <w:r>
        <w:rPr>
          <w:rFonts w:ascii="Times New Roman"/>
          <w:b w:val="false"/>
          <w:i w:val="false"/>
          <w:color w:val="000000"/>
          <w:sz w:val="28"/>
        </w:rPr>
        <w:t>
          !         N _____________              !
</w:t>
      </w:r>
      <w:r>
        <w:br/>
      </w:r>
      <w:r>
        <w:rPr>
          <w:rFonts w:ascii="Times New Roman"/>
          <w:b w:val="false"/>
          <w:i w:val="false"/>
          <w:color w:val="000000"/>
          <w:sz w:val="28"/>
        </w:rPr>
        <w:t>
          !                                      !
</w:t>
      </w:r>
      <w:r>
        <w:br/>
      </w:r>
      <w:r>
        <w:rPr>
          <w:rFonts w:ascii="Times New Roman"/>
          <w:b w:val="false"/>
          <w:i w:val="false"/>
          <w:color w:val="000000"/>
          <w:sz w:val="28"/>
        </w:rPr>
        <w:t>
          !  __________________________________  !
</w:t>
      </w:r>
      <w:r>
        <w:br/>
      </w:r>
      <w:r>
        <w:rPr>
          <w:rFonts w:ascii="Times New Roman"/>
          <w:b w:val="false"/>
          <w:i w:val="false"/>
          <w:color w:val="000000"/>
          <w:sz w:val="28"/>
        </w:rPr>
        <w:t>
          !  !      Штамп о регистрации        ! !
</w:t>
      </w:r>
      <w:r>
        <w:br/>
      </w:r>
      <w:r>
        <w:rPr>
          <w:rFonts w:ascii="Times New Roman"/>
          <w:b w:val="false"/>
          <w:i w:val="false"/>
          <w:color w:val="000000"/>
          <w:sz w:val="28"/>
        </w:rPr>
        <w:t>
          !  !                                 ! !
</w:t>
      </w:r>
      <w:r>
        <w:br/>
      </w:r>
      <w:r>
        <w:rPr>
          <w:rFonts w:ascii="Times New Roman"/>
          <w:b w:val="false"/>
          <w:i w:val="false"/>
          <w:color w:val="000000"/>
          <w:sz w:val="28"/>
        </w:rPr>
        <w:t>
          !  !_________________________________! !
</w:t>
      </w:r>
      <w:r>
        <w:br/>
      </w:r>
      <w:r>
        <w:rPr>
          <w:rFonts w:ascii="Times New Roman"/>
          <w:b w:val="false"/>
          <w:i w:val="false"/>
          <w:color w:val="000000"/>
          <w:sz w:val="28"/>
        </w:rPr>
        <w:t>
          !______________________________________!           
</w:t>
      </w:r>
      <w:r>
        <w:br/>
      </w:r>
      <w:r>
        <w:rPr>
          <w:rFonts w:ascii="Times New Roman"/>
          <w:b w:val="false"/>
          <w:i w:val="false"/>
          <w:color w:val="000000"/>
          <w:sz w:val="28"/>
        </w:rPr>
        <w:t>
</w:t>
      </w:r>
      <w:r>
        <w:br/>
      </w:r>
      <w:r>
        <w:rPr>
          <w:rFonts w:ascii="Times New Roman"/>
          <w:b w:val="false"/>
          <w:i w:val="false"/>
          <w:color w:val="000000"/>
          <w:sz w:val="28"/>
        </w:rPr>
        <w:t>
                Размер вкладыша: 120 х 80 мм.
</w:t>
      </w:r>
    </w:p>
    <w:p>
      <w:pPr>
        <w:spacing w:after="0"/>
        <w:ind w:left="0"/>
        <w:jc w:val="both"/>
      </w:pPr>
      <w:r>
        <w:rPr>
          <w:rFonts w:ascii="Times New Roman"/>
          <w:b w:val="false"/>
          <w:i w:val="false"/>
          <w:color w:val="000000"/>
          <w:sz w:val="28"/>
        </w:rPr>
        <w:t>
       Образец штампа о регистрации иностранного гражданина
</w:t>
      </w:r>
      <w:r>
        <w:br/>
      </w:r>
      <w:r>
        <w:rPr>
          <w:rFonts w:ascii="Times New Roman"/>
          <w:b w:val="false"/>
          <w:i w:val="false"/>
          <w:color w:val="000000"/>
          <w:sz w:val="28"/>
        </w:rPr>
        <w:t>
      ___________________________________________________
</w:t>
      </w:r>
      <w:r>
        <w:br/>
      </w:r>
      <w:r>
        <w:rPr>
          <w:rFonts w:ascii="Times New Roman"/>
          <w:b w:val="false"/>
          <w:i w:val="false"/>
          <w:color w:val="000000"/>
          <w:sz w:val="28"/>
        </w:rPr>
        <w:t>
     !   Регистрация N_____до "__"______________20____г. !
</w:t>
      </w:r>
      <w:r>
        <w:br/>
      </w:r>
      <w:r>
        <w:rPr>
          <w:rFonts w:ascii="Times New Roman"/>
          <w:b w:val="false"/>
          <w:i w:val="false"/>
          <w:color w:val="000000"/>
          <w:sz w:val="28"/>
        </w:rPr>
        <w:t>
     !   _____________________________________________   !
</w:t>
      </w:r>
      <w:r>
        <w:br/>
      </w:r>
      <w:r>
        <w:rPr>
          <w:rFonts w:ascii="Times New Roman"/>
          <w:b w:val="false"/>
          <w:i w:val="false"/>
          <w:color w:val="000000"/>
          <w:sz w:val="28"/>
        </w:rPr>
        <w:t>
     !            орган, оформивший регистрацию          !
</w:t>
      </w:r>
      <w:r>
        <w:br/>
      </w:r>
      <w:r>
        <w:rPr>
          <w:rFonts w:ascii="Times New Roman"/>
          <w:b w:val="false"/>
          <w:i w:val="false"/>
          <w:color w:val="000000"/>
          <w:sz w:val="28"/>
        </w:rPr>
        <w:t>
     !   _____________________________________________   !
</w:t>
      </w:r>
      <w:r>
        <w:br/>
      </w:r>
      <w:r>
        <w:rPr>
          <w:rFonts w:ascii="Times New Roman"/>
          <w:b w:val="false"/>
          <w:i w:val="false"/>
          <w:color w:val="000000"/>
          <w:sz w:val="28"/>
        </w:rPr>
        <w:t>
     !             (фамилия по паспорту)                 !
</w:t>
      </w:r>
      <w:r>
        <w:br/>
      </w:r>
      <w:r>
        <w:rPr>
          <w:rFonts w:ascii="Times New Roman"/>
          <w:b w:val="false"/>
          <w:i w:val="false"/>
          <w:color w:val="000000"/>
          <w:sz w:val="28"/>
        </w:rPr>
        <w:t>
     !   "____"________________20____г.____________М.П.  !
</w:t>
      </w:r>
      <w:r>
        <w:br/>
      </w:r>
      <w:r>
        <w:rPr>
          <w:rFonts w:ascii="Times New Roman"/>
          <w:b w:val="false"/>
          <w:i w:val="false"/>
          <w:color w:val="000000"/>
          <w:sz w:val="28"/>
        </w:rPr>
        <w:t>
     !                                    подпись        !
</w:t>
      </w:r>
      <w:r>
        <w:br/>
      </w:r>
      <w:r>
        <w:rPr>
          <w:rFonts w:ascii="Times New Roman"/>
          <w:b w:val="false"/>
          <w:i w:val="false"/>
          <w:color w:val="000000"/>
          <w:sz w:val="28"/>
        </w:rPr>
        <w:t>
      ---------------------------------------------------
</w:t>
      </w:r>
      <w:r>
        <w:br/>
      </w:r>
      <w:r>
        <w:rPr>
          <w:rFonts w:ascii="Times New Roman"/>
          <w:b w:val="false"/>
          <w:i w:val="false"/>
          <w:color w:val="000000"/>
          <w:sz w:val="28"/>
        </w:rPr>
        <w:t>
                Размер штампа: 25 х 70 мм.
</w:t>
      </w:r>
    </w:p>
    <w:p>
      <w:pPr>
        <w:spacing w:after="0"/>
        <w:ind w:left="0"/>
        <w:jc w:val="both"/>
      </w:pPr>
      <w:r>
        <w:rPr>
          <w:rFonts w:ascii="Times New Roman"/>
          <w:b w:val="false"/>
          <w:i w:val="false"/>
          <w:color w:val="000000"/>
          <w:sz w:val="28"/>
        </w:rPr>
        <w:t>
                        Образец заполнения
</w:t>
      </w:r>
      <w:r>
        <w:br/>
      </w:r>
      <w:r>
        <w:rPr>
          <w:rFonts w:ascii="Times New Roman"/>
          <w:b w:val="false"/>
          <w:i w:val="false"/>
          <w:color w:val="000000"/>
          <w:sz w:val="28"/>
        </w:rPr>
        <w:t>
          Вкладыш о регистрации к паспорту N А 2374658
</w:t>
      </w:r>
      <w:r>
        <w:br/>
      </w:r>
      <w:r>
        <w:rPr>
          <w:rFonts w:ascii="Times New Roman"/>
          <w:b w:val="false"/>
          <w:i w:val="false"/>
          <w:color w:val="000000"/>
          <w:sz w:val="28"/>
        </w:rPr>
        <w:t>
            ________________________________________
</w:t>
      </w:r>
      <w:r>
        <w:br/>
      </w:r>
      <w:r>
        <w:rPr>
          <w:rFonts w:ascii="Times New Roman"/>
          <w:b w:val="false"/>
          <w:i w:val="false"/>
          <w:color w:val="000000"/>
          <w:sz w:val="28"/>
        </w:rPr>
        <w:t>
            !Регистрация N012 до 17 апреля 2000 г. !
</w:t>
      </w:r>
      <w:r>
        <w:br/>
      </w:r>
      <w:r>
        <w:rPr>
          <w:rFonts w:ascii="Times New Roman"/>
          <w:b w:val="false"/>
          <w:i w:val="false"/>
          <w:color w:val="000000"/>
          <w:sz w:val="28"/>
        </w:rPr>
        <w:t>
            !         УМП ГУВД г.Алматы            !
</w:t>
      </w:r>
      <w:r>
        <w:br/>
      </w:r>
      <w:r>
        <w:rPr>
          <w:rFonts w:ascii="Times New Roman"/>
          <w:b w:val="false"/>
          <w:i w:val="false"/>
          <w:color w:val="000000"/>
          <w:sz w:val="28"/>
        </w:rPr>
        <w:t>
            !   Nahosti Morta Zavi Shakram         !
</w:t>
      </w:r>
      <w:r>
        <w:br/>
      </w:r>
      <w:r>
        <w:rPr>
          <w:rFonts w:ascii="Times New Roman"/>
          <w:b w:val="false"/>
          <w:i w:val="false"/>
          <w:color w:val="000000"/>
          <w:sz w:val="28"/>
        </w:rPr>
        <w:t>
            !      (фамилия по паспорту)      М.П. !
</w:t>
      </w:r>
      <w:r>
        <w:br/>
      </w:r>
      <w:r>
        <w:rPr>
          <w:rFonts w:ascii="Times New Roman"/>
          <w:b w:val="false"/>
          <w:i w:val="false"/>
          <w:color w:val="000000"/>
          <w:sz w:val="28"/>
        </w:rPr>
        <w:t>
            !17 января 2000г.       Садыков        !
</w:t>
      </w:r>
      <w:r>
        <w:br/>
      </w:r>
      <w:r>
        <w:rPr>
          <w:rFonts w:ascii="Times New Roman"/>
          <w:b w:val="false"/>
          <w:i w:val="false"/>
          <w:color w:val="000000"/>
          <w:sz w:val="28"/>
        </w:rPr>
        <w:t>
            !______________________________________!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5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Форма журнала учета регистрации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паспортов иностранных граждан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органах внутренних дел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!Фамилия,!    Дата   !    N       !   N  визы, !КПП и
</w:t>
      </w:r>
      <w:r>
        <w:br/>
      </w:r>
      <w:r>
        <w:rPr>
          <w:rFonts w:ascii="Times New Roman"/>
          <w:b w:val="false"/>
          <w:i w:val="false"/>
          <w:color w:val="000000"/>
          <w:sz w:val="28"/>
        </w:rPr>
        <w:t>
  п/п !  имя,  ! рождения  ! паспорта,  !   срок ее  !дата пересечения
</w:t>
      </w:r>
      <w:r>
        <w:br/>
      </w:r>
      <w:r>
        <w:rPr>
          <w:rFonts w:ascii="Times New Roman"/>
          <w:b w:val="false"/>
          <w:i w:val="false"/>
          <w:color w:val="000000"/>
          <w:sz w:val="28"/>
        </w:rPr>
        <w:t>
      !отчество!           !гражданство !   действия !границы
</w:t>
      </w:r>
      <w:r>
        <w:br/>
      </w:r>
      <w:r>
        <w:rPr>
          <w:rFonts w:ascii="Times New Roman"/>
          <w:b w:val="false"/>
          <w:i w:val="false"/>
          <w:color w:val="000000"/>
          <w:sz w:val="28"/>
        </w:rPr>
        <w:t>
      !        !           !            !            !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Дата      ! На какой срок  !   Цель    ! Проживает по!Примечание
</w:t>
      </w:r>
      <w:r>
        <w:br/>
      </w:r>
      <w:r>
        <w:rPr>
          <w:rFonts w:ascii="Times New Roman"/>
          <w:b w:val="false"/>
          <w:i w:val="false"/>
          <w:color w:val="000000"/>
          <w:sz w:val="28"/>
        </w:rPr>
        <w:t>
регистрации!  оформлена     !пребывания !     адресу  !
</w:t>
      </w:r>
      <w:r>
        <w:br/>
      </w:r>
      <w:r>
        <w:rPr>
          <w:rFonts w:ascii="Times New Roman"/>
          <w:b w:val="false"/>
          <w:i w:val="false"/>
          <w:color w:val="000000"/>
          <w:sz w:val="28"/>
        </w:rPr>
        <w:t>
           ! регистрация    !           !             !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6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Форма журнала учета иностранных граждан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принимающих организациях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пп!Дата!Фами!Дата !Из какой!Категория!Проживает!Цель!Дата!Примечание
</w:t>
      </w:r>
      <w:r>
        <w:br/>
      </w:r>
      <w:r>
        <w:rPr>
          <w:rFonts w:ascii="Times New Roman"/>
          <w:b w:val="false"/>
          <w:i w:val="false"/>
          <w:color w:val="000000"/>
          <w:sz w:val="28"/>
        </w:rPr>
        <w:t>
(он !при-!лия,!рожде!страны  !и N визы,!по адресу!при-!убы-!   
</w:t>
      </w:r>
      <w:r>
        <w:br/>
      </w:r>
      <w:r>
        <w:rPr>
          <w:rFonts w:ascii="Times New Roman"/>
          <w:b w:val="false"/>
          <w:i w:val="false"/>
          <w:color w:val="000000"/>
          <w:sz w:val="28"/>
        </w:rPr>
        <w:t>
же  !бы- !имя,!ния, !прибыл  !срок ее  !         !езда!тия !   
</w:t>
      </w:r>
      <w:r>
        <w:br/>
      </w:r>
      <w:r>
        <w:rPr>
          <w:rFonts w:ascii="Times New Roman"/>
          <w:b w:val="false"/>
          <w:i w:val="false"/>
          <w:color w:val="000000"/>
          <w:sz w:val="28"/>
        </w:rPr>
        <w:t>
реги!тия !отче!граж-!        !действия,!         !в   !    !
</w:t>
      </w:r>
      <w:r>
        <w:br/>
      </w:r>
      <w:r>
        <w:rPr>
          <w:rFonts w:ascii="Times New Roman"/>
          <w:b w:val="false"/>
          <w:i w:val="false"/>
          <w:color w:val="000000"/>
          <w:sz w:val="28"/>
        </w:rPr>
        <w:t>
стра!    !ство!дан- !Дата    !маршрут  !         !РК  !    !
</w:t>
      </w:r>
      <w:r>
        <w:br/>
      </w:r>
      <w:r>
        <w:rPr>
          <w:rFonts w:ascii="Times New Roman"/>
          <w:b w:val="false"/>
          <w:i w:val="false"/>
          <w:color w:val="000000"/>
          <w:sz w:val="28"/>
        </w:rPr>
        <w:t>
цион!    !    !ство,!пере-   !следова- !         !    !    !
</w:t>
      </w:r>
      <w:r>
        <w:br/>
      </w:r>
      <w:r>
        <w:rPr>
          <w:rFonts w:ascii="Times New Roman"/>
          <w:b w:val="false"/>
          <w:i w:val="false"/>
          <w:color w:val="000000"/>
          <w:sz w:val="28"/>
        </w:rPr>
        <w:t>
ный)!    !    !N    !сечения !ния по   !         !    !    !
</w:t>
      </w:r>
      <w:r>
        <w:br/>
      </w:r>
      <w:r>
        <w:rPr>
          <w:rFonts w:ascii="Times New Roman"/>
          <w:b w:val="false"/>
          <w:i w:val="false"/>
          <w:color w:val="000000"/>
          <w:sz w:val="28"/>
        </w:rPr>
        <w:t>
    !    !    !пас- !границы,!визе     !         !    !    !
</w:t>
      </w:r>
      <w:r>
        <w:br/>
      </w:r>
      <w:r>
        <w:rPr>
          <w:rFonts w:ascii="Times New Roman"/>
          <w:b w:val="false"/>
          <w:i w:val="false"/>
          <w:color w:val="000000"/>
          <w:sz w:val="28"/>
        </w:rPr>
        <w:t>
    !    !    !порта!наимено-!         !         !    !    !
</w:t>
      </w:r>
      <w:r>
        <w:br/>
      </w:r>
      <w:r>
        <w:rPr>
          <w:rFonts w:ascii="Times New Roman"/>
          <w:b w:val="false"/>
          <w:i w:val="false"/>
          <w:color w:val="000000"/>
          <w:sz w:val="28"/>
        </w:rPr>
        <w:t>
    !    !    !     !вание   !         !         !    !    !
</w:t>
      </w:r>
      <w:r>
        <w:br/>
      </w:r>
      <w:r>
        <w:rPr>
          <w:rFonts w:ascii="Times New Roman"/>
          <w:b w:val="false"/>
          <w:i w:val="false"/>
          <w:color w:val="000000"/>
          <w:sz w:val="28"/>
        </w:rPr>
        <w:t>
    !    !    !     !КПП     !         !         !    !    !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7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ПИСЬМЕННОГО ОБРАЩЕНИЯ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ПРИНИМАЮЩЕЙ ОРГАНИЗАЦИИ О РЕГИСТРАЦИИ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ИНОСТРАННОГО ГРАЖДАНИНА
</w:t>
      </w:r>
      <w:r>
        <w:rPr>
          <w:rFonts w:ascii="Times New Roman"/>
          <w:b w:val="false"/>
          <w:i w:val="false"/>
          <w:color w:val="000000"/>
          <w:sz w:val="28"/>
        </w:rPr>
        <w:t>
</w:t>
      </w:r>
    </w:p>
    <w:p>
      <w:pPr>
        <w:spacing w:after="0"/>
        <w:ind w:left="0"/>
        <w:jc w:val="both"/>
      </w:pPr>
      <w:r>
        <w:rPr>
          <w:rFonts w:ascii="Times New Roman"/>
          <w:b w:val="false"/>
          <w:i w:val="false"/>
          <w:color w:val="000000"/>
          <w:sz w:val="28"/>
        </w:rPr>
        <w:t>
                        (Бланк организации)
</w:t>
      </w:r>
    </w:p>
    <w:p>
      <w:pPr>
        <w:spacing w:after="0"/>
        <w:ind w:left="0"/>
        <w:jc w:val="both"/>
      </w:pPr>
      <w:r>
        <w:rPr>
          <w:rFonts w:ascii="Times New Roman"/>
          <w:b w:val="false"/>
          <w:i w:val="false"/>
          <w:color w:val="000000"/>
          <w:sz w:val="28"/>
        </w:rPr>
        <w:t>
                                            Начальнику управления
</w:t>
      </w:r>
      <w:r>
        <w:br/>
      </w:r>
      <w:r>
        <w:rPr>
          <w:rFonts w:ascii="Times New Roman"/>
          <w:b w:val="false"/>
          <w:i w:val="false"/>
          <w:color w:val="000000"/>
          <w:sz w:val="28"/>
        </w:rPr>
        <w:t>
                                            миграционной полиции
</w:t>
      </w:r>
      <w:r>
        <w:br/>
      </w:r>
      <w:r>
        <w:rPr>
          <w:rFonts w:ascii="Times New Roman"/>
          <w:b w:val="false"/>
          <w:i w:val="false"/>
          <w:color w:val="000000"/>
          <w:sz w:val="28"/>
        </w:rPr>
        <w:t>
                                            УВД __________области
</w:t>
      </w:r>
    </w:p>
    <w:p>
      <w:pPr>
        <w:spacing w:after="0"/>
        <w:ind w:left="0"/>
        <w:jc w:val="both"/>
      </w:pP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организации)
</w:t>
      </w:r>
    </w:p>
    <w:p>
      <w:pPr>
        <w:spacing w:after="0"/>
        <w:ind w:left="0"/>
        <w:jc w:val="both"/>
      </w:pPr>
      <w:r>
        <w:rPr>
          <w:rFonts w:ascii="Times New Roman"/>
          <w:b w:val="false"/>
          <w:i w:val="false"/>
          <w:color w:val="000000"/>
          <w:sz w:val="28"/>
        </w:rPr>
        <w:t>
просит зарегистрировать с_________________ по___________________________
</w:t>
      </w:r>
      <w:r>
        <w:br/>
      </w:r>
      <w:r>
        <w:rPr>
          <w:rFonts w:ascii="Times New Roman"/>
          <w:b w:val="false"/>
          <w:i w:val="false"/>
          <w:color w:val="000000"/>
          <w:sz w:val="28"/>
        </w:rPr>
        <w:t>
паспорта иностранных граждан:
</w:t>
      </w:r>
    </w:p>
    <w:p>
      <w:pPr>
        <w:spacing w:after="0"/>
        <w:ind w:left="0"/>
        <w:jc w:val="both"/>
      </w:pPr>
      <w:r>
        <w:rPr>
          <w:rFonts w:ascii="Times New Roman"/>
          <w:b w:val="false"/>
          <w:i w:val="false"/>
          <w:color w:val="000000"/>
          <w:sz w:val="28"/>
        </w:rPr>
        <w:t>
1.______________________________________________________________________
</w:t>
      </w:r>
      <w:r>
        <w:br/>
      </w:r>
      <w:r>
        <w:rPr>
          <w:rFonts w:ascii="Times New Roman"/>
          <w:b w:val="false"/>
          <w:i w:val="false"/>
          <w:color w:val="000000"/>
          <w:sz w:val="28"/>
        </w:rPr>
        <w:t>
                 (фамилия, имя, гражданство, паспорт)
</w:t>
      </w:r>
      <w:r>
        <w:br/>
      </w:r>
      <w:r>
        <w:rPr>
          <w:rFonts w:ascii="Times New Roman"/>
          <w:b w:val="false"/>
          <w:i w:val="false"/>
          <w:color w:val="000000"/>
          <w:sz w:val="28"/>
        </w:rPr>
        <w:t>
2.______________________________________________________________________
</w:t>
      </w:r>
      <w:r>
        <w:br/>
      </w:r>
      <w:r>
        <w:rPr>
          <w:rFonts w:ascii="Times New Roman"/>
          <w:b w:val="false"/>
          <w:i w:val="false"/>
          <w:color w:val="000000"/>
          <w:sz w:val="28"/>
        </w:rPr>
        <w:t>
3.______________________________________________________________________
</w:t>
      </w:r>
      <w:r>
        <w:br/>
      </w:r>
      <w:r>
        <w:rPr>
          <w:rFonts w:ascii="Times New Roman"/>
          <w:b w:val="false"/>
          <w:i w:val="false"/>
          <w:color w:val="000000"/>
          <w:sz w:val="28"/>
        </w:rPr>
        <w:t>
4.______________________________________________________________________
</w:t>
      </w:r>
      <w:r>
        <w:br/>
      </w:r>
      <w:r>
        <w:rPr>
          <w:rFonts w:ascii="Times New Roman"/>
          <w:b w:val="false"/>
          <w:i w:val="false"/>
          <w:color w:val="000000"/>
          <w:sz w:val="28"/>
        </w:rPr>
        <w:t>
прибывающих с целью_____________________________________________________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(обмен опытом, стажировка, туризм, учеба и т.п.)
</w:t>
      </w:r>
      <w:r>
        <w:br/>
      </w:r>
      <w:r>
        <w:rPr>
          <w:rFonts w:ascii="Times New Roman"/>
          <w:b w:val="false"/>
          <w:i w:val="false"/>
          <w:color w:val="000000"/>
          <w:sz w:val="28"/>
        </w:rPr>
        <w:t>
</w:t>
      </w:r>
      <w:r>
        <w:br/>
      </w:r>
      <w:r>
        <w:rPr>
          <w:rFonts w:ascii="Times New Roman"/>
          <w:b w:val="false"/>
          <w:i w:val="false"/>
          <w:color w:val="000000"/>
          <w:sz w:val="28"/>
        </w:rPr>
        <w:t>
Проживание по адресу:___________________________________________________
</w:t>
      </w:r>
    </w:p>
    <w:p>
      <w:pPr>
        <w:spacing w:after="0"/>
        <w:ind w:left="0"/>
        <w:jc w:val="both"/>
      </w:pPr>
      <w:r>
        <w:rPr>
          <w:rFonts w:ascii="Times New Roman"/>
          <w:b w:val="false"/>
          <w:i w:val="false"/>
          <w:color w:val="000000"/>
          <w:sz w:val="28"/>
        </w:rPr>
        <w:t>
     Печать организации
</w:t>
      </w:r>
    </w:p>
    <w:p>
      <w:pPr>
        <w:spacing w:after="0"/>
        <w:ind w:left="0"/>
        <w:jc w:val="both"/>
      </w:pPr>
      <w:r>
        <w:rPr>
          <w:rFonts w:ascii="Times New Roman"/>
          <w:b w:val="false"/>
          <w:i w:val="false"/>
          <w:color w:val="000000"/>
          <w:sz w:val="28"/>
        </w:rPr>
        <w:t>
                             Руководитель организации___________________
</w:t>
      </w:r>
      <w:r>
        <w:br/>
      </w:r>
      <w:r>
        <w:rPr>
          <w:rFonts w:ascii="Times New Roman"/>
          <w:b w:val="false"/>
          <w:i w:val="false"/>
          <w:color w:val="000000"/>
          <w:sz w:val="28"/>
        </w:rPr>
        <w:t>
                                            (фамилия, инициалы, подпись)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8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учетной карточки на иностранного гражданина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Фамилия,                                               !                !
</w:t>
      </w:r>
      <w:r>
        <w:br/>
      </w:r>
      <w:r>
        <w:rPr>
          <w:rFonts w:ascii="Times New Roman"/>
          <w:b w:val="false"/>
          <w:i w:val="false"/>
          <w:color w:val="000000"/>
          <w:sz w:val="28"/>
        </w:rPr>
        <w:t>
имя, отчество                                          !   место для    !
</w:t>
      </w:r>
      <w:r>
        <w:br/>
      </w:r>
      <w:r>
        <w:rPr>
          <w:rFonts w:ascii="Times New Roman"/>
          <w:b w:val="false"/>
          <w:i w:val="false"/>
          <w:color w:val="000000"/>
          <w:sz w:val="28"/>
        </w:rPr>
        <w:t>
Он (она) же                            ! ПОЛ ! М ! Ж ! ! фотокарточки   !
</w:t>
      </w:r>
      <w:r>
        <w:br/>
      </w:r>
      <w:r>
        <w:rPr>
          <w:rFonts w:ascii="Times New Roman"/>
          <w:b w:val="false"/>
          <w:i w:val="false"/>
          <w:color w:val="000000"/>
          <w:sz w:val="28"/>
        </w:rPr>
        <w:t>
---------------------------------------!---------------!                !
</w:t>
      </w:r>
      <w:r>
        <w:br/>
      </w:r>
      <w:r>
        <w:rPr>
          <w:rFonts w:ascii="Times New Roman"/>
          <w:b w:val="false"/>
          <w:i w:val="false"/>
          <w:color w:val="000000"/>
          <w:sz w:val="28"/>
        </w:rPr>
        <w:t>
Дата рождения     Гражданство          !Национальность !                !
</w:t>
      </w:r>
      <w:r>
        <w:br/>
      </w:r>
      <w:r>
        <w:rPr>
          <w:rFonts w:ascii="Times New Roman"/>
          <w:b w:val="false"/>
          <w:i w:val="false"/>
          <w:color w:val="000000"/>
          <w:sz w:val="28"/>
        </w:rPr>
        <w:t>
                                       !               !                !
</w:t>
      </w:r>
      <w:r>
        <w:br/>
      </w:r>
      <w:r>
        <w:rPr>
          <w:rFonts w:ascii="Times New Roman"/>
          <w:b w:val="false"/>
          <w:i w:val="false"/>
          <w:color w:val="000000"/>
          <w:sz w:val="28"/>
        </w:rPr>
        <w:t>
---------------------------------------!-------------- ------------------
</w:t>
      </w:r>
      <w:r>
        <w:br/>
      </w:r>
      <w:r>
        <w:rPr>
          <w:rFonts w:ascii="Times New Roman"/>
          <w:b w:val="false"/>
          <w:i w:val="false"/>
          <w:color w:val="000000"/>
          <w:sz w:val="28"/>
        </w:rPr>
        <w:t>
N паспорта    ! Кем выдан,             !Дата выдачи,   ! Срок действия
</w:t>
      </w:r>
      <w:r>
        <w:br/>
      </w:r>
      <w:r>
        <w:rPr>
          <w:rFonts w:ascii="Times New Roman"/>
          <w:b w:val="false"/>
          <w:i w:val="false"/>
          <w:color w:val="000000"/>
          <w:sz w:val="28"/>
        </w:rPr>
        <w:t>
              !продлен, заменен        ! продления,    !
</w:t>
      </w:r>
      <w:r>
        <w:br/>
      </w:r>
      <w:r>
        <w:rPr>
          <w:rFonts w:ascii="Times New Roman"/>
          <w:b w:val="false"/>
          <w:i w:val="false"/>
          <w:color w:val="000000"/>
          <w:sz w:val="28"/>
        </w:rPr>
        <w:t>
              !                        !  замены       !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______________!________________________!_______________!_________________
</w:t>
      </w:r>
      <w:r>
        <w:br/>
      </w:r>
      <w:r>
        <w:rPr>
          <w:rFonts w:ascii="Times New Roman"/>
          <w:b w:val="false"/>
          <w:i w:val="false"/>
          <w:color w:val="000000"/>
          <w:sz w:val="28"/>
        </w:rPr>
        <w:t>
      Дата               ! КПП              !  Виза
</w:t>
      </w:r>
      <w:r>
        <w:br/>
      </w:r>
      <w:r>
        <w:rPr>
          <w:rFonts w:ascii="Times New Roman"/>
          <w:b w:val="false"/>
          <w:i w:val="false"/>
          <w:color w:val="000000"/>
          <w:sz w:val="28"/>
        </w:rPr>
        <w:t>
     въезда              ! въезда           ! телеграмма
</w:t>
      </w:r>
      <w:r>
        <w:br/>
      </w:r>
      <w:r>
        <w:rPr>
          <w:rFonts w:ascii="Times New Roman"/>
          <w:b w:val="false"/>
          <w:i w:val="false"/>
          <w:color w:val="000000"/>
          <w:sz w:val="28"/>
        </w:rPr>
        <w:t>
-------------------------------------------------------------------------
</w:t>
      </w:r>
      <w:r>
        <w:br/>
      </w:r>
      <w:r>
        <w:rPr>
          <w:rFonts w:ascii="Times New Roman"/>
          <w:b w:val="false"/>
          <w:i w:val="false"/>
          <w:color w:val="000000"/>
          <w:sz w:val="28"/>
        </w:rPr>
        <w:t>
Цель въезда ! постоян.! част.  ! учеба !слу- !межпра-! туризм! другие
</w:t>
      </w:r>
      <w:r>
        <w:br/>
      </w:r>
      <w:r>
        <w:rPr>
          <w:rFonts w:ascii="Times New Roman"/>
          <w:b w:val="false"/>
          <w:i w:val="false"/>
          <w:color w:val="000000"/>
          <w:sz w:val="28"/>
        </w:rPr>
        <w:t>
            ! жит.    !поездка !       !жебн !вит.   !       !
</w:t>
      </w:r>
      <w:r>
        <w:br/>
      </w:r>
      <w:r>
        <w:rPr>
          <w:rFonts w:ascii="Times New Roman"/>
          <w:b w:val="false"/>
          <w:i w:val="false"/>
          <w:color w:val="000000"/>
          <w:sz w:val="28"/>
        </w:rPr>
        <w:t>
-------------------------------------------------------------------------
</w:t>
      </w:r>
      <w:r>
        <w:br/>
      </w:r>
      <w:r>
        <w:rPr>
          <w:rFonts w:ascii="Times New Roman"/>
          <w:b w:val="false"/>
          <w:i w:val="false"/>
          <w:color w:val="000000"/>
          <w:sz w:val="28"/>
        </w:rPr>
        <w:t>
УВД, оформившее! Номер регистра-! Дата реги- ! Срок  !Основание
</w:t>
      </w:r>
      <w:r>
        <w:br/>
      </w:r>
      <w:r>
        <w:rPr>
          <w:rFonts w:ascii="Times New Roman"/>
          <w:b w:val="false"/>
          <w:i w:val="false"/>
          <w:color w:val="000000"/>
          <w:sz w:val="28"/>
        </w:rPr>
        <w:t>
регистрацию,вы-!ции, серия и N  ! страции,   ! дей-  !(номер и
</w:t>
      </w:r>
      <w:r>
        <w:br/>
      </w:r>
      <w:r>
        <w:rPr>
          <w:rFonts w:ascii="Times New Roman"/>
          <w:b w:val="false"/>
          <w:i w:val="false"/>
          <w:color w:val="000000"/>
          <w:sz w:val="28"/>
        </w:rPr>
        <w:t>
давшее вид на  !вида на житель- !выдачи,     !ствия  !дата)
</w:t>
      </w:r>
      <w:r>
        <w:br/>
      </w:r>
      <w:r>
        <w:rPr>
          <w:rFonts w:ascii="Times New Roman"/>
          <w:b w:val="false"/>
          <w:i w:val="false"/>
          <w:color w:val="000000"/>
          <w:sz w:val="28"/>
        </w:rPr>
        <w:t>
жительство,    !ство            !продления   !       !
</w:t>
      </w:r>
      <w:r>
        <w:br/>
      </w:r>
      <w:r>
        <w:rPr>
          <w:rFonts w:ascii="Times New Roman"/>
          <w:b w:val="false"/>
          <w:i w:val="false"/>
          <w:color w:val="000000"/>
          <w:sz w:val="28"/>
        </w:rPr>
        <w:t>
продлившее     !                !            !       !
</w:t>
      </w:r>
      <w:r>
        <w:br/>
      </w:r>
      <w:r>
        <w:rPr>
          <w:rFonts w:ascii="Times New Roman"/>
          <w:b w:val="false"/>
          <w:i w:val="false"/>
          <w:color w:val="000000"/>
          <w:sz w:val="28"/>
        </w:rPr>
        <w:t>
-------------------------------------------------------------------------
</w:t>
      </w:r>
      <w:r>
        <w:br/>
      </w:r>
      <w:r>
        <w:rPr>
          <w:rFonts w:ascii="Times New Roman"/>
          <w:b w:val="false"/>
          <w:i w:val="false"/>
          <w:color w:val="000000"/>
          <w:sz w:val="28"/>
        </w:rPr>
        <w:t>
               !                !            !       !
</w:t>
      </w:r>
      <w:r>
        <w:br/>
      </w:r>
      <w:r>
        <w:rPr>
          <w:rFonts w:ascii="Times New Roman"/>
          <w:b w:val="false"/>
          <w:i w:val="false"/>
          <w:color w:val="000000"/>
          <w:sz w:val="28"/>
        </w:rPr>
        <w:t>
-------------------------------------------------------------------------
</w:t>
      </w:r>
      <w:r>
        <w:br/>
      </w:r>
      <w:r>
        <w:rPr>
          <w:rFonts w:ascii="Times New Roman"/>
          <w:b w:val="false"/>
          <w:i w:val="false"/>
          <w:color w:val="000000"/>
          <w:sz w:val="28"/>
        </w:rPr>
        <w:t>
               !                !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Адрес проживания в РК
</w:t>
      </w:r>
      <w:r>
        <w:br/>
      </w:r>
      <w:r>
        <w:rPr>
          <w:rFonts w:ascii="Times New Roman"/>
          <w:b w:val="false"/>
          <w:i w:val="false"/>
          <w:color w:val="000000"/>
          <w:sz w:val="28"/>
        </w:rPr>
        <w:t>
-------------------------------------------------------------------------
</w:t>
      </w:r>
      <w:r>
        <w:br/>
      </w:r>
      <w:r>
        <w:rPr>
          <w:rFonts w:ascii="Times New Roman"/>
          <w:b w:val="false"/>
          <w:i w:val="false"/>
          <w:color w:val="000000"/>
          <w:sz w:val="28"/>
        </w:rPr>
        <w:t>
Принимающая организация
</w:t>
      </w:r>
      <w:r>
        <w:br/>
      </w:r>
      <w:r>
        <w:rPr>
          <w:rFonts w:ascii="Times New Roman"/>
          <w:b w:val="false"/>
          <w:i w:val="false"/>
          <w:color w:val="000000"/>
          <w:sz w:val="28"/>
        </w:rPr>
        <w:t>
Частное лицо (ф.и.о., год рождения)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Обратная сторона
</w:t>
      </w:r>
      <w:r>
        <w:br/>
      </w:r>
      <w:r>
        <w:rPr>
          <w:rFonts w:ascii="Times New Roman"/>
          <w:b w:val="false"/>
          <w:i w:val="false"/>
          <w:color w:val="000000"/>
          <w:sz w:val="28"/>
        </w:rPr>
        <w:t>
     образца учетной карточки на иностранного гражданина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Место работы, учебы в РК !             !               !
</w:t>
      </w:r>
      <w:r>
        <w:br/>
      </w:r>
      <w:r>
        <w:rPr>
          <w:rFonts w:ascii="Times New Roman"/>
          <w:b w:val="false"/>
          <w:i w:val="false"/>
          <w:color w:val="000000"/>
          <w:sz w:val="28"/>
        </w:rPr>
        <w:t>
-------------------------------------------------------------------------
</w:t>
      </w:r>
      <w:r>
        <w:br/>
      </w:r>
      <w:r>
        <w:rPr>
          <w:rFonts w:ascii="Times New Roman"/>
          <w:b w:val="false"/>
          <w:i w:val="false"/>
          <w:color w:val="000000"/>
          <w:sz w:val="28"/>
        </w:rPr>
        <w:t>
   Время приема на работу   !             !               !
</w:t>
      </w:r>
      <w:r>
        <w:br/>
      </w:r>
      <w:r>
        <w:rPr>
          <w:rFonts w:ascii="Times New Roman"/>
          <w:b w:val="false"/>
          <w:i w:val="false"/>
          <w:color w:val="000000"/>
          <w:sz w:val="28"/>
        </w:rPr>
        <w:t>
-------------------------------------------------------------------------
</w:t>
      </w:r>
      <w:r>
        <w:br/>
      </w:r>
      <w:r>
        <w:rPr>
          <w:rFonts w:ascii="Times New Roman"/>
          <w:b w:val="false"/>
          <w:i w:val="false"/>
          <w:color w:val="000000"/>
          <w:sz w:val="28"/>
        </w:rPr>
        <w:t>
УМП (ОМП) УВД    Дата   Сведения с документами сверены  (ф.и.о.)
</w:t>
      </w:r>
      <w:r>
        <w:br/>
      </w:r>
      <w:r>
        <w:rPr>
          <w:rFonts w:ascii="Times New Roman"/>
          <w:b w:val="false"/>
          <w:i w:val="false"/>
          <w:color w:val="000000"/>
          <w:sz w:val="28"/>
        </w:rPr>
        <w:t>
------------------------------------------------------------------------
</w:t>
      </w:r>
      <w:r>
        <w:br/>
      </w:r>
      <w:r>
        <w:rPr>
          <w:rFonts w:ascii="Times New Roman"/>
          <w:b w:val="false"/>
          <w:i w:val="false"/>
          <w:color w:val="000000"/>
          <w:sz w:val="28"/>
        </w:rPr>
        <w:t>
Адрес проживания при переездах  !     Дата      ! Основание
</w:t>
      </w:r>
      <w:r>
        <w:br/>
      </w:r>
      <w:r>
        <w:rPr>
          <w:rFonts w:ascii="Times New Roman"/>
          <w:b w:val="false"/>
          <w:i w:val="false"/>
          <w:color w:val="000000"/>
          <w:sz w:val="28"/>
        </w:rPr>
        <w:t>
по территории РК                !убытия,прибытия!и дата записи
</w:t>
      </w:r>
      <w:r>
        <w:br/>
      </w:r>
      <w:r>
        <w:rPr>
          <w:rFonts w:ascii="Times New Roman"/>
          <w:b w:val="false"/>
          <w:i w:val="false"/>
          <w:color w:val="000000"/>
          <w:sz w:val="28"/>
        </w:rPr>
        <w:t>
-------------------------------------------------------------------------
</w:t>
      </w:r>
      <w:r>
        <w:br/>
      </w:r>
      <w:r>
        <w:rPr>
          <w:rFonts w:ascii="Times New Roman"/>
          <w:b w:val="false"/>
          <w:i w:val="false"/>
          <w:color w:val="000000"/>
          <w:sz w:val="28"/>
        </w:rPr>
        <w:t>
Убыл в город                    !               !
</w:t>
      </w:r>
      <w:r>
        <w:br/>
      </w:r>
      <w:r>
        <w:rPr>
          <w:rFonts w:ascii="Times New Roman"/>
          <w:b w:val="false"/>
          <w:i w:val="false"/>
          <w:color w:val="000000"/>
          <w:sz w:val="28"/>
        </w:rPr>
        <w:t>
-------------------------------------------------------------------------
</w:t>
      </w:r>
      <w:r>
        <w:br/>
      </w:r>
      <w:r>
        <w:rPr>
          <w:rFonts w:ascii="Times New Roman"/>
          <w:b w:val="false"/>
          <w:i w:val="false"/>
          <w:color w:val="000000"/>
          <w:sz w:val="28"/>
        </w:rPr>
        <w:t>
Прибыл в город                  !               !
</w:t>
      </w:r>
      <w:r>
        <w:br/>
      </w:r>
      <w:r>
        <w:rPr>
          <w:rFonts w:ascii="Times New Roman"/>
          <w:b w:val="false"/>
          <w:i w:val="false"/>
          <w:color w:val="000000"/>
          <w:sz w:val="28"/>
        </w:rPr>
        <w:t>
-------------------------------------------------------------------------
</w:t>
      </w:r>
      <w:r>
        <w:br/>
      </w:r>
      <w:r>
        <w:rPr>
          <w:rFonts w:ascii="Times New Roman"/>
          <w:b w:val="false"/>
          <w:i w:val="false"/>
          <w:color w:val="000000"/>
          <w:sz w:val="28"/>
        </w:rPr>
        <w:t>
Убыл                            !               !
</w:t>
      </w:r>
      <w:r>
        <w:br/>
      </w:r>
      <w:r>
        <w:rPr>
          <w:rFonts w:ascii="Times New Roman"/>
          <w:b w:val="false"/>
          <w:i w:val="false"/>
          <w:color w:val="000000"/>
          <w:sz w:val="28"/>
        </w:rPr>
        <w:t>
-------------------------------------------------------------------------
</w:t>
      </w:r>
      <w:r>
        <w:br/>
      </w:r>
      <w:r>
        <w:rPr>
          <w:rFonts w:ascii="Times New Roman"/>
          <w:b w:val="false"/>
          <w:i w:val="false"/>
          <w:color w:val="000000"/>
          <w:sz w:val="28"/>
        </w:rPr>
        <w:t>
Прибыл                          !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Основание для снятия с учета: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Прочие отметки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r>
        <w:br/>
      </w:r>
      <w:r>
        <w:rPr>
          <w:rFonts w:ascii="Times New Roman"/>
          <w:b w:val="false"/>
          <w:i w:val="false"/>
          <w:color w:val="000000"/>
          <w:sz w:val="28"/>
        </w:rPr>
        <w:t>
------------------------------------------------------------------------
</w:t>
      </w:r>
    </w:p>
    <w:p>
      <w:pPr>
        <w:spacing w:after="0"/>
        <w:ind w:left="0"/>
        <w:jc w:val="both"/>
      </w:pPr>
      <w:r>
        <w:rPr>
          <w:rFonts w:ascii="Times New Roman"/>
          <w:b w:val="false"/>
          <w:i w:val="false"/>
          <w:color w:val="000000"/>
          <w:sz w:val="28"/>
        </w:rPr>
        <w:t>
     Размер карточки 205 х 145 мм.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9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заявления для получения или замены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вида на жительство
</w:t>
      </w:r>
      <w:r>
        <w:rPr>
          <w:rFonts w:ascii="Times New Roman"/>
          <w:b w:val="false"/>
          <w:i w:val="false"/>
          <w:color w:val="000000"/>
          <w:sz w:val="28"/>
        </w:rPr>
        <w:t>
</w:t>
      </w:r>
    </w:p>
    <w:p>
      <w:pPr>
        <w:spacing w:after="0"/>
        <w:ind w:left="0"/>
        <w:jc w:val="both"/>
      </w:pPr>
      <w:r>
        <w:rPr>
          <w:rFonts w:ascii="Times New Roman"/>
          <w:b w:val="false"/>
          <w:i w:val="false"/>
          <w:color w:val="000000"/>
          <w:sz w:val="28"/>
        </w:rPr>
        <w:t>
     В УМП
</w:t>
      </w:r>
      <w:r>
        <w:br/>
      </w:r>
      <w:r>
        <w:rPr>
          <w:rFonts w:ascii="Times New Roman"/>
          <w:b w:val="false"/>
          <w:i w:val="false"/>
          <w:color w:val="000000"/>
          <w:sz w:val="28"/>
        </w:rPr>
        <w:t>
______________________                        Место для наклейки
</w:t>
      </w:r>
      <w:r>
        <w:br/>
      </w:r>
      <w:r>
        <w:rPr>
          <w:rFonts w:ascii="Times New Roman"/>
          <w:b w:val="false"/>
          <w:i w:val="false"/>
          <w:color w:val="000000"/>
          <w:sz w:val="28"/>
        </w:rPr>
        <w:t>
 (наименование органа)                     фотокарточки заявителя
</w:t>
      </w:r>
      <w:r>
        <w:br/>
      </w:r>
      <w:r>
        <w:rPr>
          <w:rFonts w:ascii="Times New Roman"/>
          <w:b w:val="false"/>
          <w:i w:val="false"/>
          <w:color w:val="000000"/>
          <w:sz w:val="28"/>
        </w:rPr>
        <w:t>
     от _________________________________________________________
</w:t>
      </w:r>
      <w:r>
        <w:br/>
      </w:r>
      <w:r>
        <w:rPr>
          <w:rFonts w:ascii="Times New Roman"/>
          <w:b w:val="false"/>
          <w:i w:val="false"/>
          <w:color w:val="000000"/>
          <w:sz w:val="28"/>
        </w:rPr>
        <w:t>
                      (фамилия, имя, отчество)
</w:t>
      </w:r>
    </w:p>
    <w:p>
      <w:pPr>
        <w:spacing w:after="0"/>
        <w:ind w:left="0"/>
        <w:jc w:val="both"/>
      </w:pPr>
      <w:r>
        <w:rPr>
          <w:rFonts w:ascii="Times New Roman"/>
          <w:b w:val="false"/>
          <w:i w:val="false"/>
          <w:color w:val="000000"/>
          <w:sz w:val="28"/>
        </w:rPr>
        <w:t>
</w:t>
      </w:r>
      <w:r>
        <w:rPr>
          <w:rFonts w:ascii="Times New Roman"/>
          <w:b/>
          <w:i w:val="false"/>
          <w:color w:val="000000"/>
          <w:sz w:val="28"/>
        </w:rPr>
        <w:t>
                             ЗАЯВЛЕНИЕ
</w:t>
      </w:r>
      <w:r>
        <w:rPr>
          <w:rFonts w:ascii="Times New Roman"/>
          <w:b w:val="false"/>
          <w:i w:val="false"/>
          <w:color w:val="000000"/>
          <w:sz w:val="28"/>
        </w:rPr>
        <w:t>
</w:t>
      </w:r>
    </w:p>
    <w:p>
      <w:pPr>
        <w:spacing w:after="0"/>
        <w:ind w:left="0"/>
        <w:jc w:val="both"/>
      </w:pPr>
      <w:r>
        <w:rPr>
          <w:rFonts w:ascii="Times New Roman"/>
          <w:b w:val="false"/>
          <w:i w:val="false"/>
          <w:color w:val="000000"/>
          <w:sz w:val="28"/>
        </w:rPr>
        <w:t>
     Прошу о выдаче, продлении (ненужное зачеркнуть) вида на
</w:t>
      </w:r>
      <w:r>
        <w:br/>
      </w:r>
      <w:r>
        <w:rPr>
          <w:rFonts w:ascii="Times New Roman"/>
          <w:b w:val="false"/>
          <w:i w:val="false"/>
          <w:color w:val="000000"/>
          <w:sz w:val="28"/>
        </w:rPr>
        <w:t>
жительство для___________________________________________________
</w:t>
      </w:r>
      <w:r>
        <w:br/>
      </w:r>
      <w:r>
        <w:rPr>
          <w:rFonts w:ascii="Times New Roman"/>
          <w:b w:val="false"/>
          <w:i w:val="false"/>
          <w:color w:val="000000"/>
          <w:sz w:val="28"/>
        </w:rPr>
        <w:t>
                          (указать какого)
</w:t>
      </w:r>
    </w:p>
    <w:p>
      <w:pPr>
        <w:spacing w:after="0"/>
        <w:ind w:left="0"/>
        <w:jc w:val="both"/>
      </w:pPr>
      <w:r>
        <w:rPr>
          <w:rFonts w:ascii="Times New Roman"/>
          <w:b w:val="false"/>
          <w:i w:val="false"/>
          <w:color w:val="000000"/>
          <w:sz w:val="28"/>
        </w:rPr>
        <w:t>
     Сообщаю о себе следующие сведения:
</w:t>
      </w:r>
    </w:p>
    <w:p>
      <w:pPr>
        <w:spacing w:after="0"/>
        <w:ind w:left="0"/>
        <w:jc w:val="both"/>
      </w:pPr>
      <w:r>
        <w:rPr>
          <w:rFonts w:ascii="Times New Roman"/>
          <w:b w:val="false"/>
          <w:i w:val="false"/>
          <w:color w:val="000000"/>
          <w:sz w:val="28"/>
        </w:rPr>
        <w:t>
1. Гражданство___________________________________________________
</w:t>
      </w:r>
      <w:r>
        <w:br/>
      </w:r>
      <w:r>
        <w:rPr>
          <w:rFonts w:ascii="Times New Roman"/>
          <w:b w:val="false"/>
          <w:i w:val="false"/>
          <w:color w:val="000000"/>
          <w:sz w:val="28"/>
        </w:rPr>
        <w:t>
2. Дата рождения_________________________________________________
</w:t>
      </w:r>
      <w:r>
        <w:br/>
      </w:r>
      <w:r>
        <w:rPr>
          <w:rFonts w:ascii="Times New Roman"/>
          <w:b w:val="false"/>
          <w:i w:val="false"/>
          <w:color w:val="000000"/>
          <w:sz w:val="28"/>
        </w:rPr>
        <w:t>
3. Место рождения________________________________________________
</w:t>
      </w:r>
      <w:r>
        <w:br/>
      </w:r>
      <w:r>
        <w:rPr>
          <w:rFonts w:ascii="Times New Roman"/>
          <w:b w:val="false"/>
          <w:i w:val="false"/>
          <w:color w:val="000000"/>
          <w:sz w:val="28"/>
        </w:rPr>
        <w:t>
4. В браке состою, не состою (ненужное зачеркнуть)
</w:t>
      </w:r>
      <w:r>
        <w:br/>
      </w:r>
      <w:r>
        <w:rPr>
          <w:rFonts w:ascii="Times New Roman"/>
          <w:b w:val="false"/>
          <w:i w:val="false"/>
          <w:color w:val="000000"/>
          <w:sz w:val="28"/>
        </w:rPr>
        <w:t>
5. Имя и год рождения детей до 16-летнего возраста, их гражданство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6. Образование, какими языками владеете__________________________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7. Когда прибыли на постоянное жительство в Республику Казахстан
</w:t>
      </w:r>
      <w:r>
        <w:br/>
      </w:r>
      <w:r>
        <w:rPr>
          <w:rFonts w:ascii="Times New Roman"/>
          <w:b w:val="false"/>
          <w:i w:val="false"/>
          <w:color w:val="000000"/>
          <w:sz w:val="28"/>
        </w:rPr>
        <w:t>
(дата и место пересечения границы РК, N визы и кем 
</w:t>
      </w:r>
      <w:r>
        <w:br/>
      </w:r>
      <w:r>
        <w:rPr>
          <w:rFonts w:ascii="Times New Roman"/>
          <w:b w:val="false"/>
          <w:i w:val="false"/>
          <w:color w:val="000000"/>
          <w:sz w:val="28"/>
        </w:rPr>
        <w:t>
выдана)___________________________________________________________
</w:t>
      </w:r>
      <w:r>
        <w:br/>
      </w:r>
      <w:r>
        <w:rPr>
          <w:rFonts w:ascii="Times New Roman"/>
          <w:b w:val="false"/>
          <w:i w:val="false"/>
          <w:color w:val="000000"/>
          <w:sz w:val="28"/>
        </w:rPr>
        <w:t>
           (заполняется при первичном документировании)
</w:t>
      </w:r>
      <w:r>
        <w:br/>
      </w:r>
      <w:r>
        <w:rPr>
          <w:rFonts w:ascii="Times New Roman"/>
          <w:b w:val="false"/>
          <w:i w:val="false"/>
          <w:color w:val="000000"/>
          <w:sz w:val="28"/>
        </w:rPr>
        <w:t>
8. Профессия, место работы, род занятий в Республике 
</w:t>
      </w:r>
      <w:r>
        <w:br/>
      </w:r>
      <w:r>
        <w:rPr>
          <w:rFonts w:ascii="Times New Roman"/>
          <w:b w:val="false"/>
          <w:i w:val="false"/>
          <w:color w:val="000000"/>
          <w:sz w:val="28"/>
        </w:rPr>
        <w:t>
Казахстан_________________________________________________________
</w:t>
      </w:r>
      <w:r>
        <w:br/>
      </w:r>
      <w:r>
        <w:rPr>
          <w:rFonts w:ascii="Times New Roman"/>
          <w:b w:val="false"/>
          <w:i w:val="false"/>
          <w:color w:val="000000"/>
          <w:sz w:val="28"/>
        </w:rPr>
        <w:t>
9. Место жительства в Республике Казахстан _______________________
</w:t>
      </w:r>
      <w:r>
        <w:br/>
      </w:r>
      <w:r>
        <w:rPr>
          <w:rFonts w:ascii="Times New Roman"/>
          <w:b w:val="false"/>
          <w:i w:val="false"/>
          <w:color w:val="000000"/>
          <w:sz w:val="28"/>
        </w:rPr>
        <w:t>
__________________________________________________________________
</w:t>
      </w:r>
      <w:r>
        <w:br/>
      </w:r>
      <w:r>
        <w:rPr>
          <w:rFonts w:ascii="Times New Roman"/>
          <w:b w:val="false"/>
          <w:i w:val="false"/>
          <w:color w:val="000000"/>
          <w:sz w:val="28"/>
        </w:rPr>
        <w:t>
10. Прилагаю следующие документы:
</w:t>
      </w:r>
      <w:r>
        <w:br/>
      </w:r>
      <w:r>
        <w:rPr>
          <w:rFonts w:ascii="Times New Roman"/>
          <w:b w:val="false"/>
          <w:i w:val="false"/>
          <w:color w:val="000000"/>
          <w:sz w:val="28"/>
        </w:rPr>
        <w:t>
   1) паспорт N ___________, выданный_____________________________
</w:t>
      </w:r>
      <w:r>
        <w:br/>
      </w:r>
      <w:r>
        <w:rPr>
          <w:rFonts w:ascii="Times New Roman"/>
          <w:b w:val="false"/>
          <w:i w:val="false"/>
          <w:color w:val="000000"/>
          <w:sz w:val="28"/>
        </w:rPr>
        <w:t>
                                       (когда, кем и где)
</w:t>
      </w:r>
      <w:r>
        <w:br/>
      </w:r>
      <w:r>
        <w:rPr>
          <w:rFonts w:ascii="Times New Roman"/>
          <w:b w:val="false"/>
          <w:i w:val="false"/>
          <w:color w:val="000000"/>
          <w:sz w:val="28"/>
        </w:rPr>
        <w:t>
     ___________сроком до_______________________________20_____г.
</w:t>
      </w:r>
      <w:r>
        <w:br/>
      </w:r>
      <w:r>
        <w:rPr>
          <w:rFonts w:ascii="Times New Roman"/>
          <w:b w:val="false"/>
          <w:i w:val="false"/>
          <w:color w:val="000000"/>
          <w:sz w:val="28"/>
        </w:rPr>
        <w:t>
   2) вид на жительство для__________________серия_______________
</w:t>
      </w:r>
      <w:r>
        <w:br/>
      </w:r>
      <w:r>
        <w:rPr>
          <w:rFonts w:ascii="Times New Roman"/>
          <w:b w:val="false"/>
          <w:i w:val="false"/>
          <w:color w:val="000000"/>
          <w:sz w:val="28"/>
        </w:rPr>
        <w:t>
     N______________от____________20____г., выданный_____________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(кем и где)
</w:t>
      </w:r>
      <w:r>
        <w:br/>
      </w:r>
      <w:r>
        <w:rPr>
          <w:rFonts w:ascii="Times New Roman"/>
          <w:b w:val="false"/>
          <w:i w:val="false"/>
          <w:color w:val="000000"/>
          <w:sz w:val="28"/>
        </w:rPr>
        <w:t>
     сроком до___________________________________________________
</w:t>
      </w:r>
      <w:r>
        <w:br/>
      </w:r>
      <w:r>
        <w:rPr>
          <w:rFonts w:ascii="Times New Roman"/>
          <w:b w:val="false"/>
          <w:i w:val="false"/>
          <w:color w:val="000000"/>
          <w:sz w:val="28"/>
        </w:rPr>
        <w:t>
   3) фотокарточки_______________________________________________
</w:t>
      </w:r>
      <w:r>
        <w:br/>
      </w:r>
      <w:r>
        <w:rPr>
          <w:rFonts w:ascii="Times New Roman"/>
          <w:b w:val="false"/>
          <w:i w:val="false"/>
          <w:color w:val="000000"/>
          <w:sz w:val="28"/>
        </w:rPr>
        <w:t>
                               __________________________________
</w:t>
      </w:r>
      <w:r>
        <w:br/>
      </w:r>
      <w:r>
        <w:rPr>
          <w:rFonts w:ascii="Times New Roman"/>
          <w:b w:val="false"/>
          <w:i w:val="false"/>
          <w:color w:val="000000"/>
          <w:sz w:val="28"/>
        </w:rPr>
        <w:t>
                                  (подпись и фамилия заявителя)
</w:t>
      </w:r>
      <w:r>
        <w:br/>
      </w:r>
      <w:r>
        <w:rPr>
          <w:rFonts w:ascii="Times New Roman"/>
          <w:b w:val="false"/>
          <w:i w:val="false"/>
          <w:color w:val="000000"/>
          <w:sz w:val="28"/>
        </w:rPr>
        <w:t>
</w:t>
      </w:r>
      <w:r>
        <w:br/>
      </w:r>
      <w:r>
        <w:rPr>
          <w:rFonts w:ascii="Times New Roman"/>
          <w:b w:val="false"/>
          <w:i w:val="false"/>
          <w:color w:val="000000"/>
          <w:sz w:val="28"/>
        </w:rPr>
        <w:t>
     "_____"____________________20___г.
</w:t>
      </w:r>
    </w:p>
    <w:p>
      <w:pPr>
        <w:spacing w:after="0"/>
        <w:ind w:left="0"/>
        <w:jc w:val="both"/>
      </w:pPr>
      <w:r>
        <w:rPr>
          <w:rFonts w:ascii="Times New Roman"/>
          <w:b w:val="false"/>
          <w:i w:val="false"/>
          <w:color w:val="000000"/>
          <w:sz w:val="28"/>
        </w:rPr>
        <w:t>
     Заявление и документы принял________________________________
</w:t>
      </w:r>
    </w:p>
    <w:p>
      <w:pPr>
        <w:spacing w:after="0"/>
        <w:ind w:left="0"/>
        <w:jc w:val="both"/>
      </w:pPr>
      <w:r>
        <w:rPr>
          <w:rFonts w:ascii="Times New Roman"/>
          <w:b w:val="false"/>
          <w:i w:val="false"/>
          <w:color w:val="000000"/>
          <w:sz w:val="28"/>
        </w:rPr>
        <w:t>
     ____________________________________________________________
</w:t>
      </w:r>
    </w:p>
    <w:p>
      <w:pPr>
        <w:spacing w:after="0"/>
        <w:ind w:left="0"/>
        <w:jc w:val="both"/>
      </w:pPr>
      <w:r>
        <w:rPr>
          <w:rFonts w:ascii="Times New Roman"/>
          <w:b w:val="false"/>
          <w:i w:val="false"/>
          <w:color w:val="000000"/>
          <w:sz w:val="28"/>
        </w:rPr>
        <w:t>
                  (должность и подпись сотрудника)
</w:t>
      </w:r>
    </w:p>
    <w:p>
      <w:pPr>
        <w:spacing w:after="0"/>
        <w:ind w:left="0"/>
        <w:jc w:val="both"/>
      </w:pPr>
      <w:r>
        <w:rPr>
          <w:rFonts w:ascii="Times New Roman"/>
          <w:b w:val="false"/>
          <w:i w:val="false"/>
          <w:color w:val="000000"/>
          <w:sz w:val="28"/>
        </w:rPr>
        <w:t>
     "______"_______________20___г.
</w:t>
      </w:r>
    </w:p>
    <w:p>
      <w:pPr>
        <w:spacing w:after="0"/>
        <w:ind w:left="0"/>
        <w:jc w:val="both"/>
      </w:pPr>
      <w:r>
        <w:rPr>
          <w:rFonts w:ascii="Times New Roman"/>
          <w:b w:val="false"/>
          <w:i w:val="false"/>
          <w:color w:val="000000"/>
          <w:sz w:val="28"/>
        </w:rPr>
        <w:t>
     Разные отметки:_____________________________________________
</w:t>
      </w:r>
    </w:p>
    <w:p>
      <w:pPr>
        <w:spacing w:after="0"/>
        <w:ind w:left="0"/>
        <w:jc w:val="both"/>
      </w:pPr>
      <w:r>
        <w:rPr>
          <w:rFonts w:ascii="Times New Roman"/>
          <w:b w:val="false"/>
          <w:i w:val="false"/>
          <w:color w:val="000000"/>
          <w:sz w:val="28"/>
        </w:rPr>
        <w:t>
     Сведения о близких родственниках, проживающих в Республике
</w:t>
      </w:r>
      <w:r>
        <w:br/>
      </w:r>
      <w:r>
        <w:rPr>
          <w:rFonts w:ascii="Times New Roman"/>
          <w:b w:val="false"/>
          <w:i w:val="false"/>
          <w:color w:val="000000"/>
          <w:sz w:val="28"/>
        </w:rPr>
        <w:t>
Казахстан и за границей: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Фамилия, имя!Степень родства! Год и место !Адрес места жительства
</w:t>
      </w:r>
      <w:r>
        <w:br/>
      </w:r>
      <w:r>
        <w:rPr>
          <w:rFonts w:ascii="Times New Roman"/>
          <w:b w:val="false"/>
          <w:i w:val="false"/>
          <w:color w:val="000000"/>
          <w:sz w:val="28"/>
        </w:rPr>
        <w:t>
            ! гражданство   !  рождения   !
</w:t>
      </w:r>
      <w:r>
        <w:br/>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10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городов и районов Республики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временно закрытых для посещения иностранными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гражданами и лицами без гражданства
</w:t>
      </w:r>
      <w:r>
        <w:rPr>
          <w:rFonts w:ascii="Times New Roman"/>
          <w:b w:val="false"/>
          <w:i w:val="false"/>
          <w:color w:val="000000"/>
          <w:sz w:val="28"/>
        </w:rPr>
        <w:t>
</w:t>
      </w:r>
      <w:r>
        <w:br/>
      </w:r>
      <w:r>
        <w:rPr>
          <w:rFonts w:ascii="Times New Roman"/>
          <w:b w:val="false"/>
          <w:i w:val="false"/>
          <w:color w:val="000000"/>
          <w:sz w:val="28"/>
        </w:rPr>
        <w:t>
  (утвержден постановлением Кабинета Министров Республики Казахстан
</w:t>
      </w:r>
      <w:r>
        <w:br/>
      </w:r>
      <w:r>
        <w:rPr>
          <w:rFonts w:ascii="Times New Roman"/>
          <w:b w:val="false"/>
          <w:i w:val="false"/>
          <w:color w:val="000000"/>
          <w:sz w:val="28"/>
        </w:rPr>
        <w:t>
                    от 03.08.1992 года N 646-25)
</w:t>
      </w:r>
    </w:p>
    <w:p>
      <w:pPr>
        <w:spacing w:after="0"/>
        <w:ind w:left="0"/>
        <w:jc w:val="both"/>
      </w:pPr>
      <w:r>
        <w:rPr>
          <w:rFonts w:ascii="Times New Roman"/>
          <w:b w:val="false"/>
          <w:i w:val="false"/>
          <w:color w:val="000000"/>
          <w:sz w:val="28"/>
        </w:rPr>
        <w:t>
                       Актюбинская область
</w:t>
      </w:r>
    </w:p>
    <w:p>
      <w:pPr>
        <w:spacing w:after="0"/>
        <w:ind w:left="0"/>
        <w:jc w:val="both"/>
      </w:pPr>
      <w:r>
        <w:rPr>
          <w:rFonts w:ascii="Times New Roman"/>
          <w:b w:val="false"/>
          <w:i w:val="false"/>
          <w:color w:val="000000"/>
          <w:sz w:val="28"/>
        </w:rPr>
        <w:t>
     Территория, ограниченная линией: г. Эмба-5, ст. Мугоджарская,
</w:t>
      </w:r>
      <w:r>
        <w:br/>
      </w:r>
      <w:r>
        <w:rPr>
          <w:rFonts w:ascii="Times New Roman"/>
          <w:b w:val="false"/>
          <w:i w:val="false"/>
          <w:color w:val="000000"/>
          <w:sz w:val="28"/>
        </w:rPr>
        <w:t>
п. Жиланда, п. Акшолак, г. Карасу, п. Жаркамыс, п. Кумжарган.
</w:t>
      </w:r>
    </w:p>
    <w:p>
      <w:pPr>
        <w:spacing w:after="0"/>
        <w:ind w:left="0"/>
        <w:jc w:val="both"/>
      </w:pPr>
      <w:r>
        <w:rPr>
          <w:rFonts w:ascii="Times New Roman"/>
          <w:b w:val="false"/>
          <w:i w:val="false"/>
          <w:color w:val="000000"/>
          <w:sz w:val="28"/>
        </w:rPr>
        <w:t>
                       Жамбылская область
</w:t>
      </w:r>
    </w:p>
    <w:p>
      <w:pPr>
        <w:spacing w:after="0"/>
        <w:ind w:left="0"/>
        <w:jc w:val="both"/>
      </w:pPr>
      <w:r>
        <w:rPr>
          <w:rFonts w:ascii="Times New Roman"/>
          <w:b w:val="false"/>
          <w:i w:val="false"/>
          <w:color w:val="000000"/>
          <w:sz w:val="28"/>
        </w:rPr>
        <w:t>
     Территория к северу от железной дороги на участке ст. Отар -
</w:t>
      </w:r>
      <w:r>
        <w:br/>
      </w:r>
      <w:r>
        <w:rPr>
          <w:rFonts w:ascii="Times New Roman"/>
          <w:b w:val="false"/>
          <w:i w:val="false"/>
          <w:color w:val="000000"/>
          <w:sz w:val="28"/>
        </w:rPr>
        <w:t>
Берлик и от р. Чу.
</w:t>
      </w:r>
    </w:p>
    <w:p>
      <w:pPr>
        <w:spacing w:after="0"/>
        <w:ind w:left="0"/>
        <w:jc w:val="both"/>
      </w:pPr>
      <w:r>
        <w:rPr>
          <w:rFonts w:ascii="Times New Roman"/>
          <w:b w:val="false"/>
          <w:i w:val="false"/>
          <w:color w:val="000000"/>
          <w:sz w:val="28"/>
        </w:rPr>
        <w:t>
                    Бывшая Жезказганская область
</w:t>
      </w:r>
    </w:p>
    <w:p>
      <w:pPr>
        <w:spacing w:after="0"/>
        <w:ind w:left="0"/>
        <w:jc w:val="both"/>
      </w:pPr>
      <w:r>
        <w:rPr>
          <w:rFonts w:ascii="Times New Roman"/>
          <w:b w:val="false"/>
          <w:i w:val="false"/>
          <w:color w:val="000000"/>
          <w:sz w:val="28"/>
        </w:rPr>
        <w:t>
     Города Приозерск и Балхаш-9.
</w:t>
      </w:r>
    </w:p>
    <w:p>
      <w:pPr>
        <w:spacing w:after="0"/>
        <w:ind w:left="0"/>
        <w:jc w:val="both"/>
      </w:pPr>
      <w:r>
        <w:rPr>
          <w:rFonts w:ascii="Times New Roman"/>
          <w:b w:val="false"/>
          <w:i w:val="false"/>
          <w:color w:val="000000"/>
          <w:sz w:val="28"/>
        </w:rPr>
        <w:t>
                     Кзыл-Ординская область
</w:t>
      </w:r>
    </w:p>
    <w:p>
      <w:pPr>
        <w:spacing w:after="0"/>
        <w:ind w:left="0"/>
        <w:jc w:val="both"/>
      </w:pPr>
      <w:r>
        <w:rPr>
          <w:rFonts w:ascii="Times New Roman"/>
          <w:b w:val="false"/>
          <w:i w:val="false"/>
          <w:color w:val="000000"/>
          <w:sz w:val="28"/>
        </w:rPr>
        <w:t>
     Город Ленинск и территория в границах Государственного 
</w:t>
      </w:r>
      <w:r>
        <w:br/>
      </w:r>
      <w:r>
        <w:rPr>
          <w:rFonts w:ascii="Times New Roman"/>
          <w:b w:val="false"/>
          <w:i w:val="false"/>
          <w:color w:val="000000"/>
          <w:sz w:val="28"/>
        </w:rPr>
        <w:t>
испытательного космодрома "Байконур".
</w:t>
      </w:r>
    </w:p>
    <w:p>
      <w:pPr>
        <w:spacing w:after="0"/>
        <w:ind w:left="0"/>
        <w:jc w:val="both"/>
      </w:pPr>
      <w:r>
        <w:rPr>
          <w:rFonts w:ascii="Times New Roman"/>
          <w:b w:val="false"/>
          <w:i w:val="false"/>
          <w:color w:val="000000"/>
          <w:sz w:val="28"/>
        </w:rPr>
        <w:t>
                      Павлодарская область
</w:t>
      </w:r>
    </w:p>
    <w:p>
      <w:pPr>
        <w:spacing w:after="0"/>
        <w:ind w:left="0"/>
        <w:jc w:val="both"/>
      </w:pPr>
      <w:r>
        <w:rPr>
          <w:rFonts w:ascii="Times New Roman"/>
          <w:b w:val="false"/>
          <w:i w:val="false"/>
          <w:color w:val="000000"/>
          <w:sz w:val="28"/>
        </w:rPr>
        <w:t>
     Майский район.
</w:t>
      </w:r>
    </w:p>
    <w:p>
      <w:pPr>
        <w:spacing w:after="0"/>
        <w:ind w:left="0"/>
        <w:jc w:val="both"/>
      </w:pPr>
      <w:r>
        <w:rPr>
          <w:rFonts w:ascii="Times New Roman"/>
          <w:b w:val="false"/>
          <w:i w:val="false"/>
          <w:color w:val="000000"/>
          <w:sz w:val="28"/>
        </w:rPr>
        <w:t>
                 Бывшая Семипалатинская область
</w:t>
      </w:r>
    </w:p>
    <w:p>
      <w:pPr>
        <w:spacing w:after="0"/>
        <w:ind w:left="0"/>
        <w:jc w:val="both"/>
      </w:pPr>
      <w:r>
        <w:rPr>
          <w:rFonts w:ascii="Times New Roman"/>
          <w:b w:val="false"/>
          <w:i w:val="false"/>
          <w:color w:val="000000"/>
          <w:sz w:val="28"/>
        </w:rPr>
        <w:t>
     Северо-западная территория области, ограниченная с востока
</w:t>
      </w:r>
      <w:r>
        <w:br/>
      </w:r>
      <w:r>
        <w:rPr>
          <w:rFonts w:ascii="Times New Roman"/>
          <w:b w:val="false"/>
          <w:i w:val="false"/>
          <w:color w:val="000000"/>
          <w:sz w:val="28"/>
        </w:rPr>
        <w:t>
рекой Иртыш и автомобильной трассой: п. Кайнар, п. Вестамах, п. Саражал,
</w:t>
      </w:r>
      <w:r>
        <w:br/>
      </w:r>
      <w:r>
        <w:rPr>
          <w:rFonts w:ascii="Times New Roman"/>
          <w:b w:val="false"/>
          <w:i w:val="false"/>
          <w:color w:val="000000"/>
          <w:sz w:val="28"/>
        </w:rPr>
        <w:t>
п. Знаменка, п. Алгабас, за исключением названных пунктов и р. Иртыш, 
</w:t>
      </w:r>
      <w:r>
        <w:br/>
      </w:r>
      <w:r>
        <w:rPr>
          <w:rFonts w:ascii="Times New Roman"/>
          <w:b w:val="false"/>
          <w:i w:val="false"/>
          <w:color w:val="000000"/>
          <w:sz w:val="28"/>
        </w:rPr>
        <w:t>
а также жд. станция Жингиз-Тобе, п. Солнечный, п. Георгиевка-4
</w:t>
      </w:r>
      <w:r>
        <w:br/>
      </w:r>
      <w:r>
        <w:rPr>
          <w:rFonts w:ascii="Times New Roman"/>
          <w:b w:val="false"/>
          <w:i w:val="false"/>
          <w:color w:val="000000"/>
          <w:sz w:val="28"/>
        </w:rPr>
        <w:t>
Жарминского района.
</w:t>
      </w:r>
    </w:p>
    <w:p>
      <w:pPr>
        <w:spacing w:after="0"/>
        <w:ind w:left="0"/>
        <w:jc w:val="both"/>
      </w:pPr>
      <w:r>
        <w:rPr>
          <w:rFonts w:ascii="Times New Roman"/>
          <w:b w:val="false"/>
          <w:i w:val="false"/>
          <w:color w:val="000000"/>
          <w:sz w:val="28"/>
        </w:rPr>
        <w:t>
                    Бывшая Торгайская область
</w:t>
      </w:r>
    </w:p>
    <w:p>
      <w:pPr>
        <w:spacing w:after="0"/>
        <w:ind w:left="0"/>
        <w:jc w:val="both"/>
      </w:pPr>
      <w:r>
        <w:rPr>
          <w:rFonts w:ascii="Times New Roman"/>
          <w:b w:val="false"/>
          <w:i w:val="false"/>
          <w:color w:val="000000"/>
          <w:sz w:val="28"/>
        </w:rPr>
        <w:t>
     Город Державинск.
</w:t>
      </w:r>
    </w:p>
    <w:p>
      <w:pPr>
        <w:spacing w:after="0"/>
        <w:ind w:left="0"/>
        <w:jc w:val="both"/>
      </w:pPr>
      <w:r>
        <w:rPr>
          <w:rFonts w:ascii="Times New Roman"/>
          <w:b w:val="false"/>
          <w:i w:val="false"/>
          <w:color w:val="000000"/>
          <w:sz w:val="28"/>
        </w:rPr>
        <w:t>
                  Западно-Казахстанская область
</w:t>
      </w:r>
    </w:p>
    <w:p>
      <w:pPr>
        <w:spacing w:after="0"/>
        <w:ind w:left="0"/>
        <w:jc w:val="both"/>
      </w:pPr>
      <w:r>
        <w:rPr>
          <w:rFonts w:ascii="Times New Roman"/>
          <w:b w:val="false"/>
          <w:i w:val="false"/>
          <w:color w:val="000000"/>
          <w:sz w:val="28"/>
        </w:rPr>
        <w:t>
     Урдинский и Джангалинский районы.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11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Республика Казахстан                          П Р О П У С К
</w:t>
      </w:r>
      <w:r>
        <w:br/>
      </w:r>
      <w:r>
        <w:rPr>
          <w:rFonts w:ascii="Times New Roman"/>
          <w:b w:val="false"/>
          <w:i w:val="false"/>
          <w:color w:val="000000"/>
          <w:sz w:val="28"/>
        </w:rPr>
        <w:t>
         (герб)
</w:t>
      </w:r>
    </w:p>
    <w:p>
      <w:pPr>
        <w:spacing w:after="0"/>
        <w:ind w:left="0"/>
        <w:jc w:val="both"/>
      </w:pPr>
      <w:r>
        <w:rPr>
          <w:rFonts w:ascii="Times New Roman"/>
          <w:b w:val="false"/>
          <w:i w:val="false"/>
          <w:color w:val="000000"/>
          <w:sz w:val="28"/>
        </w:rPr>
        <w:t>
                                     Разрешается гражданину(ке)__________
</w:t>
      </w:r>
      <w:r>
        <w:br/>
      </w:r>
      <w:r>
        <w:rPr>
          <w:rFonts w:ascii="Times New Roman"/>
          <w:b w:val="false"/>
          <w:i w:val="false"/>
          <w:color w:val="000000"/>
          <w:sz w:val="28"/>
        </w:rPr>
        <w:t>
Министерство внутренних дел                       (фамилия,имя,отчество и
</w:t>
      </w:r>
      <w:r>
        <w:br/>
      </w:r>
      <w:r>
        <w:rPr>
          <w:rFonts w:ascii="Times New Roman"/>
          <w:b w:val="false"/>
          <w:i w:val="false"/>
          <w:color w:val="000000"/>
          <w:sz w:val="28"/>
        </w:rPr>
        <w:t>
                                                       дата рождения)
</w:t>
      </w:r>
      <w:r>
        <w:br/>
      </w:r>
      <w:r>
        <w:rPr>
          <w:rFonts w:ascii="Times New Roman"/>
          <w:b w:val="false"/>
          <w:i w:val="false"/>
          <w:color w:val="000000"/>
          <w:sz w:val="28"/>
        </w:rPr>
        <w:t>
___________________________          Въезд и проживание__________________
</w:t>
      </w:r>
      <w:r>
        <w:br/>
      </w:r>
      <w:r>
        <w:rPr>
          <w:rFonts w:ascii="Times New Roman"/>
          <w:b w:val="false"/>
          <w:i w:val="false"/>
          <w:color w:val="000000"/>
          <w:sz w:val="28"/>
        </w:rPr>
        <w:t>
         (область)                                  (указывается точное
</w:t>
      </w:r>
      <w:r>
        <w:br/>
      </w:r>
      <w:r>
        <w:rPr>
          <w:rFonts w:ascii="Times New Roman"/>
          <w:b w:val="false"/>
          <w:i w:val="false"/>
          <w:color w:val="000000"/>
          <w:sz w:val="28"/>
        </w:rPr>
        <w:t>
                                     ____________________________________
</w:t>
      </w:r>
      <w:r>
        <w:br/>
      </w:r>
      <w:r>
        <w:rPr>
          <w:rFonts w:ascii="Times New Roman"/>
          <w:b w:val="false"/>
          <w:i w:val="false"/>
          <w:color w:val="000000"/>
          <w:sz w:val="28"/>
        </w:rPr>
        <w:t>
___________________________          название города, селения и в состав
</w:t>
      </w:r>
      <w:r>
        <w:br/>
      </w:r>
      <w:r>
        <w:rPr>
          <w:rFonts w:ascii="Times New Roman"/>
          <w:b w:val="false"/>
          <w:i w:val="false"/>
          <w:color w:val="000000"/>
          <w:sz w:val="28"/>
        </w:rPr>
        <w:t>
   (наименование органа              ____________________________________
</w:t>
      </w:r>
      <w:r>
        <w:br/>
      </w:r>
      <w:r>
        <w:rPr>
          <w:rFonts w:ascii="Times New Roman"/>
          <w:b w:val="false"/>
          <w:i w:val="false"/>
          <w:color w:val="000000"/>
          <w:sz w:val="28"/>
        </w:rPr>
        <w:t>
     внутренних дел)                 какой области этот пункт входит)
</w:t>
      </w:r>
    </w:p>
    <w:p>
      <w:pPr>
        <w:spacing w:after="0"/>
        <w:ind w:left="0"/>
        <w:jc w:val="both"/>
      </w:pPr>
      <w:r>
        <w:rPr>
          <w:rFonts w:ascii="Times New Roman"/>
          <w:b w:val="false"/>
          <w:i w:val="false"/>
          <w:color w:val="000000"/>
          <w:sz w:val="28"/>
        </w:rPr>
        <w:t>
"  "_________20____г.                Цель поездки_______________________
</w:t>
      </w:r>
      <w:r>
        <w:br/>
      </w:r>
      <w:r>
        <w:rPr>
          <w:rFonts w:ascii="Times New Roman"/>
          <w:b w:val="false"/>
          <w:i w:val="false"/>
          <w:color w:val="000000"/>
          <w:sz w:val="28"/>
        </w:rPr>
        <w:t>
                                     Вместе следуют дети не старше 16 лет
</w:t>
      </w:r>
      <w:r>
        <w:br/>
      </w:r>
      <w:r>
        <w:rPr>
          <w:rFonts w:ascii="Times New Roman"/>
          <w:b w:val="false"/>
          <w:i w:val="false"/>
          <w:color w:val="000000"/>
          <w:sz w:val="28"/>
        </w:rPr>
        <w:t>
    -----------------                __________________________________
</w:t>
      </w:r>
      <w:r>
        <w:br/>
      </w:r>
      <w:r>
        <w:rPr>
          <w:rFonts w:ascii="Times New Roman"/>
          <w:b w:val="false"/>
          <w:i w:val="false"/>
          <w:color w:val="000000"/>
          <w:sz w:val="28"/>
        </w:rPr>
        <w:t>
    !               !                (указывается имя, возраст каждого
</w:t>
      </w:r>
      <w:r>
        <w:br/>
      </w:r>
      <w:r>
        <w:rPr>
          <w:rFonts w:ascii="Times New Roman"/>
          <w:b w:val="false"/>
          <w:i w:val="false"/>
          <w:color w:val="000000"/>
          <w:sz w:val="28"/>
        </w:rPr>
        <w:t>
    !               !                __________________________________
</w:t>
      </w:r>
      <w:r>
        <w:br/>
      </w:r>
      <w:r>
        <w:rPr>
          <w:rFonts w:ascii="Times New Roman"/>
          <w:b w:val="false"/>
          <w:i w:val="false"/>
          <w:color w:val="000000"/>
          <w:sz w:val="28"/>
        </w:rPr>
        <w:t>
    -----------------                           ребенка)
</w:t>
      </w:r>
      <w:r>
        <w:br/>
      </w:r>
      <w:r>
        <w:rPr>
          <w:rFonts w:ascii="Times New Roman"/>
          <w:b w:val="false"/>
          <w:i w:val="false"/>
          <w:color w:val="000000"/>
          <w:sz w:val="28"/>
        </w:rPr>
        <w:t>
                                  Действителен при предъявлении документа
</w:t>
      </w:r>
      <w:r>
        <w:br/>
      </w:r>
      <w:r>
        <w:rPr>
          <w:rFonts w:ascii="Times New Roman"/>
          <w:b w:val="false"/>
          <w:i w:val="false"/>
          <w:color w:val="000000"/>
          <w:sz w:val="28"/>
        </w:rPr>
        <w:t>
     М.О.                            ___________________________________
</w:t>
      </w:r>
      <w:r>
        <w:br/>
      </w:r>
      <w:r>
        <w:rPr>
          <w:rFonts w:ascii="Times New Roman"/>
          <w:b w:val="false"/>
          <w:i w:val="false"/>
          <w:color w:val="000000"/>
          <w:sz w:val="28"/>
        </w:rPr>
        <w:t>
                                    (серия, номер документа, кем, когда
</w:t>
      </w:r>
      <w:r>
        <w:br/>
      </w:r>
      <w:r>
        <w:rPr>
          <w:rFonts w:ascii="Times New Roman"/>
          <w:b w:val="false"/>
          <w:i w:val="false"/>
          <w:color w:val="000000"/>
          <w:sz w:val="28"/>
        </w:rPr>
        <w:t>
                                     ____________________________________
</w:t>
      </w:r>
      <w:r>
        <w:br/>
      </w:r>
      <w:r>
        <w:rPr>
          <w:rFonts w:ascii="Times New Roman"/>
          <w:b w:val="false"/>
          <w:i w:val="false"/>
          <w:color w:val="000000"/>
          <w:sz w:val="28"/>
        </w:rPr>
        <w:t>
                                                   выдан)
</w:t>
      </w:r>
      <w:r>
        <w:br/>
      </w:r>
      <w:r>
        <w:rPr>
          <w:rFonts w:ascii="Times New Roman"/>
          <w:b w:val="false"/>
          <w:i w:val="false"/>
          <w:color w:val="000000"/>
          <w:sz w:val="28"/>
        </w:rPr>
        <w:t>
                                     Срок действия пропуска______________
</w:t>
      </w:r>
      <w:r>
        <w:br/>
      </w:r>
      <w:r>
        <w:rPr>
          <w:rFonts w:ascii="Times New Roman"/>
          <w:b w:val="false"/>
          <w:i w:val="false"/>
          <w:color w:val="000000"/>
          <w:sz w:val="28"/>
        </w:rPr>
        <w:t>
                                     Начальник_____________________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ПРАВИЛА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Пропуск дает право на въезд в тот населенный пункт, который в нем указан.
</w:t>
      </w:r>
      <w:r>
        <w:br/>
      </w:r>
      <w:r>
        <w:rPr>
          <w:rFonts w:ascii="Times New Roman"/>
          <w:b w:val="false"/>
          <w:i w:val="false"/>
          <w:color w:val="000000"/>
          <w:sz w:val="28"/>
        </w:rPr>
        <w:t>
     2. Лицо, прибывшее к месту, указанному в пропуске, обязано в трехдневный срок с момента прибытия сдать свой пропуск и паспорт ответственному за прописку (регистрацию) лицу (управляющему домом, коменданту общежития, администрации гостиницы, санатория, дома отдыха или специально на то уполномоченному) для представления в орган внутренних дел на прописку. 
</w:t>
      </w:r>
      <w:r>
        <w:br/>
      </w:r>
      <w:r>
        <w:rPr>
          <w:rFonts w:ascii="Times New Roman"/>
          <w:b w:val="false"/>
          <w:i w:val="false"/>
          <w:color w:val="000000"/>
          <w:sz w:val="28"/>
        </w:rPr>
        <w:t>
      3. В случае утраты пропуска об этом должно быть немедленно заявлено в ближайший орган внутренних дел по месту пребывания.
</w:t>
      </w:r>
      <w:r>
        <w:br/>
      </w:r>
      <w:r>
        <w:rPr>
          <w:rFonts w:ascii="Times New Roman"/>
          <w:b w:val="false"/>
          <w:i w:val="false"/>
          <w:color w:val="000000"/>
          <w:sz w:val="28"/>
        </w:rPr>
        <w:t>
      4. Лицо, получившее пропуск, но по каким-либо причинам не выехавшее в указанный в нем населенный пункт, обязано сдать его в орган внутренних дел.
</w:t>
      </w:r>
      <w:r>
        <w:br/>
      </w:r>
      <w:r>
        <w:rPr>
          <w:rFonts w:ascii="Times New Roman"/>
          <w:b w:val="false"/>
          <w:i w:val="false"/>
          <w:color w:val="000000"/>
          <w:sz w:val="28"/>
        </w:rPr>
        <w:t>
      5. Нарушение правил въезда в пограничную зону или пограничную полосу, а также правил проживания или прописки в них влечет за собой ответственность по закону.
</w:t>
      </w:r>
    </w:p>
    <w:p>
      <w:pPr>
        <w:spacing w:after="0"/>
        <w:ind w:left="0"/>
        <w:jc w:val="both"/>
      </w:pPr>
      <w:r>
        <w:rPr>
          <w:rFonts w:ascii="Times New Roman"/>
          <w:b w:val="false"/>
          <w:i w:val="false"/>
          <w:color w:val="000000"/>
          <w:sz w:val="28"/>
        </w:rPr>
        <w:t>
                        С правилами ознакомлен(а)_______________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12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ПРОТОКОЛ N___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нарушении Правил въезда и пребывания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иностранных граждан в Республике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"___"____________________20___г.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(должность, наименование органа полиции)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(фамилия, инициалы составителя протокола)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(подробно указать: где, когда и кем допущено нарушение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и в чем его существо)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Факт нарушения удостоверяют свидетели:
</w:t>
      </w:r>
    </w:p>
    <w:p>
      <w:pPr>
        <w:spacing w:after="0"/>
        <w:ind w:left="0"/>
        <w:jc w:val="both"/>
      </w:pPr>
      <w:r>
        <w:rPr>
          <w:rFonts w:ascii="Times New Roman"/>
          <w:b w:val="false"/>
          <w:i w:val="false"/>
          <w:color w:val="000000"/>
          <w:sz w:val="28"/>
        </w:rPr>
        <w:t>
1.___________________________прож._______________________________________
</w:t>
      </w:r>
    </w:p>
    <w:p>
      <w:pPr>
        <w:spacing w:after="0"/>
        <w:ind w:left="0"/>
        <w:jc w:val="both"/>
      </w:pPr>
      <w:r>
        <w:rPr>
          <w:rFonts w:ascii="Times New Roman"/>
          <w:b w:val="false"/>
          <w:i w:val="false"/>
          <w:color w:val="000000"/>
          <w:sz w:val="28"/>
        </w:rPr>
        <w:t>
2.___________________________прож._______________________________________
</w:t>
      </w:r>
    </w:p>
    <w:p>
      <w:pPr>
        <w:spacing w:after="0"/>
        <w:ind w:left="0"/>
        <w:jc w:val="both"/>
      </w:pPr>
      <w:r>
        <w:rPr>
          <w:rFonts w:ascii="Times New Roman"/>
          <w:b w:val="false"/>
          <w:i w:val="false"/>
          <w:color w:val="000000"/>
          <w:sz w:val="28"/>
        </w:rPr>
        <w:t>
                              Подпись
</w:t>
      </w:r>
      <w:r>
        <w:br/>
      </w:r>
      <w:r>
        <w:rPr>
          <w:rFonts w:ascii="Times New Roman"/>
          <w:b w:val="false"/>
          <w:i w:val="false"/>
          <w:color w:val="000000"/>
          <w:sz w:val="28"/>
        </w:rPr>
        <w:t>
составителя_________________________
</w:t>
      </w:r>
      <w:r>
        <w:br/>
      </w:r>
      <w:r>
        <w:rPr>
          <w:rFonts w:ascii="Times New Roman"/>
          <w:b w:val="false"/>
          <w:i w:val="false"/>
          <w:color w:val="000000"/>
          <w:sz w:val="28"/>
        </w:rPr>
        <w:t>
                              С протоколом
</w:t>
      </w:r>
      <w:r>
        <w:br/>
      </w:r>
      <w:r>
        <w:rPr>
          <w:rFonts w:ascii="Times New Roman"/>
          <w:b w:val="false"/>
          <w:i w:val="false"/>
          <w:color w:val="000000"/>
          <w:sz w:val="28"/>
        </w:rPr>
        <w:t>
ознакомлен_____________________
</w:t>
      </w:r>
    </w:p>
    <w:p>
      <w:pPr>
        <w:spacing w:after="0"/>
        <w:ind w:left="0"/>
        <w:jc w:val="both"/>
      </w:pPr>
      <w:r>
        <w:rPr>
          <w:rFonts w:ascii="Times New Roman"/>
          <w:b w:val="false"/>
          <w:i w:val="false"/>
          <w:color w:val="000000"/>
          <w:sz w:val="28"/>
        </w:rPr>
        <w:t>
                      Сведения о нарушителе
</w:t>
      </w:r>
    </w:p>
    <w:p>
      <w:pPr>
        <w:spacing w:after="0"/>
        <w:ind w:left="0"/>
        <w:jc w:val="both"/>
      </w:pPr>
      <w:r>
        <w:rPr>
          <w:rFonts w:ascii="Times New Roman"/>
          <w:b w:val="false"/>
          <w:i w:val="false"/>
          <w:color w:val="000000"/>
          <w:sz w:val="28"/>
        </w:rPr>
        <w:t>
1. Фамилия, имя, отчество_______________________________________________
</w:t>
      </w:r>
      <w:r>
        <w:br/>
      </w:r>
      <w:r>
        <w:rPr>
          <w:rFonts w:ascii="Times New Roman"/>
          <w:b w:val="false"/>
          <w:i w:val="false"/>
          <w:color w:val="000000"/>
          <w:sz w:val="28"/>
        </w:rPr>
        <w:t>
2. Год рождения___________________гражданство___________________________
</w:t>
      </w:r>
      <w:r>
        <w:br/>
      </w:r>
      <w:r>
        <w:rPr>
          <w:rFonts w:ascii="Times New Roman"/>
          <w:b w:val="false"/>
          <w:i w:val="false"/>
          <w:color w:val="000000"/>
          <w:sz w:val="28"/>
        </w:rPr>
        <w:t>
3. Документ, удостоверяющий личность____________________________________
</w:t>
      </w:r>
      <w:r>
        <w:br/>
      </w:r>
      <w:r>
        <w:rPr>
          <w:rFonts w:ascii="Times New Roman"/>
          <w:b w:val="false"/>
          <w:i w:val="false"/>
          <w:color w:val="000000"/>
          <w:sz w:val="28"/>
        </w:rPr>
        <w:t>
4. Место жительства, адрес______________________________________________
</w:t>
      </w:r>
      <w:r>
        <w:br/>
      </w:r>
      <w:r>
        <w:rPr>
          <w:rFonts w:ascii="Times New Roman"/>
          <w:b w:val="false"/>
          <w:i w:val="false"/>
          <w:color w:val="000000"/>
          <w:sz w:val="28"/>
        </w:rPr>
        <w:t>
5. Место работы, службы или учебы_______________________________________
</w:t>
      </w:r>
      <w:r>
        <w:br/>
      </w:r>
      <w:r>
        <w:rPr>
          <w:rFonts w:ascii="Times New Roman"/>
          <w:b w:val="false"/>
          <w:i w:val="false"/>
          <w:color w:val="000000"/>
          <w:sz w:val="28"/>
        </w:rPr>
        <w:t>
6. Подвергался ли административным взысканиям и за что__________________
</w:t>
      </w:r>
      <w:r>
        <w:br/>
      </w:r>
      <w:r>
        <w:rPr>
          <w:rFonts w:ascii="Times New Roman"/>
          <w:b w:val="false"/>
          <w:i w:val="false"/>
          <w:color w:val="000000"/>
          <w:sz w:val="28"/>
        </w:rPr>
        <w:t>
________________________________________________________________________
</w:t>
      </w:r>
    </w:p>
    <w:p>
      <w:pPr>
        <w:spacing w:after="0"/>
        <w:ind w:left="0"/>
        <w:jc w:val="both"/>
      </w:pPr>
      <w:r>
        <w:rPr>
          <w:rFonts w:ascii="Times New Roman"/>
          <w:b w:val="false"/>
          <w:i w:val="false"/>
          <w:color w:val="000000"/>
          <w:sz w:val="28"/>
        </w:rPr>
        <w:t>
                       Объяснение нарушителя
</w:t>
      </w:r>
    </w:p>
    <w:p>
      <w:pPr>
        <w:spacing w:after="0"/>
        <w:ind w:left="0"/>
        <w:jc w:val="both"/>
      </w:pPr>
      <w:r>
        <w:rPr>
          <w:rFonts w:ascii="Times New Roman"/>
          <w:b w:val="false"/>
          <w:i w:val="false"/>
          <w:color w:val="000000"/>
          <w:sz w:val="28"/>
        </w:rPr>
        <w:t>
Я,______________________________________________________________________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Данные сведения и объяснения с моих слов записаны правильно.
</w:t>
      </w:r>
    </w:p>
    <w:p>
      <w:pPr>
        <w:spacing w:after="0"/>
        <w:ind w:left="0"/>
        <w:jc w:val="both"/>
      </w:pPr>
      <w:r>
        <w:rPr>
          <w:rFonts w:ascii="Times New Roman"/>
          <w:b w:val="false"/>
          <w:i w:val="false"/>
          <w:color w:val="000000"/>
          <w:sz w:val="28"/>
        </w:rPr>
        <w:t>
                              Подпись нарушителя_________________
</w:t>
      </w:r>
    </w:p>
    <w:p>
      <w:pPr>
        <w:spacing w:after="0"/>
        <w:ind w:left="0"/>
        <w:jc w:val="both"/>
      </w:pPr>
      <w:r>
        <w:rPr>
          <w:rFonts w:ascii="Times New Roman"/>
          <w:b w:val="false"/>
          <w:i w:val="false"/>
          <w:color w:val="000000"/>
          <w:sz w:val="28"/>
        </w:rPr>
        <w:t>
                              Подпись должностного лица__________
</w:t>
      </w:r>
    </w:p>
    <w:p>
      <w:pPr>
        <w:spacing w:after="0"/>
        <w:ind w:left="0"/>
        <w:jc w:val="both"/>
      </w:pPr>
      <w:r>
        <w:rPr>
          <w:rFonts w:ascii="Times New Roman"/>
          <w:b w:val="false"/>
          <w:i w:val="false"/>
          <w:color w:val="000000"/>
          <w:sz w:val="28"/>
        </w:rPr>
        <w:t>
     Решение начальника органа полиции по ходатайству, если оно заявлено_________________________________________________________________
</w:t>
      </w:r>
      <w:r>
        <w:br/>
      </w:r>
      <w:r>
        <w:rPr>
          <w:rFonts w:ascii="Times New Roman"/>
          <w:b w:val="false"/>
          <w:i w:val="false"/>
          <w:color w:val="000000"/>
          <w:sz w:val="28"/>
        </w:rPr>
        <w:t>
</w:t>
      </w:r>
      <w:r>
        <w:br/>
      </w:r>
      <w:r>
        <w:rPr>
          <w:rFonts w:ascii="Times New Roman"/>
          <w:b w:val="false"/>
          <w:i w:val="false"/>
          <w:color w:val="000000"/>
          <w:sz w:val="28"/>
        </w:rPr>
        <w:t>
                       Подпись_________________________________________
</w:t>
      </w:r>
    </w:p>
    <w:p>
      <w:pPr>
        <w:spacing w:after="0"/>
        <w:ind w:left="0"/>
        <w:jc w:val="both"/>
      </w:pPr>
      <w:r>
        <w:rPr>
          <w:rFonts w:ascii="Times New Roman"/>
          <w:b w:val="false"/>
          <w:i w:val="false"/>
          <w:color w:val="000000"/>
          <w:sz w:val="28"/>
        </w:rPr>
        <w:t>
</w:t>
      </w:r>
      <w:r>
        <w:br/>
      </w:r>
      <w:r>
        <w:rPr>
          <w:rFonts w:ascii="Times New Roman"/>
          <w:b w:val="false"/>
          <w:i w:val="false"/>
          <w:color w:val="000000"/>
          <w:sz w:val="28"/>
        </w:rPr>
        <w:t>
                       Постановление N ______
</w:t>
      </w:r>
      <w:r>
        <w:br/>
      </w:r>
      <w:r>
        <w:rPr>
          <w:rFonts w:ascii="Times New Roman"/>
          <w:b w:val="false"/>
          <w:i w:val="false"/>
          <w:color w:val="000000"/>
          <w:sz w:val="28"/>
        </w:rPr>
        <w:t>
            о наложении административного взыскания
</w:t>
      </w:r>
      <w:r>
        <w:br/>
      </w:r>
      <w:r>
        <w:rPr>
          <w:rFonts w:ascii="Times New Roman"/>
          <w:b w:val="false"/>
          <w:i w:val="false"/>
          <w:color w:val="000000"/>
          <w:sz w:val="28"/>
        </w:rPr>
        <w:t>
           за нарушение указанных в протоколе Правил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(указать вид и меру взыскания согласно ст. КАП  
</w:t>
      </w:r>
      <w:r>
        <w:rPr>
          <w:rFonts w:ascii="Times New Roman"/>
          <w:b w:val="false"/>
          <w:i w:val="false"/>
          <w:color w:val="000000"/>
          <w:sz w:val="28"/>
        </w:rPr>
        <w:t xml:space="preserve"> K841000_ </w:t>
      </w:r>
      <w:r>
        <w:rPr>
          <w:rFonts w:ascii="Times New Roman"/>
          <w:b w:val="false"/>
          <w:i w:val="false"/>
          <w:color w:val="000000"/>
          <w:sz w:val="28"/>
        </w:rPr>
        <w:t>
 )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(наименование органа, подпись лица, вынесшего решение)
</w:t>
      </w:r>
    </w:p>
    <w:p>
      <w:pPr>
        <w:spacing w:after="0"/>
        <w:ind w:left="0"/>
        <w:jc w:val="both"/>
      </w:pPr>
      <w:r>
        <w:rPr>
          <w:rFonts w:ascii="Times New Roman"/>
          <w:b w:val="false"/>
          <w:i w:val="false"/>
          <w:color w:val="000000"/>
          <w:sz w:val="28"/>
        </w:rPr>
        <w:t>
            "____"______________________________20___г.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13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вкладыша к паспорту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иностранного гражданина 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сокращении срока пребывания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Республике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
</w:t>
      </w:r>
      <w:r>
        <w:br/>
      </w:r>
      <w:r>
        <w:rPr>
          <w:rFonts w:ascii="Times New Roman"/>
          <w:b w:val="false"/>
          <w:i w:val="false"/>
          <w:color w:val="000000"/>
          <w:sz w:val="28"/>
        </w:rPr>
        <w:t>
              !Срок регистрации N 0000 сокращен          !
</w:t>
      </w:r>
      <w:r>
        <w:br/>
      </w:r>
      <w:r>
        <w:rPr>
          <w:rFonts w:ascii="Times New Roman"/>
          <w:b w:val="false"/>
          <w:i w:val="false"/>
          <w:color w:val="000000"/>
          <w:sz w:val="28"/>
        </w:rPr>
        <w:t>
              !    до "___"______________________20___г. !
</w:t>
      </w:r>
      <w:r>
        <w:br/>
      </w:r>
      <w:r>
        <w:rPr>
          <w:rFonts w:ascii="Times New Roman"/>
          <w:b w:val="false"/>
          <w:i w:val="false"/>
          <w:color w:val="000000"/>
          <w:sz w:val="28"/>
        </w:rPr>
        <w:t>
              !      УМП УВД Алматинской области         !
</w:t>
      </w:r>
      <w:r>
        <w:br/>
      </w:r>
      <w:r>
        <w:rPr>
          <w:rFonts w:ascii="Times New Roman"/>
          <w:b w:val="false"/>
          <w:i w:val="false"/>
          <w:color w:val="000000"/>
          <w:sz w:val="28"/>
        </w:rPr>
        <w:t>
              !                                          !
</w:t>
      </w:r>
      <w:r>
        <w:br/>
      </w:r>
      <w:r>
        <w:rPr>
          <w:rFonts w:ascii="Times New Roman"/>
          <w:b w:val="false"/>
          <w:i w:val="false"/>
          <w:color w:val="000000"/>
          <w:sz w:val="28"/>
        </w:rPr>
        <w:t>
              !____________________________________ М.П. !
</w:t>
      </w:r>
      <w:r>
        <w:br/>
      </w:r>
      <w:r>
        <w:rPr>
          <w:rFonts w:ascii="Times New Roman"/>
          <w:b w:val="false"/>
          <w:i w:val="false"/>
          <w:color w:val="000000"/>
          <w:sz w:val="28"/>
        </w:rPr>
        <w:t>
              !    подпись      фамилия                  !
</w:t>
      </w:r>
      <w:r>
        <w:br/>
      </w:r>
      <w:r>
        <w:rPr>
          <w:rFonts w:ascii="Times New Roman"/>
          <w:b w:val="false"/>
          <w:i w:val="false"/>
          <w:color w:val="000000"/>
          <w:sz w:val="28"/>
        </w:rPr>
        <w:t>
              !                                          !
</w:t>
      </w:r>
      <w:r>
        <w:br/>
      </w:r>
      <w:r>
        <w:rPr>
          <w:rFonts w:ascii="Times New Roman"/>
          <w:b w:val="false"/>
          <w:i w:val="false"/>
          <w:color w:val="000000"/>
          <w:sz w:val="28"/>
        </w:rPr>
        <w:t>
              !  "___"____________________________20___г.!
</w:t>
      </w:r>
      <w:r>
        <w:br/>
      </w:r>
      <w:r>
        <w:rPr>
          <w:rFonts w:ascii="Times New Roman"/>
          <w:b w:val="false"/>
          <w:i w:val="false"/>
          <w:color w:val="000000"/>
          <w:sz w:val="28"/>
        </w:rPr>
        <w:t>
              !__________________________________________!
</w:t>
      </w:r>
    </w:p>
    <w:p>
      <w:pPr>
        <w:spacing w:after="0"/>
        <w:ind w:left="0"/>
        <w:jc w:val="both"/>
      </w:pPr>
      <w:r>
        <w:rPr>
          <w:rFonts w:ascii="Times New Roman"/>
          <w:b w:val="false"/>
          <w:i w:val="false"/>
          <w:color w:val="000000"/>
          <w:sz w:val="28"/>
        </w:rPr>
        <w:t>
                     Размер вкладыша: 25 х 70 мм.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14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"УТВЕРЖДАЮ"
</w:t>
      </w:r>
      <w:r>
        <w:br/>
      </w:r>
      <w:r>
        <w:rPr>
          <w:rFonts w:ascii="Times New Roman"/>
          <w:b w:val="false"/>
          <w:i w:val="false"/>
          <w:color w:val="000000"/>
          <w:sz w:val="28"/>
        </w:rPr>
        <w:t>
                                         Начальник____________________
</w:t>
      </w:r>
      <w:r>
        <w:br/>
      </w:r>
      <w:r>
        <w:rPr>
          <w:rFonts w:ascii="Times New Roman"/>
          <w:b w:val="false"/>
          <w:i w:val="false"/>
          <w:color w:val="000000"/>
          <w:sz w:val="28"/>
        </w:rPr>
        <w:t>
                                         _____________________________
</w:t>
      </w:r>
      <w:r>
        <w:br/>
      </w:r>
      <w:r>
        <w:rPr>
          <w:rFonts w:ascii="Times New Roman"/>
          <w:b w:val="false"/>
          <w:i w:val="false"/>
          <w:color w:val="000000"/>
          <w:sz w:val="28"/>
        </w:rPr>
        <w:t>
                                          (подпись)      (фамилия)
</w:t>
      </w:r>
      <w:r>
        <w:br/>
      </w:r>
      <w:r>
        <w:rPr>
          <w:rFonts w:ascii="Times New Roman"/>
          <w:b w:val="false"/>
          <w:i w:val="false"/>
          <w:color w:val="000000"/>
          <w:sz w:val="28"/>
        </w:rPr>
        <w:t>
                                         "___"______________ 20 ____ г.
</w:t>
      </w:r>
    </w:p>
    <w:p>
      <w:pPr>
        <w:spacing w:after="0"/>
        <w:ind w:left="0"/>
        <w:jc w:val="both"/>
      </w:pPr>
      <w:r>
        <w:rPr>
          <w:rFonts w:ascii="Times New Roman"/>
          <w:b w:val="false"/>
          <w:i w:val="false"/>
          <w:color w:val="000000"/>
          <w:sz w:val="28"/>
        </w:rPr>
        <w:t>
</w:t>
      </w:r>
      <w:r>
        <w:rPr>
          <w:rFonts w:ascii="Times New Roman"/>
          <w:b/>
          <w:i w:val="false"/>
          <w:color w:val="000000"/>
          <w:sz w:val="28"/>
        </w:rPr>
        <w:t>
                             ЗАКЛЮЧЕНИЕ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 выдворении из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"___"______20___г.                                 г.____________________
</w:t>
      </w:r>
    </w:p>
    <w:p>
      <w:pPr>
        <w:spacing w:after="0"/>
        <w:ind w:left="0"/>
        <w:jc w:val="both"/>
      </w:pPr>
      <w:r>
        <w:rPr>
          <w:rFonts w:ascii="Times New Roman"/>
          <w:b w:val="false"/>
          <w:i w:val="false"/>
          <w:color w:val="000000"/>
          <w:sz w:val="28"/>
        </w:rPr>
        <w:t>
     Я,__________________________________________________________________
</w:t>
      </w:r>
      <w:r>
        <w:br/>
      </w:r>
      <w:r>
        <w:rPr>
          <w:rFonts w:ascii="Times New Roman"/>
          <w:b w:val="false"/>
          <w:i w:val="false"/>
          <w:color w:val="000000"/>
          <w:sz w:val="28"/>
        </w:rPr>
        <w:t>
          (должность, фамилия работника, составившего заключение)
</w:t>
      </w:r>
      <w:r>
        <w:br/>
      </w:r>
      <w:r>
        <w:rPr>
          <w:rFonts w:ascii="Times New Roman"/>
          <w:b w:val="false"/>
          <w:i w:val="false"/>
          <w:color w:val="000000"/>
          <w:sz w:val="28"/>
        </w:rPr>
        <w:t>
рассмотрев материалы, поступившие на ____________________________________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Установил
</w:t>
      </w:r>
    </w:p>
    <w:p>
      <w:pPr>
        <w:spacing w:after="0"/>
        <w:ind w:left="0"/>
        <w:jc w:val="both"/>
      </w:pPr>
      <w:r>
        <w:rPr>
          <w:rFonts w:ascii="Times New Roman"/>
          <w:b w:val="false"/>
          <w:i w:val="false"/>
          <w:color w:val="000000"/>
          <w:sz w:val="28"/>
        </w:rPr>
        <w:t>
что,______________________________________ прибыл в Республику Казахстан
</w:t>
      </w:r>
      <w:r>
        <w:br/>
      </w:r>
      <w:r>
        <w:rPr>
          <w:rFonts w:ascii="Times New Roman"/>
          <w:b w:val="false"/>
          <w:i w:val="false"/>
          <w:color w:val="000000"/>
          <w:sz w:val="28"/>
        </w:rPr>
        <w:t>
         (фамилия выдворяемого)
</w:t>
      </w:r>
      <w:r>
        <w:br/>
      </w:r>
      <w:r>
        <w:rPr>
          <w:rFonts w:ascii="Times New Roman"/>
          <w:b w:val="false"/>
          <w:i w:val="false"/>
          <w:color w:val="000000"/>
          <w:sz w:val="28"/>
        </w:rPr>
        <w:t>
"___"_______20____г. и в настоящее время проживает по адресу: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Проживая в Республике Казахстан,_____________________________________
</w:t>
      </w:r>
      <w:r>
        <w:br/>
      </w:r>
      <w:r>
        <w:rPr>
          <w:rFonts w:ascii="Times New Roman"/>
          <w:b w:val="false"/>
          <w:i w:val="false"/>
          <w:color w:val="000000"/>
          <w:sz w:val="28"/>
        </w:rPr>
        <w:t>
                                       (фамилия выдворяемого)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(указать причины, послужившие основанием к возбуждению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ходатайства о выдворении)
</w:t>
      </w:r>
    </w:p>
    <w:p>
      <w:pPr>
        <w:spacing w:after="0"/>
        <w:ind w:left="0"/>
        <w:jc w:val="both"/>
      </w:pPr>
      <w:r>
        <w:rPr>
          <w:rFonts w:ascii="Times New Roman"/>
          <w:b w:val="false"/>
          <w:i w:val="false"/>
          <w:color w:val="000000"/>
          <w:sz w:val="28"/>
        </w:rPr>
        <w:t>
    Руководствуясь статьями 201, 201-1  
</w:t>
      </w:r>
      <w:r>
        <w:rPr>
          <w:rFonts w:ascii="Times New Roman"/>
          <w:b w:val="false"/>
          <w:i w:val="false"/>
          <w:color w:val="000000"/>
          <w:sz w:val="28"/>
        </w:rPr>
        <w:t xml:space="preserve"> K841000_ </w:t>
      </w:r>
      <w:r>
        <w:rPr>
          <w:rFonts w:ascii="Times New Roman"/>
          <w:b w:val="false"/>
          <w:i w:val="false"/>
          <w:color w:val="000000"/>
          <w:sz w:val="28"/>
        </w:rPr>
        <w:t>
  Кодекса Казахской ССР об административных правонарушениях
</w:t>
      </w:r>
    </w:p>
    <w:p>
      <w:pPr>
        <w:spacing w:after="0"/>
        <w:ind w:left="0"/>
        <w:jc w:val="both"/>
      </w:pPr>
      <w:r>
        <w:rPr>
          <w:rFonts w:ascii="Times New Roman"/>
          <w:b w:val="false"/>
          <w:i w:val="false"/>
          <w:color w:val="000000"/>
          <w:sz w:val="28"/>
        </w:rPr>
        <w:t>
                          Полагал бы:
</w:t>
      </w:r>
    </w:p>
    <w:p>
      <w:pPr>
        <w:spacing w:after="0"/>
        <w:ind w:left="0"/>
        <w:jc w:val="both"/>
      </w:pPr>
      <w:r>
        <w:rPr>
          <w:rFonts w:ascii="Times New Roman"/>
          <w:b w:val="false"/>
          <w:i w:val="false"/>
          <w:color w:val="000000"/>
          <w:sz w:val="28"/>
        </w:rPr>
        <w:t>
     Возбудить ходатайство о выдворении (выдворить)______________________
</w:t>
      </w:r>
      <w:r>
        <w:br/>
      </w:r>
      <w:r>
        <w:rPr>
          <w:rFonts w:ascii="Times New Roman"/>
          <w:b w:val="false"/>
          <w:i w:val="false"/>
          <w:color w:val="000000"/>
          <w:sz w:val="28"/>
        </w:rPr>
        <w:t>
__________________________________________________из Республики Казахстан
</w:t>
      </w:r>
      <w:r>
        <w:br/>
      </w:r>
      <w:r>
        <w:rPr>
          <w:rFonts w:ascii="Times New Roman"/>
          <w:b w:val="false"/>
          <w:i w:val="false"/>
          <w:color w:val="000000"/>
          <w:sz w:val="28"/>
        </w:rPr>
        <w:t>
  (фамилия, имя, отчество выдворяемого)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должность, фамилия, составившего заключение и подпись
</w:t>
      </w:r>
    </w:p>
    <w:p>
      <w:pPr>
        <w:spacing w:after="0"/>
        <w:ind w:left="0"/>
        <w:jc w:val="both"/>
      </w:pPr>
      <w:r>
        <w:rPr>
          <w:rFonts w:ascii="Times New Roman"/>
          <w:b w:val="false"/>
          <w:i w:val="false"/>
          <w:color w:val="000000"/>
          <w:sz w:val="28"/>
        </w:rPr>
        <w:t>
   "СОГЛАСЕН"
</w:t>
      </w:r>
    </w:p>
    <w:p>
      <w:pPr>
        <w:spacing w:after="0"/>
        <w:ind w:left="0"/>
        <w:jc w:val="both"/>
      </w:pPr>
      <w:r>
        <w:rPr>
          <w:rFonts w:ascii="Times New Roman"/>
          <w:b w:val="false"/>
          <w:i w:val="false"/>
          <w:color w:val="000000"/>
          <w:sz w:val="28"/>
        </w:rPr>
        <w:t>
   Начальник УМП УВД_____________________________________________________
</w:t>
      </w:r>
      <w:r>
        <w:br/>
      </w:r>
      <w:r>
        <w:rPr>
          <w:rFonts w:ascii="Times New Roman"/>
          <w:b w:val="false"/>
          <w:i w:val="false"/>
          <w:color w:val="000000"/>
          <w:sz w:val="28"/>
        </w:rPr>
        <w:t>
            ___________________________    ______________________
</w:t>
      </w:r>
      <w:r>
        <w:br/>
      </w:r>
      <w:r>
        <w:rPr>
          <w:rFonts w:ascii="Times New Roman"/>
          <w:b w:val="false"/>
          <w:i w:val="false"/>
          <w:color w:val="000000"/>
          <w:sz w:val="28"/>
        </w:rPr>
        <w:t>
                   (подпись)                     (фамилия)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15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Образец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справки, выдаваемой иностранным гражданам по поводу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утраты ими паспортов или заменяющих их документов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i w:val="false"/>
          <w:color w:val="000000"/>
          <w:sz w:val="28"/>
        </w:rPr>
        <w:t>
                             Справка
</w:t>
      </w:r>
      <w:r>
        <w:rPr>
          <w:rFonts w:ascii="Times New Roman"/>
          <w:b w:val="false"/>
          <w:i w:val="false"/>
          <w:color w:val="000000"/>
          <w:sz w:val="28"/>
        </w:rPr>
        <w:t>
</w:t>
      </w:r>
    </w:p>
    <w:p>
      <w:pPr>
        <w:spacing w:after="0"/>
        <w:ind w:left="0"/>
        <w:jc w:val="both"/>
      </w:pPr>
      <w:r>
        <w:rPr>
          <w:rFonts w:ascii="Times New Roman"/>
          <w:b w:val="false"/>
          <w:i w:val="false"/>
          <w:color w:val="000000"/>
          <w:sz w:val="28"/>
        </w:rPr>
        <w:t>
Выдана гражданину________________________________________________________
</w:t>
      </w:r>
      <w:r>
        <w:br/>
      </w:r>
      <w:r>
        <w:rPr>
          <w:rFonts w:ascii="Times New Roman"/>
          <w:b w:val="false"/>
          <w:i w:val="false"/>
          <w:color w:val="000000"/>
          <w:sz w:val="28"/>
        </w:rPr>
        <w:t>
                         (гражданство, фамилия, имя, отчество)
</w:t>
      </w:r>
      <w:r>
        <w:br/>
      </w:r>
      <w:r>
        <w:rPr>
          <w:rFonts w:ascii="Times New Roman"/>
          <w:b w:val="false"/>
          <w:i w:val="false"/>
          <w:color w:val="000000"/>
          <w:sz w:val="28"/>
        </w:rPr>
        <w:t>
в том, что он (она) "____"_________________20____г. обращался в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горрайоргана внутренних дел, отделения полиции)
</w:t>
      </w:r>
      <w:r>
        <w:br/>
      </w:r>
      <w:r>
        <w:rPr>
          <w:rFonts w:ascii="Times New Roman"/>
          <w:b w:val="false"/>
          <w:i w:val="false"/>
          <w:color w:val="000000"/>
          <w:sz w:val="28"/>
        </w:rPr>
        <w:t>
гор._____________________________с заявлением по поводу утраты им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(наименование документа)
</w:t>
      </w:r>
      <w:r>
        <w:br/>
      </w:r>
      <w:r>
        <w:rPr>
          <w:rFonts w:ascii="Times New Roman"/>
          <w:b w:val="false"/>
          <w:i w:val="false"/>
          <w:color w:val="000000"/>
          <w:sz w:val="28"/>
        </w:rPr>
        <w:t>
_________________________________________________________________________
</w:t>
      </w:r>
    </w:p>
    <w:p>
      <w:pPr>
        <w:spacing w:after="0"/>
        <w:ind w:left="0"/>
        <w:jc w:val="both"/>
      </w:pPr>
      <w:r>
        <w:rPr>
          <w:rFonts w:ascii="Times New Roman"/>
          <w:b w:val="false"/>
          <w:i w:val="false"/>
          <w:color w:val="000000"/>
          <w:sz w:val="28"/>
        </w:rPr>
        <w:t>
                                       Начальник горрайоргана
</w:t>
      </w:r>
      <w:r>
        <w:br/>
      </w:r>
      <w:r>
        <w:rPr>
          <w:rFonts w:ascii="Times New Roman"/>
          <w:b w:val="false"/>
          <w:i w:val="false"/>
          <w:color w:val="000000"/>
          <w:sz w:val="28"/>
        </w:rPr>
        <w:t>
                               внутренних дел (отделения полиции)
</w:t>
      </w:r>
      <w:r>
        <w:br/>
      </w:r>
      <w:r>
        <w:rPr>
          <w:rFonts w:ascii="Times New Roman"/>
          <w:b w:val="false"/>
          <w:i w:val="false"/>
          <w:color w:val="000000"/>
          <w:sz w:val="28"/>
        </w:rPr>
        <w:t>
                               __________________________________________
</w:t>
      </w:r>
      <w:r>
        <w:br/>
      </w:r>
      <w:r>
        <w:rPr>
          <w:rFonts w:ascii="Times New Roman"/>
          <w:b w:val="false"/>
          <w:i w:val="false"/>
          <w:color w:val="000000"/>
          <w:sz w:val="28"/>
        </w:rPr>
        <w:t>
                                              (подпись)
</w:t>
      </w:r>
    </w:p>
    <w:p>
      <w:pPr>
        <w:spacing w:after="0"/>
        <w:ind w:left="0"/>
        <w:jc w:val="both"/>
      </w:pPr>
      <w:r>
        <w:rPr>
          <w:rFonts w:ascii="Times New Roman"/>
          <w:b w:val="false"/>
          <w:i w:val="false"/>
          <w:color w:val="000000"/>
          <w:sz w:val="28"/>
        </w:rPr>
        <w:t>
         М.П.
</w:t>
      </w:r>
      <w:r>
        <w:br/>
      </w:r>
      <w:r>
        <w:rPr>
          <w:rFonts w:ascii="Times New Roman"/>
          <w:b w:val="false"/>
          <w:i w:val="false"/>
          <w:color w:val="000000"/>
          <w:sz w:val="28"/>
        </w:rPr>
        <w:t>
 (печать для справок)
</w:t>
      </w:r>
      <w:r>
        <w:br/>
      </w:r>
      <w:r>
        <w:rPr>
          <w:rFonts w:ascii="Times New Roman"/>
          <w:b w:val="false"/>
          <w:i w:val="false"/>
          <w:color w:val="000000"/>
          <w:sz w:val="28"/>
        </w:rPr>
        <w:t>
 "____"__________________20___г.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16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Учетная карточка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иностранного гражданина (лицо без гражданства), привлеченного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 административной ответственности или выдворенного из Республики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
</w:t>
      </w:r>
      <w:r>
        <w:br/>
      </w:r>
      <w:r>
        <w:rPr>
          <w:rFonts w:ascii="Times New Roman"/>
          <w:b w:val="false"/>
          <w:i w:val="false"/>
          <w:color w:val="000000"/>
          <w:sz w:val="28"/>
        </w:rPr>
        <w:t>
 1. Фамилия,имя,отчество! 1: !
</w:t>
      </w:r>
      <w:r>
        <w:br/>
      </w:r>
      <w:r>
        <w:rPr>
          <w:rFonts w:ascii="Times New Roman"/>
          <w:b w:val="false"/>
          <w:i w:val="false"/>
          <w:color w:val="000000"/>
          <w:sz w:val="28"/>
        </w:rPr>
        <w:t>
-------------------------------------------------------------------------
</w:t>
      </w:r>
      <w:r>
        <w:br/>
      </w:r>
      <w:r>
        <w:rPr>
          <w:rFonts w:ascii="Times New Roman"/>
          <w:b w:val="false"/>
          <w:i w:val="false"/>
          <w:color w:val="000000"/>
          <w:sz w:val="28"/>
        </w:rPr>
        <w:t>
 2. Пол 3. Дата рождения! 2: !  Муж. Жен       ! 3: !
</w:t>
      </w:r>
      <w:r>
        <w:br/>
      </w:r>
      <w:r>
        <w:rPr>
          <w:rFonts w:ascii="Times New Roman"/>
          <w:b w:val="false"/>
          <w:i w:val="false"/>
          <w:color w:val="000000"/>
          <w:sz w:val="28"/>
        </w:rPr>
        <w:t>
------------------------------------------------------------------------
</w:t>
      </w:r>
      <w:r>
        <w:br/>
      </w:r>
      <w:r>
        <w:rPr>
          <w:rFonts w:ascii="Times New Roman"/>
          <w:b w:val="false"/>
          <w:i w:val="false"/>
          <w:color w:val="000000"/>
          <w:sz w:val="28"/>
        </w:rPr>
        <w:t>
 4. Номер паспорта      ! 4: !
</w:t>
      </w:r>
      <w:r>
        <w:br/>
      </w:r>
      <w:r>
        <w:rPr>
          <w:rFonts w:ascii="Times New Roman"/>
          <w:b w:val="false"/>
          <w:i w:val="false"/>
          <w:color w:val="000000"/>
          <w:sz w:val="28"/>
        </w:rPr>
        <w:t>
------------------------------------------------------------------------- 5. Гражданство         ! 5: !
</w:t>
      </w:r>
      <w:r>
        <w:br/>
      </w:r>
      <w:r>
        <w:rPr>
          <w:rFonts w:ascii="Times New Roman"/>
          <w:b w:val="false"/>
          <w:i w:val="false"/>
          <w:color w:val="000000"/>
          <w:sz w:val="28"/>
        </w:rPr>
        <w:t>
------------------------------------------------------------------------- 6. Цель въезда         ! 6: !
</w:t>
      </w:r>
      <w:r>
        <w:br/>
      </w:r>
      <w:r>
        <w:rPr>
          <w:rFonts w:ascii="Times New Roman"/>
          <w:b w:val="false"/>
          <w:i w:val="false"/>
          <w:color w:val="000000"/>
          <w:sz w:val="28"/>
        </w:rPr>
        <w:t>
------------------------------------------------------------------------- 7. Где зарегистрирован ! 7: !
</w:t>
      </w:r>
      <w:r>
        <w:br/>
      </w:r>
      <w:r>
        <w:rPr>
          <w:rFonts w:ascii="Times New Roman"/>
          <w:b w:val="false"/>
          <w:i w:val="false"/>
          <w:color w:val="000000"/>
          <w:sz w:val="28"/>
        </w:rPr>
        <w:t>
  иностранный гражданин !    !
</w:t>
      </w:r>
      <w:r>
        <w:br/>
      </w:r>
      <w:r>
        <w:rPr>
          <w:rFonts w:ascii="Times New Roman"/>
          <w:b w:val="false"/>
          <w:i w:val="false"/>
          <w:color w:val="000000"/>
          <w:sz w:val="28"/>
        </w:rPr>
        <w:t>
------------------------------------------------------------------------- 8. Место работы, учебы ! 8: !
</w:t>
      </w:r>
      <w:r>
        <w:br/>
      </w:r>
      <w:r>
        <w:rPr>
          <w:rFonts w:ascii="Times New Roman"/>
          <w:b w:val="false"/>
          <w:i w:val="false"/>
          <w:color w:val="000000"/>
          <w:sz w:val="28"/>
        </w:rPr>
        <w:t>
------------------------------------------------------------------------- 9. Характер нарушения  ! 9: !
</w:t>
      </w:r>
      <w:r>
        <w:br/>
      </w:r>
      <w:r>
        <w:rPr>
          <w:rFonts w:ascii="Times New Roman"/>
          <w:b w:val="false"/>
          <w:i w:val="false"/>
          <w:color w:val="000000"/>
          <w:sz w:val="28"/>
        </w:rPr>
        <w:t>
-------------------------------------------------------------------------10. Кем выявлено наруш-е!10: !
</w:t>
      </w:r>
      <w:r>
        <w:br/>
      </w:r>
      <w:r>
        <w:rPr>
          <w:rFonts w:ascii="Times New Roman"/>
          <w:b w:val="false"/>
          <w:i w:val="false"/>
          <w:color w:val="000000"/>
          <w:sz w:val="28"/>
        </w:rPr>
        <w:t>
-------------------------------------------------------------------------11. Дата нарушения      !11: !
</w:t>
      </w:r>
      <w:r>
        <w:br/>
      </w:r>
      <w:r>
        <w:rPr>
          <w:rFonts w:ascii="Times New Roman"/>
          <w:b w:val="false"/>
          <w:i w:val="false"/>
          <w:color w:val="000000"/>
          <w:sz w:val="28"/>
        </w:rPr>
        <w:t>
-------------------------------------------------------------------------12. Принято решение     !12: !
</w:t>
      </w:r>
      <w:r>
        <w:br/>
      </w:r>
      <w:r>
        <w:rPr>
          <w:rFonts w:ascii="Times New Roman"/>
          <w:b w:val="false"/>
          <w:i w:val="false"/>
          <w:color w:val="000000"/>
          <w:sz w:val="28"/>
        </w:rPr>
        <w:t>
-------------------------------------------------------------------------13. УВД, где принято    !13: !
</w:t>
      </w:r>
      <w:r>
        <w:br/>
      </w:r>
      <w:r>
        <w:rPr>
          <w:rFonts w:ascii="Times New Roman"/>
          <w:b w:val="false"/>
          <w:i w:val="false"/>
          <w:color w:val="000000"/>
          <w:sz w:val="28"/>
        </w:rPr>
        <w:t>
    решение             !    !
</w:t>
      </w:r>
      <w:r>
        <w:br/>
      </w:r>
      <w:r>
        <w:rPr>
          <w:rFonts w:ascii="Times New Roman"/>
          <w:b w:val="false"/>
          <w:i w:val="false"/>
          <w:color w:val="000000"/>
          <w:sz w:val="28"/>
        </w:rPr>
        <w:t>
-------------------------------------------------------------------------14. Дата принятия       !14: !
</w:t>
      </w:r>
      <w:r>
        <w:br/>
      </w:r>
      <w:r>
        <w:rPr>
          <w:rFonts w:ascii="Times New Roman"/>
          <w:b w:val="false"/>
          <w:i w:val="false"/>
          <w:color w:val="000000"/>
          <w:sz w:val="28"/>
        </w:rPr>
        <w:t>
    решения             !    !
</w:t>
      </w:r>
      <w:r>
        <w:br/>
      </w:r>
      <w:r>
        <w:rPr>
          <w:rFonts w:ascii="Times New Roman"/>
          <w:b w:val="false"/>
          <w:i w:val="false"/>
          <w:color w:val="000000"/>
          <w:sz w:val="28"/>
        </w:rPr>
        <w:t>
15. Дата заполнения     !15: !
</w:t>
      </w:r>
      <w:r>
        <w:br/>
      </w:r>
      <w:r>
        <w:rPr>
          <w:rFonts w:ascii="Times New Roman"/>
          <w:b w:val="false"/>
          <w:i w:val="false"/>
          <w:color w:val="000000"/>
          <w:sz w:val="28"/>
        </w:rPr>
        <w:t>
    карточки            !    !
</w:t>
      </w:r>
      <w:r>
        <w:br/>
      </w:r>
      <w:r>
        <w:rPr>
          <w:rFonts w:ascii="Times New Roman"/>
          <w:b w:val="false"/>
          <w:i w:val="false"/>
          <w:color w:val="000000"/>
          <w:sz w:val="28"/>
        </w:rPr>
        <w:t>
-------------------------------------------------------------------------    В N 2, 6, 10 нужные значения обвести цветным карандашом.
</w:t>
      </w:r>
      <w:r>
        <w:br/>
      </w:r>
      <w:r>
        <w:rPr>
          <w:rFonts w:ascii="Times New Roman"/>
          <w:b w:val="false"/>
          <w:i w:val="false"/>
          <w:color w:val="000000"/>
          <w:sz w:val="28"/>
        </w:rPr>
        <w:t>
    Реквизит N 8 - "Место работы, учебы" (указывается сокращенное наименование министерства, ведомства и конкретное учебное заведение,  организации).
</w:t>
      </w:r>
      <w:r>
        <w:br/>
      </w:r>
      <w:r>
        <w:rPr>
          <w:rFonts w:ascii="Times New Roman"/>
          <w:b w:val="false"/>
          <w:i w:val="false"/>
          <w:color w:val="000000"/>
          <w:sz w:val="28"/>
        </w:rPr>
        <w:t>
    Реквизит N 9 - "Характер нарушения" (в соответствии с Указом Президента Республики Казахстан, имеющим силу Закона  
</w:t>
      </w:r>
      <w:r>
        <w:rPr>
          <w:rFonts w:ascii="Times New Roman"/>
          <w:b w:val="false"/>
          <w:i w:val="false"/>
          <w:color w:val="000000"/>
          <w:sz w:val="28"/>
        </w:rPr>
        <w:t xml:space="preserve"> U952337_ </w:t>
      </w:r>
      <w:r>
        <w:rPr>
          <w:rFonts w:ascii="Times New Roman"/>
          <w:b w:val="false"/>
          <w:i w:val="false"/>
          <w:color w:val="000000"/>
          <w:sz w:val="28"/>
        </w:rPr>
        <w:t>
  "О правовом положении иностранных граждан в Республике Казахстан" и другими законодательными актами  
</w:t>
      </w:r>
      <w:r>
        <w:rPr>
          <w:rFonts w:ascii="Times New Roman"/>
          <w:b w:val="false"/>
          <w:i w:val="false"/>
          <w:color w:val="000000"/>
          <w:sz w:val="28"/>
        </w:rPr>
        <w:t xml:space="preserve"> P000136_ </w:t>
      </w:r>
      <w:r>
        <w:rPr>
          <w:rFonts w:ascii="Times New Roman"/>
          <w:b w:val="false"/>
          <w:i w:val="false"/>
          <w:color w:val="000000"/>
          <w:sz w:val="28"/>
        </w:rPr>
        <w:t>
 .
</w:t>
      </w:r>
    </w:p>
    <w:p>
      <w:pPr>
        <w:spacing w:after="0"/>
        <w:ind w:left="0"/>
        <w:jc w:val="both"/>
      </w:pPr>
      <w:r>
        <w:rPr>
          <w:rFonts w:ascii="Times New Roman"/>
          <w:b w:val="false"/>
          <w:i w:val="false"/>
          <w:color w:val="000000"/>
          <w:sz w:val="28"/>
        </w:rPr>
        <w:t>
    Реквизит N 12 - "Принятое решение":
</w:t>
      </w:r>
      <w:r>
        <w:br/>
      </w:r>
      <w:r>
        <w:rPr>
          <w:rFonts w:ascii="Times New Roman"/>
          <w:b w:val="false"/>
          <w:i w:val="false"/>
          <w:color w:val="000000"/>
          <w:sz w:val="28"/>
        </w:rPr>
        <w:t>
    1) предупреждение;              2) сокращен срок пребывания;
</w:t>
      </w:r>
      <w:r>
        <w:br/>
      </w:r>
      <w:r>
        <w:rPr>
          <w:rFonts w:ascii="Times New Roman"/>
          <w:b w:val="false"/>
          <w:i w:val="false"/>
          <w:color w:val="000000"/>
          <w:sz w:val="28"/>
        </w:rPr>
        <w:t>
    3) штраф (сумма в тенге);       4) выдворение;
</w:t>
      </w:r>
      <w:r>
        <w:br/>
      </w:r>
      <w:r>
        <w:rPr>
          <w:rFonts w:ascii="Times New Roman"/>
          <w:b w:val="false"/>
          <w:i w:val="false"/>
          <w:color w:val="000000"/>
          <w:sz w:val="28"/>
        </w:rPr>
        <w:t>
    5) возбуждено уголовное дело;   6) выдворение под конвоем.
</w:t>
      </w:r>
    </w:p>
    <w:p>
      <w:pPr>
        <w:spacing w:after="0"/>
        <w:ind w:left="0"/>
        <w:jc w:val="both"/>
      </w:pPr>
      <w:r>
        <w:rPr>
          <w:rFonts w:ascii="Times New Roman"/>
          <w:b w:val="false"/>
          <w:i w:val="false"/>
          <w:color w:val="000000"/>
          <w:sz w:val="28"/>
        </w:rPr>
        <w:t>
     Размер карточки 205 х 145 мм.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17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Извещение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об утрате видов на жительство и изменений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в учетах иностранных граждан и лиц без гражданства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_________________________________________________________________________                (гражданство, бывшее гражданство)
</w:t>
      </w:r>
      <w:r>
        <w:br/>
      </w:r>
      <w:r>
        <w:rPr>
          <w:rFonts w:ascii="Times New Roman"/>
          <w:b w:val="false"/>
          <w:i w:val="false"/>
          <w:color w:val="000000"/>
          <w:sz w:val="28"/>
        </w:rPr>
        <w:t>
1. Фамилия______________________________________________________________
</w:t>
      </w:r>
      <w:r>
        <w:br/>
      </w:r>
      <w:r>
        <w:rPr>
          <w:rFonts w:ascii="Times New Roman"/>
          <w:b w:val="false"/>
          <w:i w:val="false"/>
          <w:color w:val="000000"/>
          <w:sz w:val="28"/>
        </w:rPr>
        <w:t>
2. Имя, отчество________________________________________________________
</w:t>
      </w:r>
      <w:r>
        <w:br/>
      </w:r>
      <w:r>
        <w:rPr>
          <w:rFonts w:ascii="Times New Roman"/>
          <w:b w:val="false"/>
          <w:i w:val="false"/>
          <w:color w:val="000000"/>
          <w:sz w:val="28"/>
        </w:rPr>
        <w:t>
3. Год и место рождения_________________________________________________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4. N регистрации, каким органом зарегистрирован_________________________
</w:t>
      </w:r>
      <w:r>
        <w:br/>
      </w:r>
      <w:r>
        <w:rPr>
          <w:rFonts w:ascii="Times New Roman"/>
          <w:b w:val="false"/>
          <w:i w:val="false"/>
          <w:color w:val="000000"/>
          <w:sz w:val="28"/>
        </w:rPr>
        <w:t>
________________________________________________________________________
</w:t>
      </w:r>
      <w:r>
        <w:br/>
      </w:r>
      <w:r>
        <w:rPr>
          <w:rFonts w:ascii="Times New Roman"/>
          <w:b w:val="false"/>
          <w:i w:val="false"/>
          <w:color w:val="000000"/>
          <w:sz w:val="28"/>
        </w:rPr>
        <w:t>
5.______________________________________________________________________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Начальник Управления миграционной
</w:t>
      </w:r>
      <w:r>
        <w:br/>
      </w:r>
      <w:r>
        <w:rPr>
          <w:rFonts w:ascii="Times New Roman"/>
          <w:b w:val="false"/>
          <w:i w:val="false"/>
          <w:color w:val="000000"/>
          <w:sz w:val="28"/>
        </w:rPr>
        <w:t>
                                полиции УВД____________________________
</w:t>
      </w:r>
    </w:p>
    <w:p>
      <w:pPr>
        <w:spacing w:after="0"/>
        <w:ind w:left="0"/>
        <w:jc w:val="both"/>
      </w:pPr>
      <w:r>
        <w:rPr>
          <w:rFonts w:ascii="Times New Roman"/>
          <w:b w:val="false"/>
          <w:i w:val="false"/>
          <w:color w:val="000000"/>
          <w:sz w:val="28"/>
        </w:rPr>
        <w:t>
В картотеке УВД отметка произведена_______________________________________
</w:t>
      </w:r>
    </w:p>
    <w:p>
      <w:pPr>
        <w:spacing w:after="0"/>
        <w:ind w:left="0"/>
        <w:jc w:val="both"/>
      </w:pPr>
      <w:r>
        <w:rPr>
          <w:rFonts w:ascii="Times New Roman"/>
          <w:b w:val="false"/>
          <w:i w:val="false"/>
          <w:color w:val="000000"/>
          <w:sz w:val="28"/>
        </w:rPr>
        <w:t>
  "___"_____________________20___г.     __________________________________
</w:t>
      </w:r>
    </w:p>
    <w:p>
      <w:pPr>
        <w:spacing w:after="0"/>
        <w:ind w:left="0"/>
        <w:jc w:val="both"/>
      </w:pPr>
      <w:r>
        <w:rPr>
          <w:rFonts w:ascii="Times New Roman"/>
          <w:b w:val="false"/>
          <w:i w:val="false"/>
          <w:color w:val="000000"/>
          <w:sz w:val="28"/>
        </w:rPr>
        <w:t>
     Примечание: изменения заполняются на пишущей машинке или чернилами. При заполнении извещения от руки фамилия, имя, отчество пишутся печатными буквами. Переносить текст сообщения на оборотную сторону извещения не разрешается.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18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Угловой штамп                Начальнику_______________________
</w:t>
      </w:r>
      <w:r>
        <w:br/>
      </w:r>
      <w:r>
        <w:rPr>
          <w:rFonts w:ascii="Times New Roman"/>
          <w:b w:val="false"/>
          <w:i w:val="false"/>
          <w:color w:val="000000"/>
          <w:sz w:val="28"/>
        </w:rPr>
        <w:t>
органов внутренних дел          _________________________________
</w:t>
      </w:r>
    </w:p>
    <w:p>
      <w:pPr>
        <w:spacing w:after="0"/>
        <w:ind w:left="0"/>
        <w:jc w:val="both"/>
      </w:pPr>
      <w:r>
        <w:rPr>
          <w:rFonts w:ascii="Times New Roman"/>
          <w:b w:val="false"/>
          <w:i w:val="false"/>
          <w:color w:val="000000"/>
          <w:sz w:val="28"/>
        </w:rPr>
        <w:t>
</w:t>
      </w:r>
      <w:r>
        <w:rPr>
          <w:rFonts w:ascii="Times New Roman"/>
          <w:b/>
          <w:i w:val="false"/>
          <w:color w:val="000000"/>
          <w:sz w:val="28"/>
        </w:rPr>
        <w:t>
ИЗВЕЩЕНИЕ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на осужденного иностранного гражданина (лицо без гражданства)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1. Фамилия_______________________________________________________
</w:t>
      </w:r>
      <w:r>
        <w:br/>
      </w:r>
      <w:r>
        <w:rPr>
          <w:rFonts w:ascii="Times New Roman"/>
          <w:b w:val="false"/>
          <w:i w:val="false"/>
          <w:color w:val="000000"/>
          <w:sz w:val="28"/>
        </w:rPr>
        <w:t>
2. Имя, отчество_________________________________________________
</w:t>
      </w:r>
      <w:r>
        <w:br/>
      </w:r>
      <w:r>
        <w:rPr>
          <w:rFonts w:ascii="Times New Roman"/>
          <w:b w:val="false"/>
          <w:i w:val="false"/>
          <w:color w:val="000000"/>
          <w:sz w:val="28"/>
        </w:rPr>
        <w:t>
3. Год и место рождения__________________________________________
</w:t>
      </w:r>
      <w:r>
        <w:br/>
      </w:r>
      <w:r>
        <w:rPr>
          <w:rFonts w:ascii="Times New Roman"/>
          <w:b w:val="false"/>
          <w:i w:val="false"/>
          <w:color w:val="000000"/>
          <w:sz w:val="28"/>
        </w:rPr>
        <w:t>
_________________________________________________________________
</w:t>
      </w:r>
      <w:r>
        <w:br/>
      </w:r>
      <w:r>
        <w:rPr>
          <w:rFonts w:ascii="Times New Roman"/>
          <w:b w:val="false"/>
          <w:i w:val="false"/>
          <w:color w:val="000000"/>
          <w:sz w:val="28"/>
        </w:rPr>
        <w:t>
4. Гражданство (бывшее гражданство)______________________________
</w:t>
      </w:r>
      <w:r>
        <w:br/>
      </w:r>
      <w:r>
        <w:rPr>
          <w:rFonts w:ascii="Times New Roman"/>
          <w:b w:val="false"/>
          <w:i w:val="false"/>
          <w:color w:val="000000"/>
          <w:sz w:val="28"/>
        </w:rPr>
        <w:t>
5. Состоит на учете в УВД________________________________________
</w:t>
      </w:r>
      <w:r>
        <w:br/>
      </w:r>
      <w:r>
        <w:rPr>
          <w:rFonts w:ascii="Times New Roman"/>
          <w:b w:val="false"/>
          <w:i w:val="false"/>
          <w:color w:val="000000"/>
          <w:sz w:val="28"/>
        </w:rPr>
        <w:t>
_________________________________________________________________
</w:t>
      </w:r>
    </w:p>
    <w:p>
      <w:pPr>
        <w:spacing w:after="0"/>
        <w:ind w:left="0"/>
        <w:jc w:val="both"/>
      </w:pPr>
      <w:r>
        <w:rPr>
          <w:rFonts w:ascii="Times New Roman"/>
          <w:b w:val="false"/>
          <w:i w:val="false"/>
          <w:color w:val="000000"/>
          <w:sz w:val="28"/>
        </w:rPr>
        <w:t>
     Настоящее извещение подлежит приобщению к личному делу осужденного. После отбытия осужденным срока наказания или досрочного освобождения извещение подлежит немедленному направлению в УВД, куда освобожденный будет обязан явиться для оформления документов на жительство в Республике Казахстан.
</w:t>
      </w:r>
      <w:r>
        <w:br/>
      </w:r>
      <w:r>
        <w:rPr>
          <w:rFonts w:ascii="Times New Roman"/>
          <w:b w:val="false"/>
          <w:i w:val="false"/>
          <w:color w:val="000000"/>
          <w:sz w:val="28"/>
        </w:rPr>
        <w:t>
     В случае смерти осужденного извещение вместе с копией свидетельства о смерти подлежит направлению в УВД, где осужденный состоял на учете.
</w:t>
      </w:r>
    </w:p>
    <w:p>
      <w:pPr>
        <w:spacing w:after="0"/>
        <w:ind w:left="0"/>
        <w:jc w:val="both"/>
      </w:pPr>
      <w:r>
        <w:rPr>
          <w:rFonts w:ascii="Times New Roman"/>
          <w:b w:val="false"/>
          <w:i w:val="false"/>
          <w:color w:val="000000"/>
          <w:sz w:val="28"/>
        </w:rPr>
        <w:t>
     Начальник УМП УВД____________________________________________
</w:t>
      </w:r>
      <w:r>
        <w:br/>
      </w:r>
      <w:r>
        <w:rPr>
          <w:rFonts w:ascii="Times New Roman"/>
          <w:b w:val="false"/>
          <w:i w:val="false"/>
          <w:color w:val="000000"/>
          <w:sz w:val="28"/>
        </w:rPr>
        <w:t>
                              (звание, подпись, фамилия)
</w:t>
      </w:r>
    </w:p>
    <w:p>
      <w:pPr>
        <w:spacing w:after="0"/>
        <w:ind w:left="0"/>
        <w:jc w:val="both"/>
      </w:pPr>
      <w:r>
        <w:rPr>
          <w:rFonts w:ascii="Times New Roman"/>
          <w:b w:val="false"/>
          <w:i w:val="false"/>
          <w:color w:val="000000"/>
          <w:sz w:val="28"/>
        </w:rPr>
        <w:t>
     Угловой штамп                            Начальнику УМП УВД
</w:t>
      </w:r>
      <w:r>
        <w:br/>
      </w:r>
      <w:r>
        <w:rPr>
          <w:rFonts w:ascii="Times New Roman"/>
          <w:b w:val="false"/>
          <w:i w:val="false"/>
          <w:color w:val="000000"/>
          <w:sz w:val="28"/>
        </w:rPr>
        <w:t>
места лишения свободы                        ____________________
</w:t>
      </w:r>
      <w:r>
        <w:br/>
      </w:r>
      <w:r>
        <w:rPr>
          <w:rFonts w:ascii="Times New Roman"/>
          <w:b w:val="false"/>
          <w:i w:val="false"/>
          <w:color w:val="000000"/>
          <w:sz w:val="28"/>
        </w:rPr>
        <w:t>
                                             ____________________
</w:t>
      </w:r>
    </w:p>
    <w:p>
      <w:pPr>
        <w:spacing w:after="0"/>
        <w:ind w:left="0"/>
        <w:jc w:val="both"/>
      </w:pPr>
      <w:r>
        <w:rPr>
          <w:rFonts w:ascii="Times New Roman"/>
          <w:b w:val="false"/>
          <w:i w:val="false"/>
          <w:color w:val="000000"/>
          <w:sz w:val="28"/>
        </w:rPr>
        <w:t>
                             СООБЩЕНИЕ
</w:t>
      </w:r>
      <w:r>
        <w:br/>
      </w:r>
      <w:r>
        <w:rPr>
          <w:rFonts w:ascii="Times New Roman"/>
          <w:b w:val="false"/>
          <w:i w:val="false"/>
          <w:color w:val="000000"/>
          <w:sz w:val="28"/>
        </w:rPr>
        <w:t>
      об осужденном иностранном гражданине (лице без гражданства)
</w:t>
      </w:r>
      <w:r>
        <w:br/>
      </w:r>
      <w:r>
        <w:rPr>
          <w:rFonts w:ascii="Times New Roman"/>
          <w:b w:val="false"/>
          <w:i w:val="false"/>
          <w:color w:val="000000"/>
          <w:sz w:val="28"/>
        </w:rPr>
        <w:t>
</w:t>
      </w:r>
      <w:r>
        <w:br/>
      </w:r>
      <w:r>
        <w:rPr>
          <w:rFonts w:ascii="Times New Roman"/>
          <w:b w:val="false"/>
          <w:i w:val="false"/>
          <w:color w:val="000000"/>
          <w:sz w:val="28"/>
        </w:rPr>
        <w:t>
1. Фамилия_______________________________________________________
</w:t>
      </w:r>
      <w:r>
        <w:br/>
      </w:r>
      <w:r>
        <w:rPr>
          <w:rFonts w:ascii="Times New Roman"/>
          <w:b w:val="false"/>
          <w:i w:val="false"/>
          <w:color w:val="000000"/>
          <w:sz w:val="28"/>
        </w:rPr>
        <w:t>
2. Имя, отчество_________________________________________________
</w:t>
      </w:r>
      <w:r>
        <w:br/>
      </w:r>
      <w:r>
        <w:rPr>
          <w:rFonts w:ascii="Times New Roman"/>
          <w:b w:val="false"/>
          <w:i w:val="false"/>
          <w:color w:val="000000"/>
          <w:sz w:val="28"/>
        </w:rPr>
        <w:t>
"____"___________20____г. из мест лишения свободы освобождается
</w:t>
      </w:r>
      <w:r>
        <w:br/>
      </w:r>
      <w:r>
        <w:rPr>
          <w:rFonts w:ascii="Times New Roman"/>
          <w:b w:val="false"/>
          <w:i w:val="false"/>
          <w:color w:val="000000"/>
          <w:sz w:val="28"/>
        </w:rPr>
        <w:t>
по отбытии срока наказания (досрочно) и согласно справке об освобождении
</w:t>
      </w:r>
      <w:r>
        <w:br/>
      </w:r>
      <w:r>
        <w:rPr>
          <w:rFonts w:ascii="Times New Roman"/>
          <w:b w:val="false"/>
          <w:i w:val="false"/>
          <w:color w:val="000000"/>
          <w:sz w:val="28"/>
        </w:rPr>
        <w:t>
N  ___________  обязан явиться в УВД ________________________________для 
</w:t>
      </w:r>
      <w:r>
        <w:br/>
      </w:r>
      <w:r>
        <w:rPr>
          <w:rFonts w:ascii="Times New Roman"/>
          <w:b w:val="false"/>
          <w:i w:val="false"/>
          <w:color w:val="000000"/>
          <w:sz w:val="28"/>
        </w:rPr>
        <w:t>
оформления вида на жительство в РК
</w:t>
      </w:r>
      <w:r>
        <w:br/>
      </w:r>
      <w:r>
        <w:rPr>
          <w:rFonts w:ascii="Times New Roman"/>
          <w:b w:val="false"/>
          <w:i w:val="false"/>
          <w:color w:val="000000"/>
          <w:sz w:val="28"/>
        </w:rPr>
        <w:t>
                        _ _ _ _ _ _ _ _ _
</w:t>
      </w:r>
    </w:p>
    <w:p>
      <w:pPr>
        <w:spacing w:after="0"/>
        <w:ind w:left="0"/>
        <w:jc w:val="both"/>
      </w:pPr>
      <w:r>
        <w:rPr>
          <w:rFonts w:ascii="Times New Roman"/>
          <w:b w:val="false"/>
          <w:i w:val="false"/>
          <w:color w:val="000000"/>
          <w:sz w:val="28"/>
        </w:rPr>
        <w:t>
1. Фамилия_______________________________________________________
</w:t>
      </w:r>
      <w:r>
        <w:br/>
      </w:r>
      <w:r>
        <w:rPr>
          <w:rFonts w:ascii="Times New Roman"/>
          <w:b w:val="false"/>
          <w:i w:val="false"/>
          <w:color w:val="000000"/>
          <w:sz w:val="28"/>
        </w:rPr>
        <w:t>
2. Имя, отчество_________________________________________________
</w:t>
      </w:r>
      <w:r>
        <w:br/>
      </w:r>
      <w:r>
        <w:rPr>
          <w:rFonts w:ascii="Times New Roman"/>
          <w:b w:val="false"/>
          <w:i w:val="false"/>
          <w:color w:val="000000"/>
          <w:sz w:val="28"/>
        </w:rPr>
        <w:t>
отбывая наказание "___"___________19___г. умер.
</w:t>
      </w:r>
      <w:r>
        <w:br/>
      </w:r>
      <w:r>
        <w:rPr>
          <w:rFonts w:ascii="Times New Roman"/>
          <w:b w:val="false"/>
          <w:i w:val="false"/>
          <w:color w:val="000000"/>
          <w:sz w:val="28"/>
        </w:rPr>
        <w:t>
Смерть зарегистрирована в _______________________________________
</w:t>
      </w:r>
      <w:r>
        <w:br/>
      </w:r>
      <w:r>
        <w:rPr>
          <w:rFonts w:ascii="Times New Roman"/>
          <w:b w:val="false"/>
          <w:i w:val="false"/>
          <w:color w:val="000000"/>
          <w:sz w:val="28"/>
        </w:rPr>
        <w:t>
     в ЗАГСе, копия свидетельства о смерти прилагается.
</w:t>
      </w:r>
    </w:p>
    <w:p>
      <w:pPr>
        <w:spacing w:after="0"/>
        <w:ind w:left="0"/>
        <w:jc w:val="both"/>
      </w:pPr>
      <w:r>
        <w:rPr>
          <w:rFonts w:ascii="Times New Roman"/>
          <w:b w:val="false"/>
          <w:i w:val="false"/>
          <w:color w:val="000000"/>
          <w:sz w:val="28"/>
        </w:rPr>
        <w:t>
     Приложение: копия свидетельства о смерти.
</w:t>
      </w:r>
    </w:p>
    <w:p>
      <w:pPr>
        <w:spacing w:after="0"/>
        <w:ind w:left="0"/>
        <w:jc w:val="both"/>
      </w:pPr>
      <w:r>
        <w:rPr>
          <w:rFonts w:ascii="Times New Roman"/>
          <w:b w:val="false"/>
          <w:i w:val="false"/>
          <w:color w:val="000000"/>
          <w:sz w:val="28"/>
        </w:rPr>
        <w:t>
                                Начальник спецотдела_____________
</w:t>
      </w:r>
      <w:r>
        <w:br/>
      </w:r>
      <w:r>
        <w:rPr>
          <w:rFonts w:ascii="Times New Roman"/>
          <w:b w:val="false"/>
          <w:i w:val="false"/>
          <w:color w:val="000000"/>
          <w:sz w:val="28"/>
        </w:rPr>
        <w:t>
     ____________________________________________________________
</w:t>
      </w:r>
      <w:r>
        <w:br/>
      </w:r>
      <w:r>
        <w:rPr>
          <w:rFonts w:ascii="Times New Roman"/>
          <w:b w:val="false"/>
          <w:i w:val="false"/>
          <w:color w:val="000000"/>
          <w:sz w:val="28"/>
        </w:rPr>
        <w:t>
                     (звание, подпись, фамилия)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19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Форма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книги учета личных дел на иностранных граждан и лиц без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гражданства, а также других дел
</w:t>
      </w:r>
      <w:r>
        <w:rPr>
          <w:rFonts w:ascii="Times New Roman"/>
          <w:b w:val="false"/>
          <w:i w:val="false"/>
          <w:color w:val="000000"/>
          <w:sz w:val="28"/>
        </w:rPr>
        <w:t>
</w:t>
      </w:r>
      <w:r>
        <w:br/>
      </w:r>
      <w:r>
        <w:rPr>
          <w:rFonts w:ascii="Times New Roman"/>
          <w:b w:val="false"/>
          <w:i w:val="false"/>
          <w:color w:val="000000"/>
          <w:sz w:val="28"/>
        </w:rPr>
        <w:t>
_________________________________________________________________________
</w:t>
      </w:r>
      <w:r>
        <w:br/>
      </w:r>
      <w:r>
        <w:rPr>
          <w:rFonts w:ascii="Times New Roman"/>
          <w:b w:val="false"/>
          <w:i w:val="false"/>
          <w:color w:val="000000"/>
          <w:sz w:val="28"/>
        </w:rPr>
        <w:t>
  N !Фамилия, имя и отчес! Дата ! Основание ! Отметка о ! Примечание
</w:t>
      </w:r>
      <w:r>
        <w:br/>
      </w:r>
      <w:r>
        <w:rPr>
          <w:rFonts w:ascii="Times New Roman"/>
          <w:b w:val="false"/>
          <w:i w:val="false"/>
          <w:color w:val="000000"/>
          <w:sz w:val="28"/>
        </w:rPr>
        <w:t>
п/п !тво лица, на которое!заведе!к заведению!пересылке  ! 
</w:t>
      </w:r>
      <w:r>
        <w:br/>
      </w:r>
      <w:r>
        <w:rPr>
          <w:rFonts w:ascii="Times New Roman"/>
          <w:b w:val="false"/>
          <w:i w:val="false"/>
          <w:color w:val="000000"/>
          <w:sz w:val="28"/>
        </w:rPr>
        <w:t>
    !заведено дело       !ния   !   дела    !или уничто-!
</w:t>
      </w:r>
      <w:r>
        <w:br/>
      </w:r>
      <w:r>
        <w:rPr>
          <w:rFonts w:ascii="Times New Roman"/>
          <w:b w:val="false"/>
          <w:i w:val="false"/>
          <w:color w:val="000000"/>
          <w:sz w:val="28"/>
        </w:rPr>
        <w:t>
    !                    !дела  !           !жении дела !
</w:t>
      </w:r>
      <w:r>
        <w:br/>
      </w:r>
      <w:r>
        <w:rPr>
          <w:rFonts w:ascii="Times New Roman"/>
          <w:b w:val="false"/>
          <w:i w:val="false"/>
          <w:color w:val="000000"/>
          <w:sz w:val="28"/>
        </w:rPr>
        <w:t>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      !           !           !
</w:t>
      </w:r>
      <w:r>
        <w:br/>
      </w:r>
      <w:r>
        <w:rPr>
          <w:rFonts w:ascii="Times New Roman"/>
          <w:b w:val="false"/>
          <w:i w:val="false"/>
          <w:color w:val="000000"/>
          <w:sz w:val="28"/>
        </w:rPr>
        <w:t>
-------------------------------------------------------------------------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20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Серии номерных знаков на транспортные средства,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принадлежащие иностранным представительствам в Республике Казахстан,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иностранным гражданам и лицам без гражданства
</w:t>
      </w:r>
      <w:r>
        <w:rPr>
          <w:rFonts w:ascii="Times New Roman"/>
          <w:b w:val="false"/>
          <w:i w:val="false"/>
          <w:color w:val="000000"/>
          <w:sz w:val="28"/>
        </w:rPr>
        <w:t>
</w:t>
      </w:r>
    </w:p>
    <w:p>
      <w:pPr>
        <w:spacing w:after="0"/>
        <w:ind w:left="0"/>
        <w:jc w:val="both"/>
      </w:pPr>
      <w:r>
        <w:rPr>
          <w:rFonts w:ascii="Times New Roman"/>
          <w:b w:val="false"/>
          <w:i w:val="false"/>
          <w:color w:val="000000"/>
          <w:sz w:val="28"/>
        </w:rPr>
        <w:t>
     "CMD" - на служебные и личные транспортные средства глав иностранных дипломатических представительств; 
</w:t>
      </w:r>
      <w:r>
        <w:br/>
      </w:r>
      <w:r>
        <w:rPr>
          <w:rFonts w:ascii="Times New Roman"/>
          <w:b w:val="false"/>
          <w:i w:val="false"/>
          <w:color w:val="000000"/>
          <w:sz w:val="28"/>
        </w:rPr>
        <w:t>
      "D" - на транспортные средства иностранных дипломатических представительств, других международных организаций, приравненных к рангу посольства, а также на личные транспортные средства сотрудников дипломатического ранга этих представительств, организаций и членов семей их сотрудников; 
</w:t>
      </w:r>
      <w:r>
        <w:br/>
      </w:r>
      <w:r>
        <w:rPr>
          <w:rFonts w:ascii="Times New Roman"/>
          <w:b w:val="false"/>
          <w:i w:val="false"/>
          <w:color w:val="000000"/>
          <w:sz w:val="28"/>
        </w:rPr>
        <w:t>
      "T" - на транспортные средства административно-технического и обслуживаемого персонала дипломатических представительств и международных организаций, приравненных к рангу посольств, и членов семей их сотрудников; 
</w:t>
      </w:r>
      <w:r>
        <w:br/>
      </w:r>
      <w:r>
        <w:rPr>
          <w:rFonts w:ascii="Times New Roman"/>
          <w:b w:val="false"/>
          <w:i w:val="false"/>
          <w:color w:val="000000"/>
          <w:sz w:val="28"/>
        </w:rPr>
        <w:t>
      "М" - на транспортные средства, принадлежащие открытым на территории Республики Казахстан в установленном порядке представительствам иностранных фирм, банков, авиакомпаний и других организаций, а также сотрудникам этих представительств и членам их семей; 
</w:t>
      </w:r>
      <w:r>
        <w:br/>
      </w:r>
      <w:r>
        <w:rPr>
          <w:rFonts w:ascii="Times New Roman"/>
          <w:b w:val="false"/>
          <w:i w:val="false"/>
          <w:color w:val="000000"/>
          <w:sz w:val="28"/>
        </w:rPr>
        <w:t>
      "К" - на транспортные средства представительств зарубежных средств массовой информации, сотрудникам этих представительств и членам их семей; 
</w:t>
      </w:r>
      <w:r>
        <w:br/>
      </w:r>
      <w:r>
        <w:rPr>
          <w:rFonts w:ascii="Times New Roman"/>
          <w:b w:val="false"/>
          <w:i w:val="false"/>
          <w:color w:val="000000"/>
          <w:sz w:val="28"/>
        </w:rPr>
        <w:t>
      "Н" - на транспортные средства предприятий с иностранным участием не менее 10%, иностранных граждан, прибывших в Республику Казахстан по служебным, личным делам, на учебу, иностранных граждан, постоянно проживающих в Республике Казахстан по виду на жительство, или лиц без гражданства; 
</w:t>
      </w:r>
      <w:r>
        <w:br/>
      </w:r>
      <w:r>
        <w:rPr>
          <w:rFonts w:ascii="Times New Roman"/>
          <w:b w:val="false"/>
          <w:i w:val="false"/>
          <w:color w:val="000000"/>
          <w:sz w:val="28"/>
        </w:rPr>
        <w:t>
      "Р" - на транспортные средства, снимаемые с учета в связи с окончательным вывозом за границу или убытием за пределы территории обслуживания регистрационным пунктом, срок их действия на территории Республики Казахстан - 30 суток. 
</w:t>
      </w:r>
      <w:r>
        <w:br/>
      </w:r>
      <w:r>
        <w:rPr>
          <w:rFonts w:ascii="Times New Roman"/>
          <w:b w:val="false"/>
          <w:i w:val="false"/>
          <w:color w:val="000000"/>
          <w:sz w:val="28"/>
        </w:rPr>
        <w:t>
      Государственные номерные знаки серии "CMD" и "D" с транспортных средств, принадлежащих дипломатическим представительствам иностранных государств, представительствам международных организаций (приравненных к рангу дипломатических представительств), сотрудникам дипломатического корпуса иностранных государств и международных организаций, аккредитованных в Республике Казахстан, не снимаются. 
</w:t>
      </w:r>
    </w:p>
    <w:p>
      <w:pPr>
        <w:spacing w:after="0"/>
        <w:ind w:left="0"/>
        <w:jc w:val="both"/>
      </w:pPr>
      <w:r>
        <w:rPr>
          <w:rFonts w:ascii="Times New Roman"/>
          <w:b w:val="false"/>
          <w:i w:val="false"/>
          <w:color w:val="000000"/>
          <w:sz w:val="28"/>
        </w:rPr>
        <w:t>
</w:t>
      </w:r>
      <w:r>
        <w:rPr>
          <w:rFonts w:ascii="Times New Roman"/>
          <w:b w:val="false"/>
          <w:i w:val="false"/>
          <w:color w:val="000000"/>
          <w:sz w:val="28"/>
        </w:rPr>
        <w:t>
                                                       Приложение 21
</w:t>
      </w:r>
      <w:r>
        <w:br/>
      </w:r>
      <w:r>
        <w:rPr>
          <w:rFonts w:ascii="Times New Roman"/>
          <w:b w:val="false"/>
          <w:i w:val="false"/>
          <w:color w:val="000000"/>
          <w:sz w:val="28"/>
        </w:rPr>
        <w:t>
                                                       к Инструкции
</w:t>
      </w:r>
    </w:p>
    <w:p>
      <w:pPr>
        <w:spacing w:after="0"/>
        <w:ind w:left="0"/>
        <w:jc w:val="both"/>
      </w:pPr>
      <w:r>
        <w:rPr>
          <w:rFonts w:ascii="Times New Roman"/>
          <w:b w:val="false"/>
          <w:i w:val="false"/>
          <w:color w:val="000000"/>
          <w:sz w:val="28"/>
        </w:rPr>
        <w:t>
</w:t>
      </w:r>
      <w:r>
        <w:rPr>
          <w:rFonts w:ascii="Times New Roman"/>
          <w:b/>
          <w:i w:val="false"/>
          <w:color w:val="000000"/>
          <w:sz w:val="28"/>
        </w:rPr>
        <w:t>
  Перечень необходимых документов,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касающихся иностранных граждан, которые должны 
</w:t>
      </w:r>
      <w:r>
        <w:rPr>
          <w:rFonts w:ascii="Times New Roman"/>
          <w:b w:val="false"/>
          <w:i w:val="false"/>
          <w:color w:val="000000"/>
          <w:sz w:val="28"/>
        </w:rPr>
        <w:t>
</w:t>
      </w:r>
      <w:r>
        <w:br/>
      </w:r>
      <w:r>
        <w:rPr>
          <w:rFonts w:ascii="Times New Roman"/>
          <w:b w:val="false"/>
          <w:i w:val="false"/>
          <w:color w:val="000000"/>
          <w:sz w:val="28"/>
        </w:rPr>
        <w:t>
</w:t>
      </w:r>
      <w:r>
        <w:rPr>
          <w:rFonts w:ascii="Times New Roman"/>
          <w:b/>
          <w:i w:val="false"/>
          <w:color w:val="000000"/>
          <w:sz w:val="28"/>
        </w:rPr>
        <w:t>
          иметься в дежурных частях органов внутренних дел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1) соответствующие выписки из Правил; 
</w:t>
      </w:r>
      <w:r>
        <w:br/>
      </w:r>
      <w:r>
        <w:rPr>
          <w:rFonts w:ascii="Times New Roman"/>
          <w:b w:val="false"/>
          <w:i w:val="false"/>
          <w:color w:val="000000"/>
          <w:sz w:val="28"/>
        </w:rPr>
        <w:t>
      2) выписка из настоящей Инструкции о порядке обращения работников органов внутренних дел с иностранными гражданами; 
</w:t>
      </w:r>
      <w:r>
        <w:br/>
      </w:r>
      <w:r>
        <w:rPr>
          <w:rFonts w:ascii="Times New Roman"/>
          <w:b w:val="false"/>
          <w:i w:val="false"/>
          <w:color w:val="000000"/>
          <w:sz w:val="28"/>
        </w:rPr>
        <w:t>
      3) памятка дежурному по органу внутренних дел о его действиях при задержании иностранных граждан или обращении их в полицию; 
</w:t>
      </w:r>
      <w:r>
        <w:br/>
      </w:r>
      <w:r>
        <w:rPr>
          <w:rFonts w:ascii="Times New Roman"/>
          <w:b w:val="false"/>
          <w:i w:val="false"/>
          <w:color w:val="000000"/>
          <w:sz w:val="28"/>
        </w:rPr>
        <w:t>
      4) список казахстанских граждан, знающих иностранные языки, адреса их проживания и номера телефонов для возможного использования этих лиц в качестве переводчиков; 
</w:t>
      </w:r>
      <w:r>
        <w:br/>
      </w:r>
      <w:r>
        <w:rPr>
          <w:rFonts w:ascii="Times New Roman"/>
          <w:b w:val="false"/>
          <w:i w:val="false"/>
          <w:color w:val="000000"/>
          <w:sz w:val="28"/>
        </w:rPr>
        <w:t>
      5) образцы документов, по которым иностранные граждане въезжают в Республику Казахстан, проживают и передвигаются по территории Республики Казахстан (визы, дипломатические, консульские и служебные карточки МИД Республики Казахстан, штампы регистрации, разрешительные записи на пребывание в данной местности);
</w:t>
      </w:r>
      <w:r>
        <w:br/>
      </w:r>
      <w:r>
        <w:rPr>
          <w:rFonts w:ascii="Times New Roman"/>
          <w:b w:val="false"/>
          <w:i w:val="false"/>
          <w:color w:val="000000"/>
          <w:sz w:val="28"/>
        </w:rPr>
        <w:t>
      6) список участков автодорог, зон республики, закрытых для международного автомобильного сообщения.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