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1e1c" w14:textId="b171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28 октября 2000 года N 1624 "Об утверждении Правил лицензирования деятельности, связанной с изготовлением и реализацией лечебных препаратов"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30 ноября 2000 года N 761. Зарегистрирован в Министерстве юстиции Республики Казахстан 5 января 2001 года N 1353. Утратил силу приказом Министра здравоохранения Республики Казахстан от 29 апреля 2010 года № 310.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         
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По всему тексту приказа и приложений к нему слова "срок действия лицензии" исключены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2001 года N 1075.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года N 2200 "О лицензировании"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2000 года N 1624 "Об утверждении Правил лицензирования деятельности, связанной с изготовлением и реализацией лечебных препаратов" и в целях приведения лицензирования фармацевтической деятельности в соответствие с требованиями вышеуказанных законодательных актов, приказываю: 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Государственной лицензии на фармацевтическую деятельность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Государственного Реестра выданных, приостановленных, возобновленных, отозванных и прекративших действие Государственных лицензий на фармацевтическую деятельность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3)-5)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(подпункты исключены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2001 года N 1075)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ведения Базы данных о лицензиатах, осуществляющих изготовление лекарственных средств в условиях промышленного производства (приложение 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6-1) форму ведения Базы данных о лицензиатах, осуществляющих розничную и оптовую реализацию лекарственных средств (приложение 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6-2) форму ведения Базы данных о лицензиатах, осуществляющих изготовление лекарственных средств в условиях аптеки (приложение 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Правила ведения Государственного Реестра выданных, приостановленных, возобновленных, отозванных и прекративших действие Государственных лицензий на фармацевтическую деятельность (приложение 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Правила реализации лекарственных средств через фельдшерско-акушерские пункты, расположенные в населенных пунктах, где отсутствуют аптечные организации (приложение 10).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и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2001 года N 1075;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Республики Казахстан от 16 сентября 2002 года N 858.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исключены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2001 года N 1075).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Заместителю Председателя Агентства Республики Казахстан по делам здравоохранения Слажневой Т.И.: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программу постдипломного образования фармацевтических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изменения в учебные программы по усовершенствованию фармацевтических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программу аттестации фармацевтических работников, а также медицинских работников на право осуществления приема, хранения и реализации лечебных препаратов в отдаленных сельских местностях.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экономики, финансов и лекарственной политики: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предложения по срокам переоформления Государственных лицензий на фармацевтическую деятельность, выданных юридическим и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ведение Государственного Реестра выданных, приостановленных, возобновленных, отозванных и прекративших действие Государственных лицензий на фармацевтическую деятельность.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Республиканскому казенному предприятию "Центр лекарственных средств "Дари-дармек"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Базы данных о лицензиатах, осуществляющих фармацевтическую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ежегодное издание Государственного Реестра выданных, приостановленных, возобновленных, отозванных и прекративших действия Государственных лицензий на фармацевтическую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ежеквартальную публикацию сведений о выданных, приостановленных, возобновленных, отозванных и прекративших действие Государственных лицензиях на фармацевтическую деятельность.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2001 года N 1075.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оставляю за собой.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30.11.2000 г. N 761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здравоохранения РК от 26 ноября 2001 года N 1075.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3"/>
      </w:tblGrid>
      <w:tr>
        <w:trPr>
          <w:trHeight w:val="450" w:hRule="atLeast"/>
        </w:trPr>
        <w:tc>
          <w:tcPr>
            <w:tcW w:w="1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лицензия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фармацевтическую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Выдана__________________________________________________________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(полное наименование лицензиата)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занятие______________________________________________________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(вид фармацевтической деятельности)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действия лицензии________________________________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Филиалы, представительства______________________________________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 (местонахождение, реквизиты)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выдавший лицензию________________________________________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(полное наименование органа лицензирования)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(Ф.И.О., подпись руководителя органа, выдавшего лицензию)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лицензии "______" _______________________200___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лицензии _________ N 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 Город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00000 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2000г. N 761  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1. Государственный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выданных, приостановленных, возобновленных,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отозванных и прекративших действие лицензий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фармацевтическую деятельность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3"/>
      </w:tblGrid>
      <w:tr>
        <w:trPr>
          <w:trHeight w:val="450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N!Вид фармацевтичес-!Орган,  !Условное цифровое!Лицензиат,!Номер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п!кой деятельности  !выдавший!обозначение облас!юридичес- !и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п!__________________!лицензию!тного администра-!кий адрес,!дата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!Название   !Код   !        !тивного центра,  !телефон   !вы-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  !      !        !на территории ко-!          !дачи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  !      !        !торого выдана ли-!          !ли-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  !      !        !цензия           !          !цен-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  !      !        !                 !          !зии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    2     !  3   !   4    !       5         !    6     !  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Электронная версия Государственного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выданных, приостановленных, возобновленных,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отозванных и прекративших действие лицензий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фармацевтическую деятельность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3"/>
      </w:tblGrid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N!Вид фармацевтичес-! Орган, !Условное цифровое!Лицензиат,!Номер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п!кой деятельности  !выдавший!обозначение об-  !юридичес- !и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п!__________________!лицензию!ластного админис-!кий адрес,!дата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!Название  !  Код  !        !тративного центра!телефон   !вы-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 !       !        !на территории ко-!          !дачи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 !       !        !торого выдана ли-!          !ли-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 !       !        !цензия           !          !цен-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   !       !        !                 !          !зии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   2     !   3   !    4   !       5         !    6     !   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3"/>
      </w:tblGrid>
      <w:tr>
        <w:trPr>
          <w:trHeight w:val="450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срок!Дата возобновле-!Дата отзыва и/или!Причина приоста-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приостанов-!ния лицензии    !прекращения дейст!новления,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лицен!                !вия лицензии     !лицензии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        !                !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9      !        10      !         11      !           12 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30.11.2000 года N 761         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3"/>
      </w:tblGrid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государственной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фармацевтическую деятельность N 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изготовление лекарственных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условиях промышленного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(форма N 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полное наименование лицензиата, юридический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объект лицензирования:______________________________________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(вид аптечной организации)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расположенного по адресу:______________________________________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Перечень разрешенных к изготовлению лекарственных средств: </w:t>
            </w:r>
          </w:p>
        </w:tc>
      </w:tr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!лекарственное средство (наименование, дозировка, фасовка)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                        2                             </w:t>
            </w:r>
          </w:p>
        </w:tc>
      </w:tr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выдавший Приложение____________________________________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(полное наименование органа лицензирования)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Руководитель______________________________     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(Ф.И.О. руководителя органа,         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выдавшего лицензию)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"___" __________________200_года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Приложения____________________________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Приложения______________________________________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                                            Город______________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печати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 N 00000        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30.11.2000 года N 761         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3"/>
      </w:tblGrid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государственной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фармацевтическую деятельность N 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аптечных организаций(изготовление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лекарственных средств в условиях аптеки,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розничная и оптовая реализация лечебных препаратов)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(форма N 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полное наименование лицензиата, юридический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объект лицензирования:______________________________________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(вид аптечной организации)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расположенного по адресу:______________________________________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выдавший Приложение_____________________________________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(полное наименование органа лицензирования)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Руководитель______________________________     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(Ф.И.О. руководителя органа,          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выдавшего лицензию)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"___" __________________200_года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Приложения____________________________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 Город______________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Место печати                                    N 00000 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30.11.2000 года N 761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учета приложений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лицензиям на фармацевтическую деятельность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45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 Номер  ! Дата  !Лицензиат ! Дата выдачи!Срок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п/п!лицензии!выдачи !(юридичес-!Приложения к!Приложения к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 !лицен- !кий адрес,!лицензии    !лицензии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 !зии    !телефон)  !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___!________!_______!__________!____________!________________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 2   !    3  !     4    !      6     !       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лицензирования! Код объекта лицензирования!Номер 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(адрес, телефон)     !                           !ния к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_____________________!___________________________!_______________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8            !             9             !     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Электронная версия Приложения к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фармацевтическую деятельность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N!Номер   !Дата  !Лицензиат!Срок действия!Дата выдачи!Срок 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п!лицензии!выдачи!(юридичес!лицензии     !Приложения !вия 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п!        !лицен-!кий адрес!             !к лицензии !ния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  !зии   !телефон) !             !           !лицензии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_!________!______!_________!_____________!___________!____________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   2   !   3  !    4    !      5      !      6    !       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лицензирования!Код объекта лицензирования!Номер 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адрес,   !                          !к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телефон)             !      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_____________________!__________________________!_________________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8            !            9             !        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156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срок приоста-!Дата возобновле!Дата отзыва и/или!Причина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Приложения !ния Приложения !прекращения дейс-!остановле-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лицензии          !к лицензии     !твия Приложения к!ния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!               !лицензии         !Приложения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!               !                 !к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____________________!_______________!_________________!___________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11          !       12      !        13       !    14 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2000 года N 761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с изменениями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здравоохранения РК от 26 ноября 2001 года N 1075.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База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изготовление лекарственных средств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промышленного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Номер Государственной лицензии на вид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действия Государственной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лицензиата,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ноября 2001 года N 1075).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расположения производства.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помещениях: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        !Размещение!Наименование!Код производства!Общая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собственности!          !производства!                !водственная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частная, го!          !            !                !площадь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сударственная!          !            !                !(кв.м)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подтвержден-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правоуста!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навливающими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 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объект   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_____________!__________!____________!________________!____________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      !     2    !      3     !        4       !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Набор помещений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Производственные помещения!   помещения хранения  !    Служебно-бытовые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__________________________!_______________________!______________________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наименование!   площадь   !наименование!  площадь !наименование!площадь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____________!_____________!____________!__________!____________!_________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     !       7     !     8      !     9    !     10     !     11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Перечень изготовливаемых лекарственных средств: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!Лекарственное!Регистрационное!Нормативный!Технологический!Инструкция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п/п!средство (на-! удостоверение !  документ !регламент (но- !по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!именование,  !(номер, дата и !  качества !мер, дата ут-  !нию лекарс-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!дозировка,   !срок действия) !(номер, да-!верждения и    !твенного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!фасовка)     !               !та и срок  !согласования)  !средства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 !               !действия)  !               !(номер,дата)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___!_____________!_______________!___________!_______________!____________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   2      !        3      !      4    !        5      !      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Сведения о специалистах: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199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!Ф.И.О.!Долж-!Спец-!N и дата! Стаж !Сведения о !Наличие ква- !Сведения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 !ность!иаль-!диплома,!работы!прохождении!лификационной!об аттес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!ность!  кем   !  по  !  курсов   !  категории  !тации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 выдан  !специ-!усовершенс-!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        !ально-!твования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1     !     !        !сти   !     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___!______!_____!_____!________!______!___________!_____________!_______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 4 !    5   !   6  !      7    !       8     !     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наличии промышленного оборудования: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    Производственное оборудование     !           Приборы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п/п!______________________________________!______________________________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 Наименование   !     Количество    !  Наименование   ! 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___!__________________!___________________!_________________!____________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      2        !          3        !         4       !   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 коммуникационных системах: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3"/>
      </w:tblGrid>
      <w:tr>
        <w:trPr>
          <w:trHeight w:val="45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!     Наименование системы        !      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______!_________________________________!_______________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   !               2                 !         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Сведения о проверках: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3"/>
      </w:tblGrid>
      <w:tr>
        <w:trPr>
          <w:trHeight w:val="45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п/п! Дата проверки !   Кем проверено  ! Результат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_____!_______________!__________________!___________________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  !        2      !         3        !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Сведения о приостановлении, возобновлении лицензии: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приостанов-!Срок, на который приос!Дата возобновления!Причина 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          !тановлена лицензия    !                  !тановления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________________!______________________!__________________!_____________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1        !           2          !         3        !  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Сведения об отзыве лицензии и/или прекращении действия: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3"/>
      </w:tblGrid>
      <w:tr>
        <w:trPr>
          <w:trHeight w:val="45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отзыва и/или прекращения действия!        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______________________________________!_________________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1                   !           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Дополнительная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2000 года N 761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с изменениями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здравоохранения РК от 26 ноября 2001 года N 1075.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База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розничную и оптовую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Номер Государственной лицензии на вид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действия Государственной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лицензиата,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2001 года N 1075).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Аптечная организация, адрес расположения.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помещениях: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        !Размещение!Наименование!Код аптечной ор-!Общая производствен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собственности!          !аптечной ор-!ганизации       !ная площадь (кв.м)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частная, го!          !ганизации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сударственная!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подтвержден-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правоуста!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навливающими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 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объект   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_____________!__________!____________!________________!__________________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      !     2    !      3     !        4       !      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Набор помещений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Производственные помещения!   помещения хранения  !    Служебно-бытовые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__________________________!_______________________!______________________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наименование!   площадь   !наименование!  площадь !наименование!  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____________!_____________!____________!__________!____________!_________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     !       7     !     8      !     9    !     10     !     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Сведения о специалистах: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!Ф.И.О.!Долж-!Спец-!N и дата! Стаж !Сведения о !Наличие ква- !Сведения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 !ность!иаль-!диплома,!работы!прохождении!лификационной!об аттес-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!ность!  кем   !  по  !  курсов   !  категории  !тации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 выдан  !специ-!усовершенс-!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        !ально-!твования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        !сти   !     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___!______!_____!_____!________!______!___________!_____________!_________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 4 !    5   !   6  !      7    !       8     !     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Сведение о наличии производственного оборудования и мебели: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  Аптечная мебель   ! Производственное оборудование!Приборы,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    !                              !малой 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!____________________!______________________________!___________________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!Наимено- !количество! наименование  !  Количество  !Наимено-!Количество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!вание    !          !               !              !вание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___!_________!__________!_______________!______________!________!__________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 2    !     3    !       4       !        5     !    6   !     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коммуникационных системах: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3"/>
      </w:tblGrid>
      <w:tr>
        <w:trPr>
          <w:trHeight w:val="450" w:hRule="atLeast"/>
        </w:trPr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!     Наименование системы        !          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______!_________________________________!_______________________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   !               2                 !              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 проверках: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45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!  Дата проверки  !   Кем проверено  !  Результат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______!_________________!__________________!____________________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  !        2        !         3        !  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Сведения о приостановлении, возобновлении лицензии: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приостанов-!Срок, на который приос!Дата возобновления!Причина 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          !тановлена лицензия    !                  !тановления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________________!______________________!__________________!______________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1        !           2          !         3        !  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Сведения об отзыве лицензии и/или прекращение действия: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3"/>
      </w:tblGrid>
      <w:tr>
        <w:trPr>
          <w:trHeight w:val="450" w:hRule="atLeast"/>
        </w:trPr>
        <w:tc>
          <w:tcPr>
            <w:tcW w:w="1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отзыва и/или прекращения действия !            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_______________________________________!_______________________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1                   !               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Дополнительная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2000 года N 761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с изменениями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здравоохранения РК от 26 ноября 2001 года N 1075.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База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изготовление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условиях аптеки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Номер Государственной лицензии на вид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действия Государственной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лицензиата,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2001 года N 1075).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Аптечная организация, адрес расположения.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помещениях: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        !Размещение!Наименование!Код аптечной ор-!Общая производстве-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собственности!          !аптечной ор-!ганизации       !нная площадь (кв.м)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частная, го!          !ганизации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сударственная!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подтвержден-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правоуста!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навливающими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 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объект    !          !            !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_____________!__________!____________!________________!_________________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      !     2    !      3     !        4       !      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Набор помещений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Производственные помещения!   помещения хранения  !    Служебно-бытовые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__________________________!_______________________!______________________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наименование!   площадь   !наименование!  площадь !наименование!  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____________!_____________!____________!__________!____________!_________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     !       7     !     8      !     9    !     10     !     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Сведение о специалистах: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!Ф.И.О.!Долж-!Спец-!N и дата! Стаж !Сведения о !Наличие ква- !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 !ность!иаль-!диплома,!работы!прохождении!лификационной!об аттес-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!ность!  кем   !  по  !  курсов   !  категории  !  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 выдан  !специ-!усовершенс-!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        !ально-!твования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!     !     !        !сти   !     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___!______!_____!_____!________!______!___________!_____________!__________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 4 !    5   !   6  !      7    !       8     !     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Сведения о наличии производственного оборудования и мебели: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  Аптечная мебель   ! Производственное оборудование!Приборы,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    !                              !малой 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!____________________!______________________________!_________________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!Наимено- !количество! наименование  !  Количество  !Наимено-!Количество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!вание    !          !               !              !вание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___!_________!__________!_______________!______________!________!________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 2    !     3    !       4       !        5     !    6   !     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коммуникационных системах: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3"/>
      </w:tblGrid>
      <w:tr>
        <w:trPr>
          <w:trHeight w:val="450" w:hRule="atLeast"/>
        </w:trPr>
        <w:tc>
          <w:tcPr>
            <w:tcW w:w="1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!     Наименование систем         !          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______!_________________________________!____________________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   !               2                 !            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об изготовляемых лекарственных средствах и контроле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 !Разрешенные условия! Контрольно-аналитическое обеспечение! 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!изготовления лекар-!_____________________________________!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!ственных форм      !единиц специалистов,!договор с аккре-!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                   !занятых контролем   !дитованной лабо-!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                   !качества в аптеке   !раторией (наиме-!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                   !                    !нование лабора-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                   !                    !тории,N договора!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____!___________________!____________________!________________!__________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!          2        !           3        !        4       !  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Сведения о проверках: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!  Дата проверки  !   Кем проверено  !  Результат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_______!_________________!__________________!______________________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  !        2        !         3        !    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Сведения о приостановлении, возобновлении лицензии: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приостанов-!Срок,на который приос-!Дата возобновления!Причина 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          !тановлена лицензия    !                  !тановления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________________!______________________!__________________!________________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1        !           2          !         3        !  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Сведения об отзыве лицензии и/или прекращения действия: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отзыва и/или прекращения действия !            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_______________________________________!_________________________________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1                   !                 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Дополнительная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30.11.2000 года N 761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с изменениями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здравоохранения РК от 26 ноября 2001 года N 1075.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Правила и порядок ведения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Реестра выданных, приостановленных,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возобновленных, отозванных и прекративших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действие Государственных лицензий на фармацевтическую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деятельность, Приложения к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лицензии на фармацевтическую деятельность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Базы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фармацевтическую деятельность 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часть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ведения Государственного Реестра выданных, приостановленных, возобновленных, отозванных и прекративших действие Государственных лицензий на фармацевтическую деятельность (далее по тексту - Государственный Реестр лицензий), Базы данных о лицензиатах, осуществляющих фармацевтическую (далее по тексту - База данных).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Государственный Реестр лицензий вносятся сведения о выданных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лицензиях на фармацевтическую деятельность.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2001 года N 1075).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Базу данных о лицензиатах вносятся сведения о лицензиатах,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фармацевтическую деятельность. 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Реестр лицензий публикуется ежегодно. Сведения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выданных, приостановленных, возобновленных, отозванных и прекративших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действие лицензий на фармацевтическую деятельность публикуются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ежеквартально. 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формы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Реестра лицензий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в Государственный Реестр выданных, приостановленных,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возобновленных, отозванных и прекративших действие лицензий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фармацевтическую и его электронной версии вносятся по форме,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приложением 2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 (пятизначный), сквозная нумерация;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название вида фармацевтической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код вида фармацевтической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 - изготовление лекарственных средств в условиях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 - изготовление лекарственных средств в условиях аптеки;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 - оптовая реализация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РР - розничная реализация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наименование органа, выдавшего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условное цифровое обозначение областных (городских)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центров Республики Казахстан, согласно СТ РК 3.11-97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"Структура и порядок ведения государственного Реестра системы":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 !             Область          !Условное цифровое обозначение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!                              !ного (городского)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                              !                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____!______________________________!______________________________________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  город Астана                                     658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 Акмолинская (г. Кокчетав)                        652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 Актюбинская                                      645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  город Алматы                                     646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  Алматинская (г. Талдыкорган)                     660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  Атырауская                                       648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  Восточно-Казахстанская                           647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  Жамбылская                                       649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  Западно-Казахстанская                            657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 Карагандинская                                   650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 Кызылординская                                   651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  Костанайская                                     653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  Мангистауская                                    663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 Павлодарская                                     654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  Северо-Казахстанская                             655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  Южно-Казахстанская                               659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графа 6 - лицензиат (фамилия, имя, отчество), с указанием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адреса, телефона;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графа 8 - номер лицензии состоит из: кода вида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условного цифрового обозначения областного (городского)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центра и порядкового номера по реестру.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Дополнительно, для ведения электронной версии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вводятся графы 9, 10, 11,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графа 9 - дата и срок приостановления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графа 10 - дата возобновления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графа 11 - дата отзыва и/или прекращения действия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графа 12 - причина приостановления, отзыва лицензии. </w:t>
      </w:r>
    </w:p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Ведение формы Приложения к лицензии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фармацевтическую деятельность приказом Министра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26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ноября 2001 года N 1075. 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форма ведения Базы данных о лицензиатах 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База данных о лицензиатах состоит из трех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"ИП" (приложение 5) - База данных о лицензиатах, осуществляющих изготовление лекарственных средств в условиях промышленного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разделы "РР" и "ОР" (приложение 6) - розничная и оптовая реализация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"АИ" (приложение 7): изготовление лекарственных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условиях аптеки.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"ИП" - База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изготовление лекарственных средств в условиях промышленного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Государственной лицензии на вид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действия Государственной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лицензиата,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расположения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помещениях: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форма собственности - частная, государственная,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подтвержденная правоустанавливающими документами на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размещение (в отдельно стоящих зданиях, в зданиях,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блокируемых и кооперируемых с учреждениями и в жилых домах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наименование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код производства в соответствии с разделом 3, пункт 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подпункт 9)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  общая производственная площадь в квадратных метрах;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графа 6, 7, 8, 9, 10, 11 - набор помещений и их характеристика.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изготавливаемых лекарственных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 каждой лекарственной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наименование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номер, дата и срок действия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номер, дата и срок действия нормативного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качества, утвержденного при регистрации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номер и дата утверждения и согласования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графа 6 - номер приказа и дата утверждения инструкции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применению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специалистах: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занимаемая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специальность по диплому;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номер диплома, кем выдан и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графа 6 - общий стаж работы в области производства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графа 7 - сведения о прохождении курсов усовершенствования,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полученным удостоверениям;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графа 8 - наименование квалификационной категории,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удостоверения, кем выдано;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графа 9 - прохождение аттестации на соответствие занимаемой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в органе лицензиаре.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наличии промышленного оборудования: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2, 3 - наименование и количество 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4, 5 - наименование и количество приборов, определяющих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параметры и качество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 коммуникационных системах: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наименование коммуникационной системы (отопление,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вентиляция, водоснабжение, канализация, освещение, кондиционирование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воздуха и пр.);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описание технического состояния 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проверках: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дата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кем проверено;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результат проверки.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приостановлении, возобновлении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дата приостановления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срок, на который приостановлена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дата возобновления лицензии (номер и дата протокола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причина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об отзыве лицензии и/или прекращении ее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дата отзыва лицензии и/или прекращении ее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причина отзыва лицензии и/или прекращении ее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об объекте лицензирования, не вошедшая в базу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(наличие лицензии в сфере оборота 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прекурсоров, сведения о категориях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разрешенных к обороту и пр.).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"РР" и "ОР" - База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розничную и оптовую реализацию лекарственных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Государственной лицензии на вид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действия Государственной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лицензиата,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расположения объекта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помещениях: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форма собственности - частная, государственная,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подтвержденная правоустанавливающими документами на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размещение (в отдельно стоящих зданиях, в зданиях,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блокируемых и кооперируемых с учреждениями, в жилых домах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наименование объекта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код аптечной организации в соответствии с разделом 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6, подпункт 9)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общая производственная площадь в квадратных метрах;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графы 6, 7, 8, 9, 10, 11 - набор помещений и их характеристика.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специалистах: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занимаемая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специальность по диплому;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номер диплома, кем выдан и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графа 6 - общий стаж работы по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графа 7 - сведения о прохождении курсов усовершенствования,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полученным удостоверениям;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графа 8 - наименование квалификационной категории,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удостоверения, кем выдано;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графа 9 - прохождение аттестации на соответствие занимаемой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в органе лицензиаре.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наличии производственного оборудования и аптечной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мебели: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графы 2, 3 - наименование и количество специальной аптечной мебели;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графы 4, 5 - наименование и количество 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графы 6, 7 - наименование и количество приборов, средств малой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коммуникационных системах: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наименование коммуникационной системы (отопление,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вентиляция, водоснабжение, канализация, освещение, кондиционирование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описание технического состояния 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 проверках: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дата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кем проверено;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результат проверки.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приостановлении, возобновлении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дата приостановления деятельности объекта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срок, на который приостановлена деятельность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дата возобновления деятельности объекта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 и дата протокола (решения);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причина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об отзыве лицензии и/или прекращении ее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дата отзыва лицензии и/или прекращении ее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причина отзыва лицензии и/или прекращении ее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Информация об объекте лицензирования, не вошедшая в Базу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(наличие лицензии в сфере оборота 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прекурсоров, сведения о категориях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разрешенных к обороту и пр.).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"АИ" ("АИ-Л") - База данных о лицензиатах,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изготовление лекарственных средств в условиях аптеки: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Государственной лицензии на вид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действия Государственной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лицензиата,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расположения объекта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помещениях: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форма собственности - частная, государственная,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подтвержденная правоустанавливающими документами на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размещение (в отдельно стоящих зданиях, в зданиях,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блокируемых и кооперируемых с учреждениями и в жилых домах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наименование объекта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код аптечной организации в соответствии с разделом 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6, подпункт 9)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общая производственная площадь в квадратных метрах;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графы 6, 7, 8, 9, 10, 11 - набор помещений и их характеристика.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специалистах: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занимаемая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специальность по диплому;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номер диплома, кем выдан и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графа 6 - общий стаж работы по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графа 7 - сведения о прохождении курсов усовершенствования,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полученным удостоверениям;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графа 8 - наименование квалификационной категории,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удостоверения, кем выдано;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графа 9 - прохождение аттестации на соответствие занимаемой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в органе лицензиаре.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наличии производственного оборудования и аптечной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мебели: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графы 2, 3 - наименование и количество специальной аптечной мебели;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графы 4, 5 - наименование и количество 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графы 6, 7 - наименование и количество приборов, средств малой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коммуникационных системах: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наименование коммуникационной системы (отопление,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вентиляция, водоснабжение, канализация, освещение, кондиционирование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воздуха и пр.);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описание технического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об изготавливаемых лекарственных средствах и контроле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условия изготовления лекарственных форм (асептические,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стерильные и пр.);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количество специалистов, занятых контролем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номер и дата договора с аккредитованным испытательным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центром (лабораторией) на аналитическое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графа 5 - прочие сведения об условиях изготовления и контроле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проверках: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номер по порядку;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дата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кем проверено;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результат проверки.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приостановлении, возобновлении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дата приостановления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срок, на который приостановлена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3 - дата возобновления лицензии (номер и дата протокола (решения);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графа 4 - причина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об отзыве лицензии и/или прекращении ее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1 - дата отзыва лицензии и/или прекращении ее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2 - причина отзыва лицензии и/или прекращении ее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об объекте лицензирования, не вошедшая в Базу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(наличие лицензии в сфере оборота наркотических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прекурсоров, сведения о категориях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разрешенных к обороту, и пр. или принадлежность к аптеке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лечебно-профилактической организации с кодом АИ-Л).   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2000 года N 761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приложением 10 -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Республики Казахстан от 16 сентября 2002 года N 858.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Правила реализации лекарственных средств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фельдшерско-акушерские пункты, расположенные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местности, где отсутствуют аптечные организации 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доступности лекарственных средств населению, проживающему в отдаленных сельских населенных пунктах, где отсутствуют аптечные организации, реализация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июня 2002 года N 621 "О внесении изменений и дополнений в постановление Правительства Республики Казахстан от 28 октября 2000 года N 1624" осуществляется через фельдшерско-акушерские пункты. 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Ответственность за организацию реализации лекарственных средств через фельдшерско-акушерские пункты возлагается на районные отделы здравоохранения и областные управления (Департаменты) здравоохранения. 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организации реализации лекарственных средств через фельдшерско-акушерские пункты районные отделы здравоохранения предоставляют фельдшерско-акушерскому пункту помещение, соответствующее санитарным правилам и нормам, для обеспечения условий хранения и реализации лекарственных средств. </w:t>
      </w:r>
    </w:p>
    <w:bookmarkEnd w:id="30"/>
    <w:bookmarkStart w:name="z994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Реализацию лекарственных средств на фельдшерско-акушерском пункте осуществляет лицо с высшим или средним медицинским образованием из состава работников данного фельдшерско-акушерского пункта, аттестованное по вопросам хранения и реализации лекарственных средств. </w:t>
      </w:r>
    </w:p>
    <w:bookmarkEnd w:id="31"/>
    <w:bookmarkStart w:name="z12973691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Юридические и физические лица, имеющие государственную лицензию на деятельность, связанную с реализацией лечебных препаратов (далее - лицензиаты), должны получить в установленном порядке соответствующее приложение к лицензии, дающее право на розничную реализацию лекарственных средств в данном фельдшерско-акушерском пункте. </w:t>
      </w:r>
    </w:p>
    <w:bookmarkEnd w:id="32"/>
    <w:bookmarkStart w:name="z12119076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Лицензиат предоставляет согласно заявке фельдшерско-акушерского пункта лекарственные средства в соответствии с действующими нормативными правовыми актами Республики Казахстан. </w:t>
      </w:r>
    </w:p>
    <w:bookmarkEnd w:id="33"/>
    <w:bookmarkStart w:name="z10446605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реализацию лекарственных средств осуществляет  заведующий фельдшерско-акушерским пунктом, выписывающий рецепты больным, то лекарственные средства, за исключением бесплатных, реализовываются без выписывания рецепта. </w:t>
      </w:r>
    </w:p>
    <w:bookmarkEnd w:id="34"/>
    <w:bookmarkStart w:name="z14140918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Бесплатный отпуск лекарственных средств осуществляется в порядке, установленном нормативными правовыми актами Республики Казахстан. </w:t>
      </w:r>
    </w:p>
    <w:bookmarkEnd w:id="35"/>
    <w:bookmarkStart w:name="z14469215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Права и обязанности лицензиатов и фельдшерско-акушерских пунктов, в том числе оснащение необходимым инвентарем, регулируются договором.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