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22b8" w14:textId="5632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персональном распределении выпускников учебных заведений МВД Республики Казахстан и об организации работы с молодыми специалистами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декабря 2000 года N 692  Зарегистрирован в Министерстве юстиции Республики Казахстан 15.01.2001 г. за N 1364. Утратил силу приказом Министра внутренних дел Республики Казахстан от 2 апреля 2013 года № 220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02.04.2013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персонального распределения выпускников учебных заведений МВД Республики Казахстан, усиления контроля за своевременным их прибытием на службу и использованием по специальности, а также качественной организации работы с молодыми специалистами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персональном распределении выпускников учебных заведений МВД Республики Казахстан и об организации работы с молодыми специалистами.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ДВД, ДВДТ: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взять под личный контроль выполнение кадровыми аппаратами требований данного приказа;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использовать выпускников на службе только по специальности и в соответствии с Перечнем должностей в органах, учреждениях и учебных заведениях МВД Республики Казахстан, подлежащих замещению специалистами высшей и средней квалификации;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проявлять повседневную заботу о выпускниках, создавать им надлежащие жилищно-бытовые условия, закреплять за ними наставников, добиваясь при этом всемерного ускорения их становления и закрепления на службе в органах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приказом Министра внутренних дел РК от 20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Начальникам учебных заведений МВД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своевременную и эффективную работу комиссий по персональному распределению с участием заинтересованных сторон;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действенную обратную связь с руководством ГУВД, УВД и УВДТ по результатам работы молодых специалистов в целях совершенствования подготовки кадров для ОВД.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приказа возложить на вице-Министра внутренних дел генерал-майора Сарсекова Б.С.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МВД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2000 года N 692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      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персональном распределении выпускников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учебных заведений МВД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об организации работы с молодыми специалистами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 всему тексту аббревиатуры "ГУВД, УВД, УВДТ" и "ГУВД, УВД областей и УВД на транспорте" заменены аббревиатурами "ДВД, ДВДТ"; аббревиатура "ДКиВР" заменина аббревиатурой "ДКР" приказом Министра внутренних дел РК от 20 апреля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1. Общие положения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Настоящая Инструкция определяет порядок персонального распределения и направления для службы в органах внутренних дел выпускников факультетов очного обучения высших учебных заведений и колледжей Министерства внутренних дел Республики Казахстан, а также организацию работы с молодыми специалистами.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Выпускник высшего учебного заведения и колледжа МВД Республики Казахстан (далее - выпускник), закончивший полный курс очного обучения и защитивший дипломную работу, сдавший государственные экзамены и направленный на работу комиссией по персональному распределению, считается молодым специалистом в течение трех лет со дня назначения на должность.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Методическое руководство персональным распределением выпускников и организацией работы с молодыми специалистами осуществляет Управление учебных заведений Департамента кадровой работы МВД Республики Казахстан (далее - ДКР).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приказом Министра внутренних дел РК от 20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Распределение выпускников 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 Выпускники распределяются, как правило, на службу в органы и учреждения внутренних дел, которыми направлены на учебу. Распределение их на службу в другие органы и учреждения может производиться только по согласованию с ДКР, о чем производится соответствующая запись в протоколе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приказом Министра внутренних дел РК от 20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Персональное распределение выпускников производится не позже чем за 4 месяца до окончания ими учебного заведения комиссиями по персональному распределению, создаваемыми приказами начальников учебных заведений.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комиссий по персональному распределению утверждается приказом Министра внутренних дел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комиссий входят: начальник учебного заведения, который является заместителем председателя, другие руководители учебных заведений, начальники выпускающих кафедр, факультетов, представители МВД и комплектующих органов внутренних дел, а также общественных организаций учебных заведений.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комиссии извещает заинтересованные стороны о времени работы комиссии не позднее, чем за 2 недели и обеспечивает деловую обстановку и четкость в ее работе.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по персональному распределению: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потребности органов внутренних дел в молодых специалистах согласно их заявке;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протокол заседания и ведомость персонального распределения выпускников (Приложение N 1);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знакомится на своих заседаниях с анкетными данными выпускников, заслушивает и обсуждает рекомендации учебного заведения о наиболее целесообразном их использовании, а также личные пожелания выпускника о его будущей работе;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предлагает выпускникам с учетом полученной специальности, состояния здоровья, семейного положения, успеваемости, участия в научно-исследовательской работе соответствующую должность с указанием места службы, оклада денежного содержания, предоставления жилья и рассматривает другие вопросы, связанные с распределением;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рассматривает вопросы о распределении выпускников, не явившихся на заседание комиссии, в их отсутствие;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открытым голосованием решения о распределении выпускников, при одинаковом числе голосов голос председателя является решающим;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двухнедельный срок по окончании распределения представляет в ДКР МВД Республики Казахстан на утверждение в двух экземплярах протокол персонального распределения выпускников и справку о его результатах;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после завершения полного курса обучения, сдачи государственных экзаменов и вручения диплома представляет в ДКР МВД Республики Казахстан отчет об окончательных результатах распределения выпускников с учетом внесенных в нее изменений.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Изменение решения комиссии по персональному распределению выпускников (перераспределение) относится исключительно к компетенции ДКР МВД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изменения места распределения: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инвалидность первой и второй группы родителей выпускника при отсутствии по месту их жительства других трудоспособных членов семьи;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военно-врачебной комиссии о наличии противопоказаний у выпускника или членов его семьи проживать в климатических условиях по месту распределения;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выпускникам - беременным женщинам, матерям или отцам, имеющим ребенка в возрасте до трех лет на момент окончания учебного заведения, работа предоставляется по месту постоянного жительства семьи (мужа, жены, родителей);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состояние в законном браке: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супруги, направленные на учебу из разных территориальных органов, одновременно оканчивают учебное заведение, направляются на службу в один и тот же населенный пункт;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один из супругов оканчивает учебное заведение раньше, то он направляется на службу с учетом будущего направления в тот же район (город) другого супруга, если позднее - по месту назначения супруга;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один из супругов оканчивает учебное заведение другого ведомства, то место их работы определяется по договоренности с этим ведомством, исходя при этом из наиболее целесообразного использования выпускников;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вступлении выпускников в брак по окончании работы комиссии место работы супругов определяется в соответствии с подпунктом 5 пункта 8 настоящей Инструкции по договоренности между ДВД, ДВДТ с согласия ДКР МВД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выпускники высших учебных заведений, проявившие способности в научно-исследовательской работе, после распределения по рекомендации Совета ВУЗа (факультета) могут быть допущены к участию в конкурсных вступительных экзаменах в адъюнктуру; не поступившие в адъюнктуру направляются на службу по месту распределения;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несогласия с решением комиссии выпускник в десятидневный срок имеет право обратиться в Министерство внутренних дел Республики Казахстан с мотивированным возражением.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Несогласие выпускника с решением комиссии по персональному распределению не освобождает его от прибытия на работу по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приказом Министра внутренних дел РК от 20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Выпускники учебных заведений МВД Республики Казахстан проходят службу согласно распределению там, где это вызвано интересами службы.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Выпускники учебных заведений МВД Республики Казахстан обязаны своевременно прибыть к месту распределения согласно выданному ему предписанию о направлении на работу в органы внутренних дел.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Начальники учебных заведений МВД Республики Казахстан по вопросам распределения выпускников обязаны: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разъяснение выпускникам требований настоящей Инструкции;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порядке подготовки к работе комиссии по персональному распределению выпускников направлять запрос в ДВД, ДВДТ о предоставлении сведений по предлагаемым должностям для их назначения;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медицинское освидетельствование выпускников и членов их семей в случае направления выпускников в местности с неблагоприятными климатическими условиями;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предварительное распределение выпускников в сроки, предусмотренные приказами МВД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направление в соответствующие органы и учреждения внутренних дел выписок из протоколов заседаний комиссии по персональному распределению, а также личных дел выпускников после сдачи ими государственных экзаменов;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организовать выдачу выпускникам одновременно с дипломами, но не позже чем через 5 дней после окончания учебного заведения, соответствующих документов, в том числе предписания (удостоверения) о направлении на работу в органы внутренних дел (Приложение N 2);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направить для назначения выпускника в орган внутренних дел по месту его персонального распределения, без предоставления отпуска в связи с окончанием учебного заведения МВД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обеспечить своевременное прибытие выпускников к месту распределения и в течение трех лет, пока они считаются молодыми специалистами, совместно с руководством ДВД, ДВДТ проводить изучение результатов их работы с целью совершенствования подготовки кадров в учебных заведениях МВД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Руководители органов и учреждений внутренних дел, в распоряжение которых направляются выпускники, обязаны: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в учебные заведения МВД Республики Казахстан сведения о наличии вакантных должностей, замещаемых специалистами с высшим и средним специальным образованием с указанием должностей, предельных специальных званий по ним, окладов денежного содержания, возможности предоставления им жилой площади и других сведений;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тесную связь с учебными заведениями, организовать среди выпускников подготовительную работу по отбору специалистов;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в обязательном порядке участие в работе комиссии персонального распределения выпускников учебных заведений МВД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сохранение вакантных должностей, предназначенных для выпускников до их прибытия, принять меры по созданию благоприятных жилищно-бытовых условий, решению других вопросов, способствующих всемерному закреплению их на службе;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трудоустроить всех выпускников, направленных к ним на службу решением комиссии по персональному распределению независимо каким органом внутренних дел он был рекомендован на учебу.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3. Организация работы с молодыми специалистами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13. Руководители органов и учреждений внутренних дел, в распоряжение которых прибыли молодые специалисты, обязаны: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картотечный учет молодых специалистов и контроль за их своевременным прибытием к месту распределения (Приложение N 3). В течение 5 дней после их прибытия подтвердить это письменно в ДКР МВД Республики Казахстан и учебное заведение. В случае неприбытия молодого специалиста в орган распределения в месячный срок информировать учебное заведение и ДКР МВД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предоставить отпуск в связи с окончанием учебного заведения МВД по очной форме обучения выпускникам после их назначения на должность в орган внутренних дел по месту их персонального распределения. При этом выплату денежного довольствия за время отпуска производить пропорционально: за время учебы - из денежного довольствия, получаемого во время учебы; после назначения на должность - из денежного довольствия по назначенной должности;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качественное вхождение в должность выпускников и обеспечить их готовность к несению службы в реальных условиях, закрепив за ними наставников, при переходе наставника в другое подразделение или другую службу перезакрепить другого опытного сотрудника, добиваясь при этом сокращения времени их становления на службе в органах внутренних дел;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назначении на должности молодых специалистов, как правило, не использовать их в управленческом аппарате;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периодически, не реже одного раза в год, информировать учебные заведения и ДКР МВД Республики Казахстан о результатах работы выпускников, вносить предложения о совершенствовании подготовки кадров в учебных заведениях;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систематически слеты, встречи, семинары с выпускниками, оказывать им постоянную помощь и поддержку в преодолении трудностей по службе, адаптации к новым условиям;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представление в ДКР МВД Республики Казахстан ежегодно к 1 ноября отчета по работе с молодыми специалистами с указанием сведений о их прибытии, назначении на должность, переводов, увольнении и других.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4. Перевод и увольнение молодых специалистов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14. Перевод молодых специалистов: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одного органа, подразделения или учреждения внутренних дел производится руководством соответствующего органа, подразделения или учреждения;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первом году службы из одного ДВД, ДВДТ в другие в пределах Казахстана производится с разрешения ДКР МВД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пределы Казахстана решается Министром внутренних дел Республики Казахстан - Командующим внутренними войсками. При этом, в отношении выпускников учебных заведений МВД Республики Казахстан, в обязательном порядке оговариваются условия оплаты принимающей стороной расходов за обучение;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решения вопросов перевода молодых специалистов соответствующие материалы направляются в ДКР МВД Республики Казахстан за подписью первого руководителя ДВД, ДВДТ.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Увольнение молодых специалистов и сотрудников органов внутренних дел, проработавших менее пяти лет после окончания очных отделений учебных заведений Министерства внутренних дел производится после согласования с ДКР.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внутренних дел РК от 20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Увольнение молодых специалистов с высшим и средним специальным образованием, которым присвоены специальные или воинские звания, производится в соответствии с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прохождении службы лицами рядового и начальствующего состава органов внутренних дел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увольнении молодых специалистов из органов внутренних дел территориальные органы внутренних дел направляют в ДКР МВД Республики Казахстан личное дело увольняемого с заключением, утвержденным первым руководителем ДВД, ДВДТ. 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Управление учебных заведений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ДКР МВД Республики Казахстан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1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(звание, ф.и.о., дата)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Протокол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персонального распределения выпускников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(наименование учебного заведения)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N!Фамилия,!Год!Нацио!Семейное !Специа-!Из какого !В распоря!Долж !Основа-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!имя, от-!рож!наль-!положение!лизация!УВД прибыл!жение ка-!ность!ние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!чество  !де-!ность!         !       !          !кого орга!     !(под-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  !ния!     !         !       !          !на направ!     !тверж-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  !   !     !         !       !          !лен      !     !дение,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  !   !     !         !       !          !         !     !запрос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  !   !     !         !       !          !         !     !УВД)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Заместитель председателя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Секретарь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Формат 290-205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(левая сторона бланка)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Министерство внутренних дел      !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       !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--------------------------------------!---------------------------------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Корешок предписания N____________     !       Предписание N_______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"_______"_______________20______г.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направляется в распоряжение______     !направляется в распоряжение______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город____________________________     !город____________________________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назначения на должность______     !для назначения на должность______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Основание:_______________________     !Основание:_______________________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ним следуют:___________________     !С ним следуют:___________________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прибытия к месту назначения      !Срок прибытия к месту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"_______"_______________20______г.    !"_______"_______________20______г.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УК (ОК)                     !Начальник УК (ОК)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!_________________________________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(звание, подпись)                     !(звание,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                          !М.П.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(правая сторона бланка)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Управление кадровой и       !       Управление кадровой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воспитательной работы       !       воспитательной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ДВД, ДВДТ)            !  (наименование ДВД, ДВДТ)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о прибытии        !      Подтверждение о прибытии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Направленный__________________________!Направленный Вами по предписанию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(наименование учебного заведения)!N_____ от "_____"________20____года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 выпускника)          !         (Ф.И.О. выпускника)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предписанию________________________!____________________________________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 от "_____"________20____года !прибыл в город______________________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прибыл в город______________________  !"_____"__________________20____года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______________________________________!и назначен на должность____________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"_____"____________________20____года !___________________________________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назначен на должность_______________!___________________________________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УВД                          !Приказом УВД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 от "_____"________20____года !N______ от "____"________20____года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УКиВР_______________________!Начальник УКиВР____________________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УВД__________________________области  !УВД_________________________области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______________________________________!___________________________________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(звание, подпись)         !            (звание,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"_____"____________________20____года !"____"___________________20____года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                          !М.П.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Формат 15х10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Карточка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учета молодого специалиста ОВД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Ф.И.О., звание__________________________________________________________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 на учебу______________________________________________________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Окончил в ______ году___________________________________________________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(наименование учебного заведения)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специальности________________________________________________________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специализация___________________________________________________________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распределен_____________________________________________________________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перераспределен_________________________________________________________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(причина перераспределения)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присвоение очередного звания____________________________________________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(дата и номер приказа)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обратная сторона карточки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 Проходит службу в должности   ! N приказа  !     Дата приказа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