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e988" w14:textId="a5de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организации деятельности учебных заведений повышения квалификации и переподготовки работников организаций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декабря 2000 года N 1211  Зарегистрирован в Министерстве юстиции Республики Казахстан 27 января 2001 года N 1376. Утратил силу приказом Министра образования и науки Республики Казахстан от 11 сентября 2013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11.09.2013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постановления Правительства Республики Казахстан N 1839 от 2 декабря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об организациях образования соответствующих типов"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организации деятельности учебных заведений повышения квалификации и переподготовки работников организаций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Республиканский институт повышения квалификации руководящих и научно-педагогических кадров системы образования организационно-методическим и координирующим органом в сфере повышения квалификации и переподготовки работников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среднего общего образования (Жумабекова Р.М.) представить настоящий приказ в установленном порядке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Департаментам среднего общего образования (Жумабекова Р.М.), начального и среднего профессионального образования (Лекер К.А), высшего образования (Абжаппаров А.А.) довести настоящий приказ до сведения областных, г.г.Астаны, Алматы управлений (департаментов) образования, подведомственных республиканских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Республики Казахстан от 13 апреля 1993 года N 167 "О временном положении об учебных заведениях (подразделениях) повышения квалификации и переподготовки руководящих работников и специалистов Республики Казахстан", зарегистрированный в Министерстве юстиции Республики Казахстан 13 января 1995 года за N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образования и науки Республики Казахстан Ахметова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приказом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29 декабря 2000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N 1211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организации деятельности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заведений повышения квалификации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 организаций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нормативный правовой документ определяет порядок деятельности всех учебных заведений повышения квалификации и переподготовки работников организаций образования независимо от форм собственности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Учебные заведения повышения квалификации и переподготовки работников образования реализует программы дополнительного профессионального образования с целью углубления профессиональных знаний и навыков, приобретения новых профессий и специальностей.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Учебные заведения системы повышения квалификации и переподготовки работников организаций образования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Указами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постановлениями и распоряжениями Правительства Республики Казахстан, решениями центрального исполнительного органа Республики Казахстан в области образования, настоящими Правилами и Уставом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Учебные заведения повышения квалификации и переподготовки работников образования могут быть государственными и негосударственными (частными, зарегистрированные на территории Республики Казахстан), международными.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реорганизация и ликвидация учебного заведения повышения квалификации и переподготовки работников организаций образования проводится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учебного заведения повышения квалификации и переподготовки работников организации образования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условий для освоения образовательных программ дополнительного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повышения квалификации и профессиональной переподготовки работников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удовлетворение потребности специалистов в получении знаний о новейших достижениях в соответствующих отраслях науки и техники, передовом отечественном и зарубежном опыте;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научных исследований, научно-технических и опытно-экспериментальных работ в области образования, консультационная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научная экспертиза программ, проектов, рекомендаций, других документов и материалов по профилю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учебно-методических материалов, направленных на повышение качества подготовки и переподготовки работников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апробация, внедрение новых технологий и методик обучения, информатизация образования, выход на международные глобальные коммуникационные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изучение, обобщение и распространение научно-педагогического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учебным заведениям повышения квалификации и переподготовки работников организаций образования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институт, областные институты повышения квалификации, факультеты повышения квалификации в (при) высших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и общее руководство в системе повышения квалификации и переподготовки работников организаций образования осуществляет Республиканский институт повышения квалификации руководящих и научно-педагогических кадров системы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Факультеты повышения квалификации в (при) высших учебных заведениях должны получить лицензию, в установленном законодательством порядке, на образовательную деятельность в сфере повышения квалификации и переподготовки педагогических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Городские (районные) методические кабинеты, научно-методические центры входят в систему повышения квалификации и являются службой, осуществляющей мониторинг повышения квалификации в городе (районе) в целом и методическую работу в межкурсовой период (конференции, семинары, обобщение педагогического опыта).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право ведения образовательной деятельности в сфере повышения квалификации и переподготовки педагогических работников выдается центральным исполнительным органом Республики Казахстан в области образования, в порядке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Функционирование учебных заведений повышения квалификации и переподготовки работников организаций образования, определяются законодательными и иными нормативными правовыми актами Республики Казахстан, настоящими Правилами и Уставом учебного заведения, регистрируемым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Учебные заведения повышения квалификации и переподготовки работников образования имеют статус юридического лица, обособленное имущество, печать, штамп со своим наименованием на государственном языке в соответствии с законодательством, счета в банках, за исключением факультетов в (при) высших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Учебные заведения повышения квалификации и переподготовки работников образования разрабатывают Устав в соответствии с Законом Республики Казахстан "Об образовании" и настоящими Правилами. Устав утверждается ее учредителями.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Учебно-организационная работа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Указанные учебные заведения проводят следующие виды обучения: повышение квалификации, стажировка, переподготовка.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Целью повышения квалификации является обновление теоретических и практических знаний руководящих работников и специалистов в соответствии с возрастающими требованиями рыночной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проводится с отрывом от работы за счет средств учредителя не реже одного раза в 5 лет в течение всей трудовой деятельности. Периодичность прохождения специалистами повышения квалификации устанавливается учредителем.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обучения устанавливается учебным заведением в зависимости от учебной программы, с учетом мнения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включает в себя следующие виды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- 72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среднесрочное - от 72 до 108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длительное - свыше 108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Стажировка может быть как самостоятельным видом дополнительного профессионального образования, так и одним из разделов учебного плана при повышении квалификации и переподготовки работников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Стажировка специалистов может проводиться как в республике, так и за ее пределами, на предприятиях (объединениях), в ведущих научно-исследовательских организациях, учебных заведениях, консультационных фирмах и органах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стажировки устанавливается работодателем, направляющим работника на обучение, исходя из ее целей и по согласованию с руководителями предприятия (объединения), организации или учреждения, где она проводится. Стажировка может быть краткосрочной (недели, месяцы) и длительной (до двух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Целью переподготовки работников организаций образования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работников организаций образования осуществляется на основе договоров, заключаемых учебными заведениями повышения квалификации с органами исполнительной власти, предприятиями (объединениями), организациями, учреждениями, государственной службой занятости, а также с другими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работников организаций образования проводится по профилю в объеме не менее 280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Учебные заведения, имеющие высококвалифицированный профессорско-преподавательский состав, имеют право осуществлять переподготовку работников организаций образования на платной основе для получения диплома о втором высшем образовании на базе высшего образования, на основе полученных от центральных исполнительных органов соответствующих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обучения устанавливается учебными заведениями в зависимости от базового высшего образования, но не менее 1440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Лицам, прошедшим повышение квалификации и переподготовку, выдается документ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(сертификат) выдается лицам, прошедшим повышение квалификации при обучении по программе в объеме до 72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выдается лицам, прошедшим переподготовку при обучении по программе в объеме свыше 72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государственного образца выдается лицам, освоившим второе высшее образование при обучении по программе свыше 1440 часов.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 Основные функции учебных заведений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и переподготовки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образования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13. На учебные заведения повышения квалификации и переподготовки работников организаций образования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оперативное удовлетворение потребностей отраслей экономики, ведомств, объединений, предприятий, организаций, учреждений, служб занятости и частных лиц в повышении квалификации и переподготовке работников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приоритетных направлений обучения слушателей на основе изучения потребностей рынка труда и основных тенденций развития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поиск и внедрение эффективных форм и методов проведения занятий, развитие индивидуального и самостоятельного обучения, усиление практической направленности учебного процесса, нацеленности его на решение конкретных задач отрасли, региона, предприятия, организации, педагогического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системы комплексной оценки подготовки слушателей с выдачей наиболее подготовленным из них рекомендаций по их дальнейшему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научных исследований, опытно-экспериментальных и внедренческих работ по новым перспективным направлениям педагогической науки, оказание консультационных и информационных услуг предприятиям, организациям, частным лицам, выполнение научных исследований по актуальным проблемам повышения квалификации и переподготовки работников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 выполнении государственных, отраслевых и региональных целевых научно-технических программ и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форм связи с заказчиками, оказание слушателям консультационно-внедренческой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издательской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и развитие видов и форм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сотрудничества с отечественными и зарубежными партнерами в вопросах повышения квалификации и переподготовки работников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улучшение качественного состава профессорско-преподавательских работников организаций образования, повышение их профессионального, педагогического и общекультурного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создание современной учебно-материальной базы, обеспечение слушателей надлежащими жилищно-бытовыми условиями, организация их досуга.</w:t>
      </w:r>
    </w:p>
    <w:bookmarkEnd w:id="3"/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Профессорско-преподавательский состав, методисты и слушатели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заведений повышения квалификации и переподготовки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организаций образования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Формирование контингента слушателей осуществляется на основе государственных заказов и договоров с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Зачисление слушателей на обучение производится приказом руководителя учебного заведения в соответствии с заключенными договорами, заказами, либо другими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Порядок повышения квалификации и переподготовки граждан иностранных государств определяется международными соглашениями, а также по контрактам, заключенным с организациями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Стоимость обучения определяется учебным заведением по договору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Слушатели обязаны соблюдать Правила внутреннего распорядка, выполнять все виды учебной работы, установленные учебными планами и программами.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Слушатели учебных заведений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участвовать в формировании содержания образовательных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пользоваться имеющейся на факультетах, кафедрах и в других структурных подразделениях учебных заведений нормативной, инструктивной, учебной и учебно-методической документацией по вопросам профессиональной деятельности, а также библиотекой, информационным фондом, услугами других подразделений в порядке, определенном Уставом этого учебного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участие в конференциях и семинарах, представлять в публикациях в изданиях учебных заведений свои рефераты, научные труды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обжаловать приказы и распоряжения администрации учебного заведения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Слушателям, направленным на обучение с отрывом от основной работы, начисляется заработная плата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Иногородним слушателям, направленным на обучение с отрывом от основной работы, производится оплата командировочных расходов,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Оценка уровня знаний при защите выпускных и аттестационных работ, рефератов, сдаче экзаменов, проведении собеседований, производится специально создаваемыми комиссиями, состав которых утверждается руководителем этого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невыполнении учебного плана, а также при грубом нарушении Правил внутреннего распорядка слушатель отчисляется приказом руководителя учебного заведения с выдачей соответствующей справки с указанием причины отчисления.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Численность профессорско-преподавательского состава определяется исходя из того, что среднегодовой контингент слушателей, приходящийся на одного преподавателя, должен быть на 25% ниже норм, установленных для вузов, готовящих специалистов данного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Деятельность профессорско-преподавательского состава регулируется законодательными и нормативными правовыми актами Республики Казахстан, нормативными документами о высшей школе и Уставом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Штаты профессорско-преподавательского состава, методистов и другого персонала, структура учебного заведения повышения квалификации переподготовки работников организаций образования утверждаются по согласованию с учредителями.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учебными заведениями повышения квалификации и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переподготовки работников организаций образования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учебными заведениями повышения квалификации и переподготовки работников организаций образования осуществляется в соответствии с законодательными и нормативными правовыми актами Республики Казахстан, настоящими Правилами и Уставами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Устав учебного заведения повышения квалификации и переподготовки работников организаций образования принимается общим собранием (конференцией) преподавателей, научных сотрудников и представителей других категорий его работников и утверждается учредителем в порядке, предусмотренном законодательством в Республике Казахстан. Изменение и дополнение к Уставу принимаются и утверждаются в указанном выше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Общее руководство учебными заведениями повышения квалификации и переподготовки работников организаций образования осуществляет выборный представительный орган - Совет. Порядок выбора Совета и вопросы его компетенции определяются Уставом организаций образования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Непосредственное руководство учебными заведениями повышения квалификации и переподготовки работников образования осуществляет руководитель (ректор, директор), назначаемый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Разграничение полномочий между руководителем и Советом определяется Уставом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утвержденного Уставом учебного заведения руководитель издает приказы и распоряжения, обязательные для исполнения всеми категориями работников и слушателей, принимает и освобождает работников данного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Руководитель организации образования как юридическое лицо действует от имени организации образования и защищает ее интересы.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Центральные исполнительные органы Республики Казахстан в области образования, местные исполнительные органы и местные органы управления образования в установленном законодательством порядке назначают на должность и освобождают от должности руководителей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исполнительный орган в области образования Республики Казахстан назначает на должность и освобождает от должности руководителя Республиканского института повышения квалификации руководящих и научно-педагогических кадров в системе образования, финансируемого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представительные и исполнительные органы в области образования назначают и освобождают первых руководителей районных органов управления образованием и по согласованию с центральным исполнительными органами, первых руководителей органов управления образованием областей, города республиканского значения, а также колледжей, получающих средства из местного бюджета, от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органы управления образования назначают и освобождают от должности руководителей государственных организаций дошкольного воспитания и обучения, внешкольных организаций, организаций среднего образования, финансируемых из местного бюджета.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Международная экономическая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заведений повышения квалификации и 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работников организаций образования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31. Учебные заведения повышения квалификации и переподготовки работников организаций образования осуществляют международное сотрудничество в области повышения квалификации и профессиональной переподготовки, педагогической и научной деятельности в соответствии с законодательством Республики Казахстан и международными договорами, соглашениями, конвенциями.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Повышение квалификации и профессиональная переподготовка граждан иностранных специалистов осуществляются на основе международных соглашений и договоров.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