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7e87" w14:textId="68a7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оформлению разрешения на постоянное жительство гражданам Республики Казахстан за границей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18 октября 2000 года N 222 Зарегистрирован в Министерстве юстиции Республики Казахстан 12.04.2001 г. за N 1463. Утратил силу приказом Министра иностранных дел Республики Казахстан от 4 января 2018 года № 11-1-4/1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04.01.2018 </w:t>
      </w:r>
      <w:r>
        <w:rPr>
          <w:rFonts w:ascii="Times New Roman"/>
          <w:b w:val="false"/>
          <w:i w:val="false"/>
          <w:color w:val="ff0000"/>
          <w:sz w:val="28"/>
        </w:rPr>
        <w:t>№ 11-1-4/1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урегулирования процедуры оформления разрешения на постоянное жительство гражданам Республики Казахстан за границей,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оформлению разрешения на постоянное жительство гражданам Республики Казахстан за границей.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Согласовано:                       Утверждена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            приказом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             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01.02.2001 г.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от 18 октября 2000 г. N 222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21.02.2001 г.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оформлению разрешения на постоянное</w:t>
      </w:r>
      <w:r>
        <w:br/>
      </w:r>
      <w:r>
        <w:rPr>
          <w:rFonts w:ascii="Times New Roman"/>
          <w:b/>
          <w:i w:val="false"/>
          <w:color w:val="000000"/>
        </w:rPr>
        <w:t>жительство гражданам Республики Казахстан за границей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определяет порядок оформления разрешения на постоянное жительство за границей гражданам Республики Казахстан, временно выехавшим за пределы Республики Казахстан по различным делам и изъявившим желание оформить постоянное жительство в иностранном государстве.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по вопросам постоянного жительства за границей граждан Республики Казахстан, временно выехавших по различным делам и изъявившим желание оформить постоянное проживание за границей, принимаются дипломатическими представительствами и консульскими учреждениями Республики Казахстан на основании разрешений органов внутренних дел Республики Казахстан, оформивших поездку.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Республики Казахстан, намеревающиеся остаться за границей на постоянное жительство, представляют в дипломатические представительства и консульские учреждения Республики Казахстан следующие документы: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имя руководства дипломатического представительства или консульского учреждения;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анкета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виза на постоянное проживание иммиграционных органов страны пребывания или вид на жительство;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две фотографии размером 4х5 см;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ксерокопия национального паспорта.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ходатайствующего лица несовершеннолетних детей, достигших 14-летнего возраста, необходимо приложить к заявлению их нотариально удостоверенное письменное согласие.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 оформление ходатайств о разрешении на постоянное жительство за границей взимается консульский сбор согласно Тарифу </w:t>
      </w:r>
      <w:r>
        <w:rPr>
          <w:rFonts w:ascii="Times New Roman"/>
          <w:b w:val="false"/>
          <w:i w:val="false"/>
          <w:color w:val="000000"/>
          <w:sz w:val="28"/>
        </w:rPr>
        <w:t>консульских сборов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утвержденному Министерством иностранных дел Республики Казахстан по согласованию с Министерством финансов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Дипломатические представительства и консульские учреждения дают свое заключение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 о возможности дачи разрешения на постоянное жительство и направляют материалы в Департамент консульской службы Министерства иностранных дел Республики Казахстан (далее - Департамент консульской службы) для дальнейшего препровождения в органы внутренних дел по месту постоянного проживания.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устанавливают путем опроса заявителя местонахождение удостоверения личности гражданина Республики Казахстан и военного билета.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сведения отражаются в заключении. В случае предъявления указанные документы приобщаются к направляемым материалам.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рассмотрения ходатайств о разрешении на постоянное жительство за границей исчисляется со дня подачи документов в дипломатические представительства или консульские учреждения и не должен превышать трех месяцев, в совокупности со сроком рассмотрения их в органах внутренних дел и национальной безопасности Республики Казахстан.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получения из органов внутренних дел отказа в выдаче разрешения на постоянное жительство, дипломатические представительства и консульские учреждения информируют об этом заявителя и принимают возможные меры по его возвращению в Республику Казахстан по окончании срока пребывания за границей.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положительном решении вопроса о постоянном жительстве за границей, дипломатические представительства и консульские учреждения вносят в паспорт ходатайствующего соответствующую запись, которая заверяется печатью и подписью консульского должностного лица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0"/>
    <w:bookmarkStart w:name="z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Лицо, получившее разрешение на постоянное жительство за границей, должно встать на учет в соответствующее дипломатическое представительство или консульское учреждение.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лиц, получивших разрешение на постоянное жительство за границей, ведется в отдельном журнале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), порядок ведения которого определяется Департаментом консульской службы.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Анкета для ходатайствующих о разрешении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на постоянное жительство в_________________________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Число, месяц, год и место рождения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Последнее место прописки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Адрес проживания непосредственно перед выездом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Последнее место работы (учебы)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Наименования управления миграционной полиции, номер и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выдачи национального паспорта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Когда, к кому и на какой срок прибыли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Дети до 16 лет, приехавшие с Вами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Ваш адрес, номер телефона в _________на _________ языке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Местонахождение удостоверения личности, военного билета,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документов, подтверждающих Вашу трудовую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Если эти документы находятся у Вас на руках, их следует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приложить к анкете. Если в Казахстане, то указать у 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его точный адрес. Если документы не будут сданы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Управление миграционной полиции УВД области, то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 будет рассмотрено. Если пенсионер, то указать с какого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времени.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Ф.И.О., адреса проживания Ваших близких родственников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Республике Казахстан и СНГ (родители, супруг(-а), родные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братья и сестры, дети)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Причины, по которым Вы решили остаться на постоянное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жительство в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Приложение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                                  "____" __________ 200__ г.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      По ходатайству гражданина(-ки) ___________________ о разрешении на постоянное жительство в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Посольство (Консульство) Республики Казахстан в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обратился(-ась) _____________________________19_____ 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уроженец(-ка) _________________________ с ходатайством о разрешении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постоянное жительство в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В____________выехал(-а) в 19_____ году по 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выезда в _______________ проживал(-а)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Последнее место прописки:_____________________________________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Последнее место работы (учебы)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Республике Казахстан проживают близкие родственники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настоящее время проживает по адресу:_________________________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Ходатайство о разрешении на постоянное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мотивирует___________________________________________________________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Документы, выданные органами Республики Казахстан находятся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связи с изложенным, Посольство (Консульство)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 _______________ полагает возможным ходатайство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гражданина(-ки) ________________ о разрешении на постоянное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жительство в _________________ удовлетворить.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Приложение на ______ листах, документы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М.П.           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(должность и Ф.И.О. лица, составившего документ)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Разрешено</w:t>
      </w:r>
      <w:r>
        <w:br/>
      </w:r>
      <w:r>
        <w:rPr>
          <w:rFonts w:ascii="Times New Roman"/>
          <w:b/>
          <w:i w:val="false"/>
          <w:color w:val="000000"/>
        </w:rPr>
        <w:t>постоянное жительство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(название страны) "________"________________________2000 г.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(Ф.И.О. и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консульского должностного лица)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журнала по учету граждан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>изъявивших желание остаться</w:t>
      </w:r>
      <w:r>
        <w:br/>
      </w:r>
      <w:r>
        <w:rPr>
          <w:rFonts w:ascii="Times New Roman"/>
          <w:b/>
          <w:i w:val="false"/>
          <w:color w:val="000000"/>
        </w:rPr>
        <w:t>на постоянное жительство за границей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168"/>
        <w:gridCol w:w="1493"/>
        <w:gridCol w:w="1168"/>
        <w:gridCol w:w="1925"/>
        <w:gridCol w:w="2104"/>
        <w:gridCol w:w="1169"/>
        <w:gridCol w:w="1819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РК и послед-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место 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или учебы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паспорта,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 паспорт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пригласив-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заяви-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934"/>
        <w:gridCol w:w="1934"/>
        <w:gridCol w:w="1935"/>
        <w:gridCol w:w="1935"/>
        <w:gridCol w:w="1935"/>
      </w:tblGrid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супруги (-а),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РК,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границей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 ДКС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 РК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 обращении заявителя вместе с членами семьи, данные на супругу(-га) также вносятся в журнал.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