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46e5" w14:textId="7f44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некоторых сельских округов и образовании отдельных административно-территориальных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сессии Акмолинского областного маслихата и акима Акмолинской области от 15 июня 2000 г. N С-3-04 Зарегистрировано управлением юстиции Акмолинской области 24 июля 2000 г. N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в целях совершенствования административно-территориального устройства области и на основании совместного ходатайства маслихатов и акимов районов, областной маслихат и аким области решили: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внести следующие изменения в административно-территориальное устройство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Аршалынскому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границы п.Аршалы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п. Аршалы, в границах п.Аршалы, п.Аршалы-2, ст.Вишневка, с.Актасты с центром в п.Аршалы;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Акбулакский сельский округ, в границах с.Мичурино, с.Акбулак с центром округа в с.Мичурино.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Изменить границы Нововладимироского сельского округа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Нововладимировский сельский округ, в границах с. Нововладимировка, с.Херсонка, с.Акжар с центром округа в с.Нововладимировка;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Сарабинский сельский округ, в границах с.Сараба, ст.Сарыоба, с.Владимировка с центром округа в с.Сараба.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Шортандинскому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Изменить границы Дамсинского сельского округа и образовать две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п.Научный в границах п.Научный с центром в п.Научный;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Дамсинский сельский округ, в границах с.Дамса, с.Степное с центром округа в с.Дамса.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ель сессии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