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2780" w14:textId="fa92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укреплению противопожарной защиты
объектов хозяйствования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24 марта 2000 года N 302. Зарегистрировано Управлением юстиции города Алматы 28 апреля 2000 года № 122. Утратило силу постановлением акима города Алматы от 2 декабря 2004 года № 4/978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 города Алматы от 02.12.2004 № 4/978.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условиях расширения административных границ города, роста промышленного, научного и культурного потенциала, жилищного фонда возрастает проблема своевременного предупреждения и сокращения риска возникновения пожаров, эффективной ликвидации их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 за 1999 год в городе произошло 993 пожара, убыток от которых составил 700 000 000 тенге, в огне погиб 31 человек. Ситуация усугубляется тем, что ведомственные пожарные части ликвидированы на 84%.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особом статусе города Алматы</w:t>
      </w:r>
      <w:r>
        <w:rPr>
          <w:rFonts w:ascii="Times New Roman"/>
          <w:b w:val="false"/>
          <w:i w:val="false"/>
          <w:color w:val="000000"/>
          <w:sz w:val="28"/>
        </w:rPr>
        <w:t>", Указами Президента РК, имеющих силу Закона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предприятии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№ 616 от 22 мая 1999 года "О внесении дополнений и изменений в некоторые решения Правительства РК", Гражданским Кодексом РК, Аким города 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 Е Ш И 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перечень организаций г. Алматы, на которых в обязательном порядке создается противопожарная служба (Приложение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Государственной противопожарной службе г. Алматы (Кребаев С.Д.) информировать ежегодно о проделанной работе к 1 июля и 31 декабря 2000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возложить на Первого заместителя Акима г. Алматы Я.Заяц.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г. Алматы                 В.Храпунов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г.Алматы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2000 года № 302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Е Р Е Ч Е Н Ь</w:t>
      </w:r>
      <w:r>
        <w:br/>
      </w:r>
      <w:r>
        <w:rPr>
          <w:rFonts w:ascii="Times New Roman"/>
          <w:b/>
          <w:i w:val="false"/>
          <w:color w:val="000000"/>
        </w:rPr>
        <w:t>
организаций, на которых в обязательном порядке</w:t>
      </w:r>
      <w:r>
        <w:br/>
      </w:r>
      <w:r>
        <w:rPr>
          <w:rFonts w:ascii="Times New Roman"/>
          <w:b/>
          <w:i w:val="false"/>
          <w:color w:val="000000"/>
        </w:rPr>
        <w:t>
создается противопожарная служба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6235"/>
        <w:gridCol w:w="3227"/>
        <w:gridCol w:w="2242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Помещения, нормативы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противо- пожарной службы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организации: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производствен- ные помещения категории "В" площадью 700 кв.м и более, имеющие производственные помещения категории А, Б, В по взрывопожарной и пожарной опасности, шириной 60 м и более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Противопо- жарная служба с выездной техникой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Производственные здания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"Гранит" - ул.Розыбакиева,263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"КРТЗ" - ул.Розыбакиева,247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СП "Белкамит" - пр.Райымбека уг.ул.Емцова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Валяльная фабрика - ул.Казанская,2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Полиграфический комбинат - ул.Макатаева,7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ПАЦТО - ул. Чаплина,71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АО "Рахат" - ул. Зенкова,2-а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РГЖИ "Дауыр" - пр.Достык, 2/4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Завод КВОиТ - ул. Физули, 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"АЗТМ" - ул. Толе би,189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"Машзавод" - ул. Макатаева, 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"Вагоноремонтный завод - ул.Райымбека, 209-в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"Поршень" - пр.Райымбека, 212-а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"Алматы клем" - ул.Толе би, 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"Бахус" - ул. Гоголя, 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"Алматинский чай" - ул.Гоголя, 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"Маргариновый завод" -      ул.Байзакова, 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"Дрожжевой завод" - ул.Нурмакова,1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Ферментационный завод АТК -     ул.Табачнозаводская,20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Трикотажная фабрика - ул.Чайковского,13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Обединение "Мерей" - пр.Суюнбая,2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МАК "Алматыгорстрой" -      ул.Рыскулова,93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"Адако" - ул.Розовая,88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"Кулан" - ул.Полежаева,92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АТК "Филип Морис" - ул.Макатаева,117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Пивзавод - ул.Авангардная,270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"Даулет" - пр.Суюнбая,619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 "Папирус" - пр.Суюнбая,619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"Реиз и 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"Станкостроительный завод" - ул. Майлина,85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 ААСЗ - Илийское шоссе, 3 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"Искер" - ул. Ауэзова,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"Рысты"- пр. Райымбека, 206-в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"Ликеро-водочный завод" -  ул.Бекхожина,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Энергетические объекты: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площади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Противопо- жарная служба с выездной техникой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атомные электростанции, теплоэнергоцентраль, государственная районная электростанция, выездной теплоэлектростанции, техникой гидроэлектростанции и т.д.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Южная районная котельная -    пр.Гагарина уг. Овчарова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Юго-восточная котельная -     ул.5 Кирпичнозаводская,9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Котельная "Юго-западная" -    ул.Толе би восточнее ул.Саина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Котельная "Орбита" - ул.Обручева уг. ул.Саина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ТЭЦ-1 - пр.Сейфуллина,433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Деревообрабатывающие, цеха по производству мебели, фанеры, древесностружечных или  древесноволокнистых плит, столярных изделий, деревянных конструкций и деталей лесопильные и так далее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площадью 1500 кв.м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"Карагай" - ул.Ауэзова,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Предприятие литейного производства (чугунного, стального и цветного литья)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площади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Противопо- жарная служба с выездной техникой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"Факс" - пр.Суюнбая,341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"Андра" - ул.Москвина,23а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"Ардагер" - ул.Каскеленская,48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"Ардагер" - ул.Айтеке би,175, ул.Галилея,2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"Алматывторцветмет" - Илийское шоссе,1 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"Бекон" - ул.Иркутская, 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"Достар" - ул.Лесная, 88а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"Береке" - ул.Торайгырова,47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"Калкаман" - мкр.Дорожник, 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"Радар" - ул.Свободная, 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 "Кастинг-А-К" - пр.Райымбека,334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"Курам" - ул.Палладина,130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"Шапагат" - ул.Таштитова, 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"Ак-Булак" - ул.Москвина,19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"Казвторресурсы" - ул.Майлина,25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научно-исследовательские и финансовые банки, биржи, офисы и научно-исследовательские институты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высотой 30 м и выше от планировочной отметки полы последнего этажа независи- мо от площади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Противопо- жарная служба с выездной техникой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АБ "Алембанк" - мкр. "Самал"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торговли и общественного питания, магазины, универсамы, гастрономы, крытые рынки, базары, ярмарки, супермаркеты и др.торговые выездной предприятия и более техникой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двухэтажные здания с общей торговой площадью 3500 кв.м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Противопо- жарная служба с выездной техникой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Строительный рынок ТОО "Саламат" - ул.Шевченко уг. ул.Розыбакиева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"Зангар" - пр.Аблай хана,62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Гипермаркет "Рамстор" - мкр.Самал-2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Детский Мир - пр.Аблай хана, 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Торговый центр "Ялян" - Северное полукольцо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"Береке" - ул.Жибек Жолы,53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Универсам "Мастер-маркет" - пр.Рыскулова, 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физкультурно- оздоровительные, спортивные, культурно-просветительные, культовые и зрелищные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площади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Противопо- жарная служба без выездной техникой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Церкви, мечети и другие культовые здания и сооружения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Исламско-Египетский Центр - пр. Аль-Фараби, 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Мечеть "Айша" - мкр.Аксай-5, ул. Момыш-улы уг.ул.Жубанова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Мечеть "Музаммель" - п.Дружба, ул. Яссауи, 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Мечеть "Султан Курган" -  ул.Белинского,392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Свято-покровский храм Русской православной церкви -  ул.Юных пионеров, 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Молитвенный дом № 12 - ул.Буденного,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Библийский центр "Новая жизнь" - ул. Р.Зорге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Дом молитвы - ул. Кубеева,30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Казанская церковь - ул.Халиулина,45а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Мечеть - ул. Пушкина,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Вознесенский кафедральный собор - Парк 28 гвардейцев панфиловцев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Католическая церковь - ул.С.Ковалевской,29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Мечеть мкр. Тастак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Евангелийская церковь - п.Горный Гигант, ул.Маркова,18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Мечеть (Горный Гигант) - п.Горный Гигант, ул.Жукова,138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Стадионы, ипподромы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Трибуны вмести- мостью 3000 человек и более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Противопо- жарная служба с выездной техникой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"Ипподром" - ул.Лесная, 10а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Стадион ЦС "Динамо" - ул.Наурызбай батыра, 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Дворцы спорта, крытые спортивные манежи, бассейны, катки, тиры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Крытые спортив- ные сооружения пл. 500 кв.м и более вмести- мостью 800 чел. и более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Противопо- жарная служба без выездной техникой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Дворец спорта им. Б.Шолака - пр.Абая,44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Спортивнй каток "Медео" - ур.Медео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Здания выставочных павильонов одноэтажные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площади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Противопо- жарная служба без выездной техникой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КЦДС "Атакент" - ул.Тимирязева,42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5)Театры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Залы вмести- мостью 800 мест и более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Противопо- жарная служба без выездной техникой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Гос.академ.театр драмы им.Лермонтова - пр.Абая,43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ТЮЗ - пр.Аблай хана, 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Казахский гос.театр оперы и балета им.Абая - ул.Кабанбай батыра, 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Гос.рес.уйгурский театр муз.комедии - ул.Наурызбай батыра, 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Респуб.корейский театр муз.комедии - ул.Наурызбай батыра,83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Немецкий драматический театр - ул.Сатпаева,64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Гос.театр кукол - ул.Пушкина, 63/2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Клубы, дома культуры, концертные залы, филармонии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этажности и площади здания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Противопо- жарная служба без выездной техникой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Дворец Республики - пр.Абая, уг.пр.Достык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Центральный концертный зал -  ул.Калдаякова, 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Дворец студентов - пр.Аль Фараби,71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ДК АХБК - ул.Шаляпина,63/2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Цирк - пр.Абая,50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Резиденции Президента, Парламента и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здания Резиденции Президента, Парламента и Правительства Республики Казахстан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этажности и площади здания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Противопо- жарная служба с выездной техникой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Типография Парламента РК - ул.Кунаева,15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Архив Президента РК - пр.Достык,87б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Республиканская Резиденция  Президента - ул.Фурманова,205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Резиденция Акима г.Алматы - пл.Республики,4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Акимата Алматинской области - ул.Толе би,59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Организации, имеющие складские здания 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размеров зани- маемой площади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склады для взрывчатых веществ (ВВ)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Алматинский филиал "Шнос" (склады взр. веществ)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Склады одноэтажные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Складские помещения для горючих грузов площадью 1000 кв. м и более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 "Алматы Кока-Кола Ботлерс" - ул. Гоголя,211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LG electronics - ул. Молодежная, 2-а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"Спорттовары" - ул. Бекмаханова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База "Казснабоборудования" -  ул. Домбровского,3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"Торговая база" - 70 разъезд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"Агрокамкор" - 70 разъезд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"Комета" - пр. Суюнбая,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"Эстетика" - пр. Суюнбая, 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ПТС "Казэлектроконтракт" - ул.Грибоедова,74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"Казкультторг" - ул. Розовая, 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ТОО "Баян Аул" тупик № 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"Казторгоборудование" - пр. Суюнбая, 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"Комснабстрой" - ул. Семипалатинская,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Склады "Юско" - ул. Семипалатинская, 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"Таксопарк № 3" - пр. Суюнбая, 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АР "Рама" - пр. Суюнбая, 497а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"Имстальком" - Илийское шоссе, 1 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АПК "Модуль" - пр. Суюнбая,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Ehpotex indusris" - ул. Спаская, 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"Казмашконтракт" - пр. Суюнбая,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КСМК-5 - Илийское шоссе,3 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"Агрозапчасть" - пр. Суюнбая,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"Адиль" - ул. Панфилова,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транспорта, предназначенные для непосредственного обслуживания населения, вокзалы железнодорожный, автобусный, речной, морской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 расчетной вместимостью пассажиров более 1000 чел. в аэровокзале, аэропорту 700 чел. в железнодорожных вокзалах 600 чел. в городском аэровокзале 300 чел. в автовокзалах независимо от площади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ЗАО "Эйр Казахстан" - ул. Закарпатская, 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Вокзал  "Алматы-1" - ул. Станционная,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Вокзал "Алматы-2" - пр. Аблай хана,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"Аэропорт Алматы" - ул. Майлина,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Автовокзал "Саяхат" - пр. Суюнбая,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Центр.Междугородний автовокзал - ул. Толе би, 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Аэровокзал - ул. Жибек Жолы, 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образования, воспитания и подготовки кадров: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Профессионально-технические и средние специальные учебные заведения, академии, университеты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высотой 30 м и выше от планировочной отметки пола последнего этажа незави- симо от площади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 НТУ - ул. Сатпаева, 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КазГУ им. Аль-Фараби - пр. Аль Фараби, 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Алматинский технологический институт - ул. Толе би, 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бытового обслуживания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площадью 150 кв. м и более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дома быта, бани, прачечные, химчистки, ателье, мастерские по ремонту бытовой техники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оздоровительный центр "Арасан" - ул. Тулебаева, 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Дом быта "Асем" - ул. Пушкина, 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Фабрика химчистки "Ак бота" - ул. Алимжанова, 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гостиницы, отели, кемпинги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выс. 30 м и выше от планировочной отметки земли до отметки пола последнего этажа независимо от площади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Отель "Рахат-Палас" - ул. Сатпаева, 29-г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Отель "Анкара" - пр. Желтоксан, 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Гостиница "Казахстан" - пр. Достык, 52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Гостиница "Премьер-Алатау" - пр. Достык, 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Объекты хозяйствования не вошедшие в данный перечень, а также реорганизованные и изменившие свой вид деятельности должны создать на своем предприятии противопожарную службу в соответствии с Законом Республики Казахстан "О пожарной безопасности" и постановлением Правительства Республики Казахстан от 22 мая 1999 года № 616.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Количество автоцистерн и автонасосов определяется по СниП  2.04.02-84 "Водоснабжение и наружные сети и сооружения" из расчета необходимого количества воды на пожаротушение.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Численность противопожарной службы определяется в каждом конкретном случае по согласованию с Государственной противопожарной службой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Организации в области противопожарной безопасности могут обслуживаться на договорной основе с органами противопожарной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коллегии                    К.Тажиева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