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143c" w14:textId="7a31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взаимодействия органов прокуратуры и органов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Генерального прокурора Республики Казахстан от 22 января 2001 года N 7-17-5-2001 и Министра юстиции Республики Казахстан от 29 декабря 2000 года N 108. Зарегистрирован в Министерстве юстиции Республики Казахстан 6 марта 2001 года N 1419. Утратил силу - совместным приказом Генерального прокурора Республики Казахстан от 27 декабря 2002 года N 70 и Министра юстиции Республики Казахстан от 2 декабря 2002 года N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эффективного взаимодействия органов прокуратуры и органов юстиции Республики Казахстан, совершенствования механизма проведения проверок по соблюдению законодательства, регулирующего порядок государственной регистрации нормативных правовых актов, и осуществления возложенных на них задач в соответствии с действующим законодательством, приказываем: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совместных проверок органами прокуратуры и органами юстиции Республики Казахстан по соблюдению центральными и местными государственными органами законодательства, регулирующего порядок государственной регистрации нормативных правовых актов, а также График совместных мероприятий по проведению проверок по соблюдению законодательства, регулирующего порядок государственной регистрации нормативных правовых актов на 2001 год в государственных органах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надзору за законностью в деятельности государственных органов Генеральной прокуратуры, прокурорам областей, г.г. Астаны и Алматы и Департаменту регистрации и контроля за нормативными правовыми актами центральных и местных государственных органов Министерства юстиции, начальникам управлений юстиции областей, г.г. Астаны и Алматы обеспечить выполнение требований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нормативных правовых актах"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"О Государственном реестре нормативных правовых актов Республики Казахстан и мерах по упорядочению их государственной регистрации" (далее - Департаменты).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вопросов организации и координации совместной деятельности, а также обобщение состояния работы по данному вопросу два раза в год, возложить на Департаменты.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надзору за законностью в деятельности государственных органов Генеральной прокуратуры, прокурорам областей, г.г. Астаны и Алматы: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ежеквартально, в срок до 10-го числа месяца, следующего за отчетным кварталом, направлять в Министерство юстиции и его территориальные органы информацию об опротестованных, отмененных, измененных и приостановленных органами прокуратуры нормативных правовых актах за истекший квартал;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выявления фактов применения государственными органами незарегистрированных нормативных правовых актов вносить соответствующие акты реагирования об устранении нарушений закона с обязательным приостановлением применения такого нормативного правового акта до его государственной регистрации и опубликования в установленном законом порядке, о чем информировать Министерство юстиции и его территориальные органы.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регистрации и контроля за нормативными правовыми актами Министерства юстиции, начальникам управлений юстиции областей, г.г. Астаны и Алматы: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ежеквартально, в срок до 10-го числа месяца, следующего за отчетным кварталом, направлять в Генеральную прокуратуру Республики Казахстан и в ее территориальные органы информацию о зарегистрированных в Министерстве юстиции и его территориальных органах нормативных правовых актах, об утративших силу актах и актах, по которым органами юстиции государственная регистрация была отменена;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выявлении незарегистрированных нормативных правовых актов центральных исполнительных, иных центральных государственных органов и актов местных представительных и исполнительных органов Республики Казахстан незамедлительно информировать об этом органы прокуратуры для принятия соответствующих мер.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Прокурорам областей, г.г. Астаны и Алматы, начальникам управлений юстиции областей, г.г. Астаны и Алматы ежемесячно в срок до 10 числа месяца, следующего за отчетным, производить взаимосверки с областными органами прокуратуры о количестве зарегистрированных, незарегистрированных, а также опротестованных, отмененных, приостановленных и утративших силу нормативных правовых актов.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Поручить прокурорам городов, районов, районов в городах проведение ежемесячных проверок местных представительных и исполнительных органов по соблюдению ими законодательства, регулирующего порядок государственной регистрации нормативных правовых актов.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Ежемесячно, в срок до 5-го числа месяца, следующего за отчетным, направлять в областные органы прокуратуры информацию, указанную в пункте 6, для взаимосверки с территориальными органами юстиции.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Территориальным органам прокуратуры и юстиции: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проводить совместные проверки соблюдения законодательства, регулирующего порядок государственной регистрации нормативных правовых актов;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ежемесячно, в срок до 10-го числа месяца, следующего за отчетным, областным органам прокуратуры информировать Генеральную прокуратуру и территориальным органам юстиции - Министерство юстиции об исполнении настоящего приказа.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Совместный приказ Генерального прокурора от 15 ноября 1999 года N 95 и Министра юстиции Республики Казахстан от 15 ноября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90 </w:t>
      </w:r>
      <w:r>
        <w:rPr>
          <w:rFonts w:ascii="Times New Roman"/>
          <w:b w:val="false"/>
          <w:i w:val="false"/>
          <w:color w:val="000000"/>
          <w:sz w:val="28"/>
        </w:rPr>
        <w:t>
 и приказ Министра юстиции Республики Казахстан от 21 августа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61 </w:t>
      </w:r>
      <w:r>
        <w:rPr>
          <w:rFonts w:ascii="Times New Roman"/>
          <w:b w:val="false"/>
          <w:i w:val="false"/>
          <w:color w:val="000000"/>
          <w:sz w:val="28"/>
        </w:rPr>
        <w:t>
 признать утратившими силу.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Курирующим Заместителю Генерального прокурора и Вице-Министру юстиции Республики Казахстан довести настоящий приказ до сведения руководителей всех структурных подразделений Генеральной прокуратуры и Министерства юстиции и обеспечить его неукоснительное исполнение.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приказа возложить на курирующих Заместителя Генерального прокурора Даулбаева А.О. и Вице-Министра юстиции Республики Казахстан Котлова А.Н.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Настоящий приказ вступает в действие со дня его официального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Генеральный прокурор                  Министр юстиции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            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совместным приказом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Генеральной прокуратуры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22.01.2001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N 7-17-5-2001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 Министерства юстиции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29.12.2000 г. N 108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  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проведения совместных проверок органами   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прокуратуры и органами юстиции Республики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по соблюдению центральными и местными государственными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органами законодательства, регулирующего порядок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государственной регистрации нормативных правовых актов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проведения совместных проверок органами прокуратуры и органами юстиции Республики Казахстан по соблюдению центральными и местными государственными органами законодательства, регулирующего порядок государственной регистрации нормативных правовых актов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имеющим силу Закона, "О Прокуратуре Республики Казахстан"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марта 1999 года N 223 "Вопросы Министерства юстиции Республики Казахстан" (далее - Правила).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устанавливают порядок проведения совместных проверок органами прокуратуры и органами юстиции центральных и местных государственных органов в части соблюдения ими законодательства, регулирующего порядок государственной регистрации нормативных правовых актов.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проведении проверок органы прокуратуры и органы юстиции руководствуются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законами, актами Президента и Правительства Республики Казахстан, иными нормативными правовыми актами, а также настоящими Правилами.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2. Организация и проведение проверок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и координация работы по проведению совместной деятельности возлагается на Департамент по надзору за законностью в социально-экономической сфере Генеральной прокуратуры и Департамент регистрации и контроля за нормативными правовыми актами центральных и местных государственных органов Министерства юстиции (далее - Департаменты).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Проверки центральных государственных органов как входящих, так и не входящих в состав Правительства Республики Казахстан, проводятся совместно Департаментами, в соответствии с утвержденным Графиком совместных мероприятий, в некоторых случаях по поручению Администрации Президента, Правительства Республики Казахстан, а также по собственной инициативе.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Проверки местных представительных и исполнительных органов проводятся территориальными органами прокуратуры совместно с органами юстиции в соответствии с разработанным Графиком совместных мероприятий, а также по поручению Генеральной прокуратуры - территориальными органами прокуратуры и по поручению Министерства юстиции - территориальными органами юстиции, в порядке, установленном настоящими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Проверку центральных государственных органов возглавляют руководитель или его заместитель, либо руководители структурных подразделений Департаментов.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проверок местных представительных и исполнительных органов проверку возглавляют заместители руководителей территориальных органов прокуратуры и юстиции или руководители структурных подразделений территориальных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Группы (комиссии) проверяющих комплектуются из числа наиболее опытных сотрудников, способных разобраться в существе проверяемых вопросов и оказать консультационно-методическую помощь в рассматриваемой деятельности по государственной регистрации, а также в устранении выявленных недостатков.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Выезд проводится по предварительному разработанному плану проверки (ознакомления), утвержденному курирующими заместителями первых руководителей органов прокуратуры и органов юстиции.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Планы проверки разрабатываются по указанию руководителей Департаментов, ими подписываются и представляются на утверждение курирующим заместителям органов прокуратуры и органов юстиции не позднее, чем за 10 дней до выезда.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Проверка проводится после вынесения постановления о производстве проверки органами прокуратуры или вынесении приказа о проведении проверки органами юстиции.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 или приказ содержит в себе номер и дату издания, название проверяемого органа, определяет руководителя и участников проверяющей группы, предмет проверки и проверяемый период. Оно должно быть подписано уполномоченным лицом и заверено гербовой печатью.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Проверка проводится в течение месячного срока с момента подписания соответствующего постановления либо приказа о проведении проверки. При необходимости прокурор, назначивший проверку, с согласия вышестоящего прокурора и по согласованию с руководством органов юстиции может продлить ее производство.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 времени и порядке проведения проверки заблаговременно информируются руководители проверяемых органов и руководители юридических служб, которые к приезду комиссии готовят материалы по проверяемому вопросу.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Перед началом проверки руководитель проверяющей группы предъявляет акт о назначении проверки (постановление, приказ) руководителю проверяемого органа.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проведении проверки соблюдения законодательства, регулирующего порядок государственной регистрации нормативных правовых актов, проверке подлежат нормативные правовые акты, изданные в период, указанный в постановлении о производстве проверки: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имеющие общеобязательное значение;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носящие межведомственный характер;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касающиеся прав, свобод и обязанностей граждан;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независимо от срока их действия (постоянные или временные);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том числе акты, содержащие сведения, составляющие государственные секреты, или сведения конфиденциального характера;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опротестованные, отмененные, приостановленные и утратившие силу.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ходе проведения проверки руководители проверяемых органов, по требованию проверяющих обязаны обеспечить представление всех ведомственных актов (приказы, постановления и т.д.), в необходимых случаях представить копии требуемых документов, а также обеспечить доступ к документам, находящимся в архиве.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Проверка актов, содержащих сведения, составляющие государственные секреты, проводится в порядке, установленном действующим законодательством.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3. Порядок оформления результатов проверки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проверки не позднее 10 дней с момента ее окончания составляется справка в трех экземплярах с конкретными предложениями по устранению выявленных недостатков и улучшению работы, один из которых остается в проверяемом органе, второй - в органах прокуратуры, третий - в органах юстиции.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справке последовательно и объективно описываются выявленные нарушения, которые должны быть обоснованы и документально подтверждены (дата и номер документа, наименование нормативного правового акта, его содержание и другие сведения).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в справке указывается срок, в течение которого государственному органу необходимо устранить выявленные нарушения.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 справки не должен содержать различные таблицы и справочные данные, эти сведения оформляются отдельным приложением.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подписывается проверяющими и первым руководителем проверяемого органа или его заместителем в течение 3-х дней, со дня получения справки.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При наличии возражений или замечаний по справке со стороны руководителей проверяемого органа, ими делается оговорка перед своей подписью и прилагаются мотивированные письменные объяснения и замечания.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При отказе руководителя проверяемого органа подписывать справку, проверяющей группой составляется об этом акт, который подписывается руководителем группы. Среди лиц, подписывающих такой акт, в обязательном порядке должен быть представитель органа прокуратуры.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Результаты проверок по согласованию руководства Генеральной прокуратуры и Министерства юстиции могут обсуждаться на совместных заседаниях коллегий Генеральной прокуратуры и Министерства юстиции.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случаях, когда не были устранены выявленные нарушения и недостатки, органами юстиции принимаются меры, установленные действующим законодательством, либо в семидневный срок вносится представление в органы прокуратуры для принятия соответствующих мер.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Органами прокуратуры в семидневный срок вносятся соответствующие акты реагирования органу, принявшему (издавшему) акт, об устранении нарушений закона, обязательно приостанавливая применение такого нормативного правового акта до его государственной регистрации и опубликования в установленном законом порядке.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со ст. 23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имеющего силу Закона, "О прокуратуре Республики Казахстан" в случае отклонения протеста прокурора на несоответствующий закону нормативный правовой акт органом или должностным лицом, издавшим незаконный акт, либо вышестоящим органом или должностным лицом, прокурор обращается в суд с заявлением о признании опротестованного акта недействительным.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совместным приказом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Генеральной прокуратуры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22.01.2001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N 7-17-5-2001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Министерства юстиции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29.12.2000 г. N 108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График совместных мероприятий по проведению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проверок в государственных органах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Республики Казахстан по соблюдению законодательства,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регулирующего порядок государственной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регистрации нормативных правовых актов на 2001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!Центральные исполнительные и иные центральные!Сроки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!государственные органы Республики Казахстан  !проверок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__!_____________________________________________!________________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 Комитет национальной безопасности                   I квартал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  Агентство Республики Казахстан по статистике        II квартал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  Агентство Республики Казахстан по миграции и        II квартал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  Министерство экономики и торговли                   II квартал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  Министерство труда и социальной защиты              II квартал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  Министерство образования и науки                    III квартал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  Министерство энергетики и минеральных ресурсов      III квартал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  Министерство государственных доходов                III квартал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   Агентство Республики Казахстан по регулированию     III квартал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естественных монополий, защите конкуренции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поддержке малого бизнеса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  Агентство Республики Казахстан по делам             IV квартал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  Агентство Республики Казахстан по                   IV квартал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стратегическому планированию и реформированию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  Агентство Республики Казахстан по управлению        IV квартал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  Агентство Республики Казахстан по защите            IV квартал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государственных секретов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