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6f4f2" w14:textId="7a6f4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N 42а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5 марта 2001 года N 113  Зарегистрирован в Министерстве юстиции Республики Казахстан 7 апреля 2001 года N 1454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Законами Республики Казахстан от 5 июля 1996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Z960019_ </w:t>
      </w:r>
      <w:r>
        <w:rPr>
          <w:rFonts w:ascii="Times New Roman"/>
          <w:b w:val="false"/>
          <w:i w:val="false"/>
          <w:color w:val="000000"/>
          <w:sz w:val="28"/>
        </w:rPr>
        <w:t>
  "О чрезвычайных ситуациях природного и техногенного характера", 
от 7 июня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Z990389_ </w:t>
      </w:r>
      <w:r>
        <w:rPr>
          <w:rFonts w:ascii="Times New Roman"/>
          <w:b w:val="false"/>
          <w:i w:val="false"/>
          <w:color w:val="000000"/>
          <w:sz w:val="28"/>
        </w:rPr>
        <w:t>
  "Об образовании" и постановлением 
Правительства Республики Казахстан от 26 февраля 2001 года N 279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P010279_ </w:t>
      </w:r>
      <w:r>
        <w:rPr>
          <w:rFonts w:ascii="Times New Roman"/>
          <w:b w:val="false"/>
          <w:i w:val="false"/>
          <w:color w:val="000000"/>
          <w:sz w:val="28"/>
        </w:rPr>
        <w:t>
"О разделении сфер реализации займа Международного Банка Реконструкции и 
Развития N 4467 KZ (Проект Правовой реформы) между Верховным Судом и 
Министерством юстиции Республики Казахстан"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
следующие изменение и дополнения: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Единую бюджетную классификацию Республики Казахстан, утвержденную 
указанным приказом: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классификации расходов бюджета: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"1.2.259.32 Приобретение акций юридических лиц" 
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"1.2.259.70 Укрепление материально-технической базы и информатизация 
исполнительных органов, финансируемых из местного бюджета";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"1.2.260.30 Развитие системы безналичных и клиринговых 
расчетов"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"1.2.260.70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строку "2.2.105.32.35 Мероприятия по ликвидации чрезвычайных 
ситуаций" изложить в следующей редакции: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"2.2.105.32.35 Мероприятия по предупреждению и ликвидации 
чрезвычайных ситуаций";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"3.1.251.36 Эксплуатация оборудования и средств по 
регулированию дорожного движения в населенных пунктах" дополнить строкой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"3.1.251.70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"3.3.501.32.32 Районные суды" дополнить строками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"3.3.501.39 Правовая реформа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3.3.501.39.80 Реализация проекта за счет внешних займов";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"5.9.254.53 Разработка и внедрение программы оптимизации 
и повышения экономической и клинической эффективности 
лечебно-профилактических учреждений" дополнить строкой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"5.9.254.70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"6.2.105 Аппарат акимов" дополнить строками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"6.2.105.33 Социальная поддержка обучающихся и воспитанников 
организаций образования очной формы обучения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6.2.105.33.30 Льготный проезд на общественном транспорте (кроме 
такси) по решению местных представительных органов";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"6.9.258.60.30 Центр социальной адаптации лиц, не 
имеющих определенного места жительства" дополнить строкой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"6.9.258.70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"8.3.261.30.30 Архивы" дополнить строкой следующего 
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"8.3.261.70 Укрепление материально-технической базы и информатизация 
исполнительных органов, финансируемых из местного бюджета";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"10.9.257.31 Развитие информационно-маркетинговой 
системы сельского хозяйства" дополнить строкой следующего содержания: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"10.9.257.70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"13.9.263.34.32 Централизованная бухгалтерия организаций 
туризма и спорта" дополнить 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"13.9.263.70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"13.9.272.28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"13.9.272.70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"13.9.273.31 Строительство и капитальный ремонт объектов 
коммунальной собственности" дополнить строкой следующего содержания: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"13.9.273.70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"13.9.274.28 Погашение кредиторской задолженности по 
зарегистрированным в установленном порядке договорным обязательствам 
государственных учреждений, финансируемых из местного бюджета" дополнить 
строкой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"13.9.274.70 Укрепление материально-технической базы и информатизация 
исполнительных органов, финансируемых из местного бюджета";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после строки "13.9.275.30.32 Проектно-изыскательские работы и 
программы будущих лет" дополнить строкой следующего содержания:    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"13.9.275.70 Укрепление материально-технической базы и информатизация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исполнительных органов, финансируемых из местного бюджета". 
     2. Департаменту юридической службы (К. Абдикаликов) и Бюджетному 
департаменту (Е. Бахмутова) обеспечить государственную регистрацию 
настоящего приказа в Министерстве юстиции Республики Казахстан. 
     3. Настоящий приказ вступает в силу со дня его государственной 
регистрации в Министерстве юстиции Республики Казахстан.
     Министр                                  
(Специалисты: Склярова И.В.,
              Абрамова Т.М.)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