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2008" w14:textId="1992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подготовки и проведения тендеров по выпуску (в порядке освежения, замены и разбронирования) и поставке материальных ценностей государственного материального резерва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государственным материальным резервам от 26 февраля 2001 года N 10. Зарегистрирован в Министерстве юстиции Республики Казахстан 7 апреля 2001 года N 1456. Утратил силу приказом Министра по чрезвычайным ситуациям Республики Казахстан от 22 июля 2008 года N 128.</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Утратил силу приказом Министра по чрезвычайным ситуациям Республики Казахстан от 22 июля 2008 года </w:t>
      </w:r>
      <w:r>
        <w:rPr>
          <w:rFonts w:ascii="Times New Roman"/>
          <w:b w:val="false"/>
          <w:i w:val="false"/>
          <w:color w:val="000000"/>
          <w:sz w:val="28"/>
        </w:rPr>
        <w:t xml:space="preserve">N 128 </w:t>
      </w:r>
      <w:r>
        <w:rPr>
          <w:rFonts w:ascii="Times New Roman"/>
          <w:b w:val="false"/>
          <w:i/>
          <w:color w:val="800000"/>
          <w:sz w:val="28"/>
        </w:rPr>
        <w:t xml:space="preserve">(порядок введения в действие см. </w:t>
      </w:r>
      <w:r>
        <w:rPr>
          <w:rFonts w:ascii="Times New Roman"/>
          <w:b w:val="false"/>
          <w:i w:val="false"/>
          <w:color w:val="000000"/>
          <w:sz w:val="28"/>
        </w:rPr>
        <w:t xml:space="preserve">п. 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В соответствии с Законом Республики Казахстан от 27 ноября 2000 года </w:t>
      </w:r>
      <w:r>
        <w:rPr>
          <w:rFonts w:ascii="Times New Roman"/>
          <w:b w:val="false"/>
          <w:i w:val="false"/>
          <w:color w:val="000000"/>
          <w:sz w:val="28"/>
        </w:rPr>
        <w:t xml:space="preserve">Z000106_ </w:t>
      </w:r>
      <w:r>
        <w:rPr>
          <w:rFonts w:ascii="Times New Roman"/>
          <w:b w:val="false"/>
          <w:i w:val="false"/>
          <w:color w:val="000000"/>
          <w:sz w:val="28"/>
        </w:rPr>
        <w:t xml:space="preserve">"О государственном материальном резерве"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подготовки и проведения тендеров по выпуску (в порядке освежения, замены и разбронирования) и поставке материальных ценностей государственного материального резерва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Провести государственную регистрацию Правил подготовки и проведения тендеров по выпуску (в порядке освежения, замены и разбронирования) и поставке материальных ценностей государственного материального резерва Республики Казахстан в соответствии с законодательством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Настоящий приказ вступает в силу со дня государственной регистрации.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государственным </w:t>
      </w:r>
      <w:r>
        <w:br/>
      </w:r>
      <w:r>
        <w:rPr>
          <w:rFonts w:ascii="Times New Roman"/>
          <w:b w:val="false"/>
          <w:i w:val="false"/>
          <w:color w:val="000000"/>
          <w:sz w:val="28"/>
        </w:rPr>
        <w:t xml:space="preserve">
                                      материальным резервам </w:t>
      </w:r>
      <w:r>
        <w:br/>
      </w:r>
      <w:r>
        <w:rPr>
          <w:rFonts w:ascii="Times New Roman"/>
          <w:b w:val="false"/>
          <w:i w:val="false"/>
          <w:color w:val="000000"/>
          <w:sz w:val="28"/>
        </w:rPr>
        <w:t xml:space="preserve">
                                    N 10 26 февраля 2001 года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Правила подготовки и проведения тендеров </w:t>
      </w:r>
      <w:r>
        <w:br/>
      </w:r>
      <w:r>
        <w:rPr>
          <w:rFonts w:ascii="Times New Roman"/>
          <w:b w:val="false"/>
          <w:i w:val="false"/>
          <w:color w:val="000000"/>
          <w:sz w:val="28"/>
        </w:rPr>
        <w:t>
</w:t>
      </w:r>
      <w:r>
        <w:rPr>
          <w:rFonts w:ascii="Times New Roman"/>
          <w:b/>
          <w:i w:val="false"/>
          <w:color w:val="000080"/>
          <w:sz w:val="28"/>
        </w:rPr>
        <w:t xml:space="preserve">   по выпуску (в порядке освежения, замены и разбронирования) </w:t>
      </w:r>
      <w:r>
        <w:br/>
      </w:r>
      <w:r>
        <w:rPr>
          <w:rFonts w:ascii="Times New Roman"/>
          <w:b w:val="false"/>
          <w:i w:val="false"/>
          <w:color w:val="000000"/>
          <w:sz w:val="28"/>
        </w:rPr>
        <w:t>
</w:t>
      </w:r>
      <w:r>
        <w:rPr>
          <w:rFonts w:ascii="Times New Roman"/>
          <w:b/>
          <w:i w:val="false"/>
          <w:color w:val="000080"/>
          <w:sz w:val="28"/>
        </w:rPr>
        <w:t xml:space="preserve">                и поставке материальных ценностей </w:t>
      </w:r>
      <w:r>
        <w:br/>
      </w:r>
      <w:r>
        <w:rPr>
          <w:rFonts w:ascii="Times New Roman"/>
          <w:b w:val="false"/>
          <w:i w:val="false"/>
          <w:color w:val="000000"/>
          <w:sz w:val="28"/>
        </w:rPr>
        <w:t>
</w:t>
      </w:r>
      <w:r>
        <w:rPr>
          <w:rFonts w:ascii="Times New Roman"/>
          <w:b/>
          <w:i w:val="false"/>
          <w:color w:val="000080"/>
          <w:sz w:val="28"/>
        </w:rPr>
        <w:t xml:space="preserve">             государственного материального резерва </w:t>
      </w:r>
      <w:r>
        <w:br/>
      </w:r>
      <w:r>
        <w:rPr>
          <w:rFonts w:ascii="Times New Roman"/>
          <w:b w:val="false"/>
          <w:i w:val="false"/>
          <w:color w:val="000000"/>
          <w:sz w:val="28"/>
        </w:rPr>
        <w:t>
</w:t>
      </w:r>
      <w:r>
        <w:rPr>
          <w:rFonts w:ascii="Times New Roman"/>
          <w:b/>
          <w:i w:val="false"/>
          <w:color w:val="000080"/>
          <w:sz w:val="28"/>
        </w:rPr>
        <w:t xml:space="preserve">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xml:space="preserve">     1. Настоящие Правила подготовки и проведения тендеров по выпуску и поставке материальных ценностей государственного материального резерва Республики Казахстан (далее - Правила) разработаны в соответствие с Законом Республики Казахстан </w:t>
      </w:r>
      <w:r>
        <w:rPr>
          <w:rFonts w:ascii="Times New Roman"/>
          <w:b w:val="false"/>
          <w:i w:val="false"/>
          <w:color w:val="000000"/>
          <w:sz w:val="28"/>
        </w:rPr>
        <w:t xml:space="preserve">Z000106_ </w:t>
      </w:r>
      <w:r>
        <w:rPr>
          <w:rFonts w:ascii="Times New Roman"/>
          <w:b w:val="false"/>
          <w:i w:val="false"/>
          <w:color w:val="000000"/>
          <w:sz w:val="28"/>
        </w:rPr>
        <w:t xml:space="preserve">"О государственном материальном резерве" (далее - Закон).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Настоящие Правила устанавливают порядок подготовки и проведения тендеров по выпуску и поставке материальных ценностей государственного материального резерва Республики Казахстан за счет средств, полученных от их реализации в порядке освежения, замены и разбронирования.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Правила определяют порядок организации и проведения тендера, рассмотрения предложений участников.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В Правилах используются следующие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гарантийный взнос - денежный взнос, устанавливаемый продавцом в размере не менее 1 (одного), но не более 5 (пяти) процентов от заявленной суммы, вносимой претендентом для участия на тендере при поставке товара в государственный резерв и являющийся обеспечением его обязательств по заключению договора на поставку товара и его надлежащего исполнения; </w:t>
      </w:r>
      <w:r>
        <w:br/>
      </w:r>
      <w:r>
        <w:rPr>
          <w:rFonts w:ascii="Times New Roman"/>
          <w:b w:val="false"/>
          <w:i w:val="false"/>
          <w:color w:val="000000"/>
          <w:sz w:val="28"/>
        </w:rPr>
        <w:t xml:space="preserve">
     2) организатор тендера - уполномоченное Комитетом юридическое лицо, созданное в установленном законом порядке; </w:t>
      </w:r>
      <w:r>
        <w:br/>
      </w:r>
      <w:r>
        <w:rPr>
          <w:rFonts w:ascii="Times New Roman"/>
          <w:b w:val="false"/>
          <w:i w:val="false"/>
          <w:color w:val="000000"/>
          <w:sz w:val="28"/>
        </w:rPr>
        <w:t xml:space="preserve">
     3) план оперирования материальными ценностями государственного материального резерва Республики Казахстан - поставка и выпуск материальных ценностей государственного резерва по срокам освежения, замены и разбронирования (далее - План оперирования); </w:t>
      </w:r>
      <w:r>
        <w:br/>
      </w:r>
      <w:r>
        <w:rPr>
          <w:rFonts w:ascii="Times New Roman"/>
          <w:b w:val="false"/>
          <w:i w:val="false"/>
          <w:color w:val="000000"/>
          <w:sz w:val="28"/>
        </w:rPr>
        <w:t xml:space="preserve">
     4) потенциальный поставщик - юридическое или физическое лицо, участвующее в процессе поставок материальных ценностей в государственный материальный резерв с целью заключить договор поставки; </w:t>
      </w:r>
      <w:r>
        <w:br/>
      </w:r>
      <w:r>
        <w:rPr>
          <w:rFonts w:ascii="Times New Roman"/>
          <w:b w:val="false"/>
          <w:i w:val="false"/>
          <w:color w:val="000000"/>
          <w:sz w:val="28"/>
        </w:rPr>
        <w:t xml:space="preserve">
     5) претендент - юридическое или физическое лицо, желающее принять участие в тендере; </w:t>
      </w:r>
      <w:r>
        <w:br/>
      </w:r>
      <w:r>
        <w:rPr>
          <w:rFonts w:ascii="Times New Roman"/>
          <w:b w:val="false"/>
          <w:i w:val="false"/>
          <w:color w:val="000000"/>
          <w:sz w:val="28"/>
        </w:rPr>
        <w:t xml:space="preserve">
     6) тендер - конкурсный торг, направленный на выпуск либо на поставку материальных ценностей государственного материального резерва; </w:t>
      </w:r>
      <w:r>
        <w:br/>
      </w:r>
      <w:r>
        <w:rPr>
          <w:rFonts w:ascii="Times New Roman"/>
          <w:b w:val="false"/>
          <w:i w:val="false"/>
          <w:color w:val="000000"/>
          <w:sz w:val="28"/>
        </w:rPr>
        <w:t xml:space="preserve">
     7) тендерная документация - документация, предоставляемая претенденту для подготовки тендерных заявок на участие в тендере; </w:t>
      </w:r>
      <w:r>
        <w:br/>
      </w:r>
      <w:r>
        <w:rPr>
          <w:rFonts w:ascii="Times New Roman"/>
          <w:b w:val="false"/>
          <w:i w:val="false"/>
          <w:color w:val="000000"/>
          <w:sz w:val="28"/>
        </w:rPr>
        <w:t xml:space="preserve">
     8) тендерная заявка - тендерное предложение претендента, составленное в письменной форме в соответствии с тендерной документацией; </w:t>
      </w:r>
      <w:r>
        <w:br/>
      </w:r>
      <w:r>
        <w:rPr>
          <w:rFonts w:ascii="Times New Roman"/>
          <w:b w:val="false"/>
          <w:i w:val="false"/>
          <w:color w:val="000000"/>
          <w:sz w:val="28"/>
        </w:rPr>
        <w:t xml:space="preserve">
     9) тендерная комиссия - комиссия, созданная уполномоченным органом для организации и проведения тендера; </w:t>
      </w:r>
      <w:r>
        <w:br/>
      </w:r>
      <w:r>
        <w:rPr>
          <w:rFonts w:ascii="Times New Roman"/>
          <w:b w:val="false"/>
          <w:i w:val="false"/>
          <w:color w:val="000000"/>
          <w:sz w:val="28"/>
        </w:rPr>
        <w:t xml:space="preserve">
     10) товар - материальные ценности, подлежащие выпуску из государственного материального резерва или поставке в государственный материальный резерв в соответствии с настоящими Правилами; </w:t>
      </w:r>
      <w:r>
        <w:br/>
      </w:r>
      <w:r>
        <w:rPr>
          <w:rFonts w:ascii="Times New Roman"/>
          <w:b w:val="false"/>
          <w:i w:val="false"/>
          <w:color w:val="000000"/>
          <w:sz w:val="28"/>
        </w:rPr>
        <w:t xml:space="preserve">
     11) уполномоченный орган - государственный орган, осуществляющий исполнительные и контрольные функции, а также руководство системой государственного материального резерва - Комитет по государственным материальным резервам Министерства по чрезвычайным ситуациям Республики Казахстан; </w:t>
      </w:r>
      <w:r>
        <w:br/>
      </w:r>
      <w:r>
        <w:rPr>
          <w:rFonts w:ascii="Times New Roman"/>
          <w:b w:val="false"/>
          <w:i w:val="false"/>
          <w:color w:val="000000"/>
          <w:sz w:val="28"/>
        </w:rPr>
        <w:t xml:space="preserve">
     12) участник - юридическое или физическое лицо, зарегистрированное в установленном порядке для участия в тендере; </w:t>
      </w:r>
      <w:r>
        <w:br/>
      </w:r>
      <w:r>
        <w:rPr>
          <w:rFonts w:ascii="Times New Roman"/>
          <w:b w:val="false"/>
          <w:i w:val="false"/>
          <w:color w:val="000000"/>
          <w:sz w:val="28"/>
        </w:rPr>
        <w:t xml:space="preserve">
     13) цена заявки - цена, предлагаемая претендентом за товар, указанный в тендерной заявке; </w:t>
      </w:r>
      <w:r>
        <w:br/>
      </w:r>
      <w:r>
        <w:rPr>
          <w:rFonts w:ascii="Times New Roman"/>
          <w:b w:val="false"/>
          <w:i w:val="false"/>
          <w:color w:val="000000"/>
          <w:sz w:val="28"/>
        </w:rPr>
        <w:t xml:space="preserve">
     14) цена отсечения - цена, опубликованная в информационном сообщении либо рассылаемая участникам в дополнительной документации, с которой начинается рассмотрение заявок.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4 внесены изменения - приказом Председателя Агентства Республики Казахстан по государственным материальным резервам от 25 апреля 2002 года N 24 </w:t>
      </w:r>
      <w:r>
        <w:rPr>
          <w:rFonts w:ascii="Times New Roman"/>
          <w:b w:val="false"/>
          <w:i w:val="false"/>
          <w:color w:val="000000"/>
          <w:sz w:val="28"/>
        </w:rPr>
        <w:t xml:space="preserve">  </w:t>
      </w:r>
      <w:r>
        <w:rPr>
          <w:rFonts w:ascii="Times New Roman"/>
          <w:b w:val="false"/>
          <w:i w:val="false"/>
          <w:color w:val="000000"/>
          <w:sz w:val="28"/>
        </w:rPr>
        <w:t xml:space="preserve">V021861_ </w:t>
      </w:r>
      <w:r>
        <w:rPr>
          <w:rFonts w:ascii="Times New Roman"/>
          <w:b w:val="false"/>
          <w:i w:val="false"/>
          <w:color w:val="000000"/>
          <w:sz w:val="28"/>
        </w:rPr>
        <w:t xml:space="preserve">; </w:t>
      </w:r>
      <w:r>
        <w:rPr>
          <w:rFonts w:ascii="Times New Roman"/>
          <w:b w:val="false"/>
          <w:i/>
          <w:color w:val="800000"/>
          <w:sz w:val="28"/>
        </w:rPr>
        <w:t xml:space="preserve">приказом Председателя Комитета по государственным материальным резервам Министерства по чрезвычайным ситуациям РК 14 апреля 2005 года </w:t>
      </w:r>
      <w:r>
        <w:rPr>
          <w:rFonts w:ascii="Times New Roman"/>
          <w:b w:val="false"/>
          <w:i w:val="false"/>
          <w:color w:val="000000"/>
          <w:sz w:val="28"/>
        </w:rPr>
        <w:t xml:space="preserve">N 37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Подготовка проведения открытых тендеров </w:t>
      </w:r>
    </w:p>
    <w:p>
      <w:pPr>
        <w:spacing w:after="0"/>
        <w:ind w:left="0"/>
        <w:jc w:val="both"/>
      </w:pPr>
      <w:r>
        <w:rPr>
          <w:rFonts w:ascii="Times New Roman"/>
          <w:b w:val="false"/>
          <w:i w:val="false"/>
          <w:color w:val="000000"/>
          <w:sz w:val="28"/>
        </w:rPr>
        <w:t xml:space="preserve">     5. Решение о выпуске товара в порядке разбронирования принимает Правительство Республики Казахстан. </w:t>
      </w:r>
      <w:r>
        <w:br/>
      </w:r>
      <w:r>
        <w:rPr>
          <w:rFonts w:ascii="Times New Roman"/>
          <w:b w:val="false"/>
          <w:i w:val="false"/>
          <w:color w:val="000000"/>
          <w:sz w:val="28"/>
        </w:rPr>
        <w:t xml:space="preserve">
     6. Решение о выпуске (в порядке освежения и замены) и поставке товара в государственный материальный резерв принимает уполномоченный орган. Уполномоченный орган принимает решение о проведении тендера в порядке разбронирования на основании соответствующего постановления Правительства Республики Казахстан. </w:t>
      </w:r>
      <w:r>
        <w:br/>
      </w:r>
      <w:r>
        <w:rPr>
          <w:rFonts w:ascii="Times New Roman"/>
          <w:b w:val="false"/>
          <w:i w:val="false"/>
          <w:color w:val="000000"/>
          <w:sz w:val="28"/>
        </w:rPr>
        <w:t xml:space="preserve">
     7. План оперирования материальными ценностями направляется уполномоченным органом организатору для проведения тендера. </w:t>
      </w:r>
      <w:r>
        <w:br/>
      </w:r>
      <w:r>
        <w:rPr>
          <w:rFonts w:ascii="Times New Roman"/>
          <w:b w:val="false"/>
          <w:i w:val="false"/>
          <w:color w:val="000000"/>
          <w:sz w:val="28"/>
        </w:rPr>
        <w:t xml:space="preserve">
     8. Для подготовки и проведения тендеров и определения его победителя уполномоченный орган формирует тендерные комиссии. </w:t>
      </w:r>
      <w:r>
        <w:br/>
      </w:r>
      <w:r>
        <w:rPr>
          <w:rFonts w:ascii="Times New Roman"/>
          <w:b w:val="false"/>
          <w:i w:val="false"/>
          <w:color w:val="000000"/>
          <w:sz w:val="28"/>
        </w:rPr>
        <w:t xml:space="preserve">
     Общее количество членов тендерной комиссии должно составлять нечетное число, не менее трех человек, включая председателя комиссии без учета секретаря тендерной комиссии.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8 внесены изменения - приказом Председателя Комитета по гос.материальным резервам МЧС РК от 30 июня 2005 года N </w:t>
      </w:r>
      <w:r>
        <w:rPr>
          <w:rFonts w:ascii="Times New Roman"/>
          <w:b w:val="false"/>
          <w:i w:val="false"/>
          <w:color w:val="000000"/>
          <w:sz w:val="28"/>
        </w:rPr>
        <w:t xml:space="preserve">66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Председатель тендерной комиссии руководит ее деятельностью, председательствует на заседаниях комиссии, планирует ее работу, осуществляет общий контроль над реализацией ее решений и несет установленную действующим законодательством ответственность за деятельность, осуществляемую комиссией.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Секретарь тендерной комиссии утверждается организатором тендера и является специалистом соответствующего структурного подразделения организатора, ответственного за организацию и проведение тендеров по выпуску и поставке материальных ценностей государственного материального резерва. Секретарь тендерной комиссии не имеет права голоса при принятии решений тендерной комиссией. </w:t>
      </w:r>
      <w:r>
        <w:br/>
      </w:r>
      <w:r>
        <w:rPr>
          <w:rFonts w:ascii="Times New Roman"/>
          <w:b w:val="false"/>
          <w:i w:val="false"/>
          <w:color w:val="000000"/>
          <w:sz w:val="28"/>
        </w:rPr>
        <w:t xml:space="preserve">
     Секретарь тендерной комиссии предоставляет претендентам тендерную документацию, принимает от претендентов пакет документов, ведет регистрацию поступивших тендерных заявок, проверяет поступление гарантийного взноса, подготавливает таблицу предложений участников тендера, оформляет протокольное решение заседания тендерной комиссии после его проведения, по итогам тендера готовит и отправляет в адрес всех участников уведомления, в копиях которых делает отметку кому и когда было передано или отправлено это уведомление.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Тендерная комиссия: </w:t>
      </w:r>
      <w:r>
        <w:br/>
      </w:r>
      <w:r>
        <w:rPr>
          <w:rFonts w:ascii="Times New Roman"/>
          <w:b w:val="false"/>
          <w:i w:val="false"/>
          <w:color w:val="000000"/>
          <w:sz w:val="28"/>
        </w:rPr>
        <w:t xml:space="preserve">
     1) самостоятельно разрабатывает и утверждает регламент своей работы; </w:t>
      </w:r>
      <w:r>
        <w:br/>
      </w:r>
      <w:r>
        <w:rPr>
          <w:rFonts w:ascii="Times New Roman"/>
          <w:b w:val="false"/>
          <w:i w:val="false"/>
          <w:color w:val="000000"/>
          <w:sz w:val="28"/>
        </w:rPr>
        <w:t xml:space="preserve">
     2) утверждает проект информационного сообщения; </w:t>
      </w:r>
      <w:r>
        <w:br/>
      </w:r>
      <w:r>
        <w:rPr>
          <w:rFonts w:ascii="Times New Roman"/>
          <w:b w:val="false"/>
          <w:i w:val="false"/>
          <w:color w:val="000000"/>
          <w:sz w:val="28"/>
        </w:rPr>
        <w:t xml:space="preserve">
     3) проводит тендер; </w:t>
      </w:r>
      <w:r>
        <w:br/>
      </w:r>
      <w:r>
        <w:rPr>
          <w:rFonts w:ascii="Times New Roman"/>
          <w:b w:val="false"/>
          <w:i w:val="false"/>
          <w:color w:val="000000"/>
          <w:sz w:val="28"/>
        </w:rPr>
        <w:t xml:space="preserve">
     4) рассматривает тендерные заявки и принимает решение по их удовлетворению либо отклонению.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Организатор тендера по решению уполномоченного органа о выпуске или поставке товара публикует в республиканских средствах массовой информации информационное сообщение, утвержденное тендерной комиссией. Сообщение должно быть опубликовано не менее, чем за 10 (десять) календарных дней до начала тендера. Сообщение о проведении тендера должно содержать: </w:t>
      </w:r>
      <w:r>
        <w:br/>
      </w:r>
      <w:r>
        <w:rPr>
          <w:rFonts w:ascii="Times New Roman"/>
          <w:b w:val="false"/>
          <w:i w:val="false"/>
          <w:color w:val="000000"/>
          <w:sz w:val="28"/>
        </w:rPr>
        <w:t xml:space="preserve">
     1) наименование и место нахождения организатора тендера; </w:t>
      </w:r>
      <w:r>
        <w:br/>
      </w:r>
      <w:r>
        <w:rPr>
          <w:rFonts w:ascii="Times New Roman"/>
          <w:b w:val="false"/>
          <w:i w:val="false"/>
          <w:color w:val="000000"/>
          <w:sz w:val="28"/>
        </w:rPr>
        <w:t xml:space="preserve">
     2) место, дату и время проведения тендера (допускается указание одного непрерывного периода, в течение которого будут проводиться тендера), а также место и срок представления тендерных заявок на участие в тендере; </w:t>
      </w:r>
      <w:r>
        <w:br/>
      </w:r>
      <w:r>
        <w:rPr>
          <w:rFonts w:ascii="Times New Roman"/>
          <w:b w:val="false"/>
          <w:i w:val="false"/>
          <w:color w:val="000000"/>
          <w:sz w:val="28"/>
        </w:rPr>
        <w:t xml:space="preserve">
     3) при проведении тендера по выпуску товара: сведения о товаре, включающие номенклатуру, минимальный объем, цену отсечения и условия выпуска; </w:t>
      </w:r>
      <w:r>
        <w:br/>
      </w:r>
      <w:r>
        <w:rPr>
          <w:rFonts w:ascii="Times New Roman"/>
          <w:b w:val="false"/>
          <w:i w:val="false"/>
          <w:color w:val="000000"/>
          <w:sz w:val="28"/>
        </w:rPr>
        <w:t xml:space="preserve">
     4) при проведении тендера на поставку товара: сведения о товаре, включающие необходимый объем, цену отсечения и условия поставки; </w:t>
      </w:r>
      <w:r>
        <w:br/>
      </w:r>
      <w:r>
        <w:rPr>
          <w:rFonts w:ascii="Times New Roman"/>
          <w:b w:val="false"/>
          <w:i w:val="false"/>
          <w:color w:val="000000"/>
          <w:sz w:val="28"/>
        </w:rPr>
        <w:t xml:space="preserve">
     5) место получения тендерной документации; </w:t>
      </w:r>
      <w:r>
        <w:br/>
      </w:r>
      <w:r>
        <w:rPr>
          <w:rFonts w:ascii="Times New Roman"/>
          <w:b w:val="false"/>
          <w:i w:val="false"/>
          <w:color w:val="000000"/>
          <w:sz w:val="28"/>
        </w:rPr>
        <w:t xml:space="preserve">
     6) размер гарантийного взноса при поставке товара в государственный резерв. </w:t>
      </w:r>
      <w:r>
        <w:br/>
      </w:r>
      <w:r>
        <w:rPr>
          <w:rFonts w:ascii="Times New Roman"/>
          <w:b w:val="false"/>
          <w:i w:val="false"/>
          <w:color w:val="000000"/>
          <w:sz w:val="28"/>
        </w:rPr>
        <w:t xml:space="preserve">
     В случае если в информационном сообщении отсутствует цена отсечения на товар поставляемый в государственный резерв, то сумма гарантийного взноса оплачивается претендентом из расчета рыночной цены товара на день оплаты; </w:t>
      </w:r>
      <w:r>
        <w:br/>
      </w:r>
      <w:r>
        <w:rPr>
          <w:rFonts w:ascii="Times New Roman"/>
          <w:b w:val="false"/>
          <w:i w:val="false"/>
          <w:color w:val="000000"/>
          <w:sz w:val="28"/>
        </w:rPr>
        <w:t xml:space="preserve">
     7) порядок и сроки объявления результатов (пункт 43 Правил); </w:t>
      </w:r>
      <w:r>
        <w:br/>
      </w:r>
      <w:r>
        <w:rPr>
          <w:rFonts w:ascii="Times New Roman"/>
          <w:b w:val="false"/>
          <w:i w:val="false"/>
          <w:color w:val="000000"/>
          <w:sz w:val="28"/>
        </w:rPr>
        <w:t xml:space="preserve">
     8) порядок отказа организатора тендера от его проведения (пункт 28 Правил).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12 внесены изменения - приказом Председателя Агентства Республики Казахстан по государственным материальным резервам от 25 апреля 2002 года № 24 </w:t>
      </w:r>
      <w:r>
        <w:rPr>
          <w:rFonts w:ascii="Times New Roman"/>
          <w:b w:val="false"/>
          <w:i w:val="false"/>
          <w:color w:val="000000"/>
          <w:sz w:val="28"/>
        </w:rPr>
        <w:t xml:space="preserve">  </w:t>
      </w:r>
      <w:r>
        <w:rPr>
          <w:rFonts w:ascii="Times New Roman"/>
          <w:b w:val="false"/>
          <w:i w:val="false"/>
          <w:color w:val="000000"/>
          <w:sz w:val="28"/>
        </w:rPr>
        <w:t xml:space="preserve">V021861_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12-1. При выпуске материальных ценностей государственного резерва более 50 наименований, информационное сообщение о проведении тендера публикуется за исключением подпункта 3) пункта 12 настоящих Правил. </w:t>
      </w:r>
      <w:r>
        <w:br/>
      </w:r>
      <w:r>
        <w:rPr>
          <w:rFonts w:ascii="Times New Roman"/>
          <w:b w:val="false"/>
          <w:i w:val="false"/>
          <w:color w:val="000000"/>
          <w:sz w:val="28"/>
        </w:rPr>
        <w:t xml:space="preserve">
     В этом случае сведения о товаре, включающие номенклатуру, минимальный объем, цену отсечения и условия выпуска предоставляются организатором конкурса непосредственно потенциальному поставщику.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Глава дополнена новым пунктом 12-1 - приказом Председателя Агентства Республики Казахстан по государственным материальным резервам от 11 мая 2004 года </w:t>
      </w:r>
      <w:r>
        <w:rPr>
          <w:rFonts w:ascii="Times New Roman"/>
          <w:b w:val="false"/>
          <w:i w:val="false"/>
          <w:color w:val="000000"/>
          <w:sz w:val="28"/>
        </w:rPr>
        <w:t xml:space="preserve">N 40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Тендерная документация, предоставляемая организатором тендера претендентам, должна отвечать всем требованиям, установленным настоящими Правилами и состоять из следующих документов: </w:t>
      </w:r>
      <w:r>
        <w:br/>
      </w:r>
      <w:r>
        <w:rPr>
          <w:rFonts w:ascii="Times New Roman"/>
          <w:b w:val="false"/>
          <w:i w:val="false"/>
          <w:color w:val="000000"/>
          <w:sz w:val="28"/>
        </w:rPr>
        <w:t xml:space="preserve">
     1) Инструкция для претендентов в соответствии с настоящими Правилами Приложения N 1; </w:t>
      </w:r>
      <w:r>
        <w:br/>
      </w:r>
      <w:r>
        <w:rPr>
          <w:rFonts w:ascii="Times New Roman"/>
          <w:b w:val="false"/>
          <w:i w:val="false"/>
          <w:color w:val="000000"/>
          <w:sz w:val="28"/>
        </w:rPr>
        <w:t xml:space="preserve">
     2) Форма заявки на участие в тендере согласно Приложению N 2.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Тендерная документация предоставляется на государственном или русском языках в соответствии с законодательством Республики Казахстан о языках </w:t>
      </w:r>
      <w:r>
        <w:rPr>
          <w:rFonts w:ascii="Times New Roman"/>
          <w:b w:val="false"/>
          <w:i w:val="false"/>
          <w:color w:val="000000"/>
          <w:sz w:val="28"/>
        </w:rPr>
        <w:t xml:space="preserve">Z970151_ </w:t>
      </w:r>
      <w:r>
        <w:rPr>
          <w:rFonts w:ascii="Times New Roman"/>
          <w:b w:val="false"/>
          <w:i w:val="false"/>
          <w:color w:val="000000"/>
          <w:sz w:val="28"/>
        </w:rPr>
        <w:t xml:space="preserve">. </w:t>
      </w:r>
      <w:r>
        <w:br/>
      </w:r>
      <w:r>
        <w:rPr>
          <w:rFonts w:ascii="Times New Roman"/>
          <w:b w:val="false"/>
          <w:i w:val="false"/>
          <w:color w:val="000000"/>
          <w:sz w:val="28"/>
        </w:rPr>
        <w:t xml:space="preserve">
     15. Для участия в тендере по выпуску и поставке товара в государственный материальный резерв претендент должен удовлетворять следующим квалификационным требованиям: </w:t>
      </w:r>
      <w:r>
        <w:br/>
      </w:r>
      <w:r>
        <w:rPr>
          <w:rFonts w:ascii="Times New Roman"/>
          <w:b w:val="false"/>
          <w:i w:val="false"/>
          <w:color w:val="000000"/>
          <w:sz w:val="28"/>
        </w:rPr>
        <w:t xml:space="preserve">
     1) обладать профессиональной компетенцией, иметь необходимые финансовые, материальные и трудовые ресурсы для исполнения обязательств в соответствии с договором о купле-продаже товара; </w:t>
      </w:r>
      <w:r>
        <w:br/>
      </w:r>
      <w:r>
        <w:rPr>
          <w:rFonts w:ascii="Times New Roman"/>
          <w:b w:val="false"/>
          <w:i w:val="false"/>
          <w:color w:val="000000"/>
          <w:sz w:val="28"/>
        </w:rPr>
        <w:t xml:space="preserve">
     2) обладать гражданской правоспособностью для заключения договора о купле-продаже товара; </w:t>
      </w:r>
      <w:r>
        <w:br/>
      </w:r>
      <w:r>
        <w:rPr>
          <w:rFonts w:ascii="Times New Roman"/>
          <w:b w:val="false"/>
          <w:i w:val="false"/>
          <w:color w:val="000000"/>
          <w:sz w:val="28"/>
        </w:rPr>
        <w:t xml:space="preserve">
     3)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 </w:t>
      </w:r>
      <w:r>
        <w:br/>
      </w:r>
      <w:r>
        <w:rPr>
          <w:rFonts w:ascii="Times New Roman"/>
          <w:b w:val="false"/>
          <w:i w:val="false"/>
          <w:color w:val="000000"/>
          <w:sz w:val="28"/>
        </w:rPr>
        <w:t xml:space="preserve">
     4) </w:t>
      </w:r>
      <w:r>
        <w:rPr>
          <w:rFonts w:ascii="Times New Roman"/>
          <w:b w:val="false"/>
          <w:i/>
          <w:color w:val="800000"/>
          <w:sz w:val="28"/>
        </w:rPr>
        <w:t xml:space="preserve">(подпункт исключен - приказом Председателя Агентства Республики Казахстан по государственным материальным резервам от 25 апреля 2002 года № 24 </w:t>
      </w:r>
      <w:r>
        <w:rPr>
          <w:rFonts w:ascii="Times New Roman"/>
          <w:b w:val="false"/>
          <w:i w:val="false"/>
          <w:color w:val="000000"/>
          <w:sz w:val="28"/>
        </w:rPr>
        <w:t xml:space="preserve">V021861_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Обязательным условием для регистрации в качестве участника в тендере является предоставление претендентами документов, подтверждающих соответствие участника квалификационным требованиям, которые включают: </w:t>
      </w:r>
      <w:r>
        <w:br/>
      </w:r>
      <w:r>
        <w:rPr>
          <w:rFonts w:ascii="Times New Roman"/>
          <w:b w:val="false"/>
          <w:i w:val="false"/>
          <w:color w:val="000000"/>
          <w:sz w:val="28"/>
        </w:rPr>
        <w:t xml:space="preserve">
     1) заявки на участие в тендере по установленной форме; </w:t>
      </w:r>
      <w:r>
        <w:br/>
      </w:r>
      <w:r>
        <w:rPr>
          <w:rFonts w:ascii="Times New Roman"/>
          <w:b w:val="false"/>
          <w:i w:val="false"/>
          <w:color w:val="000000"/>
          <w:sz w:val="28"/>
        </w:rPr>
        <w:t xml:space="preserve">
     2) нотариально засвидетельствованные копии учредительных документов, свидетельства о регистрации хозяйствующего субъекта и статистической карточки; </w:t>
      </w:r>
      <w:r>
        <w:br/>
      </w:r>
      <w:r>
        <w:rPr>
          <w:rFonts w:ascii="Times New Roman"/>
          <w:b w:val="false"/>
          <w:i w:val="false"/>
          <w:color w:val="000000"/>
          <w:sz w:val="28"/>
        </w:rPr>
        <w:t xml:space="preserve">
     3) справку соответствующего налогового органа о подтверждении РНН (регистрационного номера налогоплательщика); </w:t>
      </w:r>
      <w:r>
        <w:br/>
      </w:r>
      <w:r>
        <w:rPr>
          <w:rFonts w:ascii="Times New Roman"/>
          <w:b w:val="false"/>
          <w:i w:val="false"/>
          <w:color w:val="000000"/>
          <w:sz w:val="28"/>
        </w:rPr>
        <w:t xml:space="preserve">
     4) справку банка, подтверждающую банковские реквизиты и финансовое состояние участника; </w:t>
      </w:r>
      <w:r>
        <w:br/>
      </w:r>
      <w:r>
        <w:rPr>
          <w:rFonts w:ascii="Times New Roman"/>
          <w:b w:val="false"/>
          <w:i w:val="false"/>
          <w:color w:val="000000"/>
          <w:sz w:val="28"/>
        </w:rPr>
        <w:t xml:space="preserve">
     5) нотариально засвидетельствованную копию удостоверения личности уполномоченного лица; </w:t>
      </w:r>
      <w:r>
        <w:br/>
      </w:r>
      <w:r>
        <w:rPr>
          <w:rFonts w:ascii="Times New Roman"/>
          <w:b w:val="false"/>
          <w:i w:val="false"/>
          <w:color w:val="000000"/>
          <w:sz w:val="28"/>
        </w:rPr>
        <w:t xml:space="preserve">
     6) доверенность организации уполномоченному лицу; </w:t>
      </w:r>
      <w:r>
        <w:br/>
      </w:r>
      <w:r>
        <w:rPr>
          <w:rFonts w:ascii="Times New Roman"/>
          <w:b w:val="false"/>
          <w:i w:val="false"/>
          <w:color w:val="000000"/>
          <w:sz w:val="28"/>
        </w:rPr>
        <w:t xml:space="preserve">
     7) документы, подтверждающие оплату гарантийного взноса при поставке товара в государственный резерв. </w:t>
      </w:r>
      <w:r>
        <w:br/>
      </w:r>
      <w:r>
        <w:rPr>
          <w:rFonts w:ascii="Times New Roman"/>
          <w:b w:val="false"/>
          <w:i w:val="false"/>
          <w:color w:val="000000"/>
          <w:sz w:val="28"/>
        </w:rPr>
        <w:t xml:space="preserve">
     При регистрации на последующих тендерах, в течение календарного года, участник не предоставляет документы, указанные в подпункте 2 настоящего пункта. В случае, если в течение календарного года у постоянного участника произойдут изменения в документах, указанных в подпункте 2 настоящего пункта, то он обязан предоставить организатору тендера такие изменения для дальнейшей регистрации его в качестве участника (выписка из государственного реестра юридического лица).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16 внесены изменения - приказом Председателя Агентства Республики Казахстан по государственным материальным резервам от 25 апреля 2002 года N 24 </w:t>
      </w:r>
      <w:r>
        <w:rPr>
          <w:rFonts w:ascii="Times New Roman"/>
          <w:b w:val="false"/>
          <w:i w:val="false"/>
          <w:color w:val="000000"/>
          <w:sz w:val="28"/>
        </w:rPr>
        <w:t xml:space="preserve">V021861_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800000"/>
          <w:sz w:val="28"/>
        </w:rPr>
        <w:t xml:space="preserve">      </w:t>
      </w:r>
      <w:r>
        <w:rPr>
          <w:rFonts w:ascii="Times New Roman"/>
          <w:b w:val="false"/>
          <w:i w:val="false"/>
          <w:color w:val="000000"/>
          <w:sz w:val="28"/>
        </w:rPr>
        <w:t xml:space="preserve">16-1. Для регистрации физического лица, не занимающегося предпринимательской деятельностью, в качестве участника в тендере по выпуску товаров является предоставление претендентом следующих документов: </w:t>
      </w:r>
      <w:r>
        <w:br/>
      </w:r>
      <w:r>
        <w:rPr>
          <w:rFonts w:ascii="Times New Roman"/>
          <w:b w:val="false"/>
          <w:i w:val="false"/>
          <w:color w:val="000000"/>
          <w:sz w:val="28"/>
        </w:rPr>
        <w:t xml:space="preserve">
     1) заявка на участие в тендере по установленной форме; </w:t>
      </w:r>
      <w:r>
        <w:br/>
      </w:r>
      <w:r>
        <w:rPr>
          <w:rFonts w:ascii="Times New Roman"/>
          <w:b w:val="false"/>
          <w:i w:val="false"/>
          <w:color w:val="000000"/>
          <w:sz w:val="28"/>
        </w:rPr>
        <w:t xml:space="preserve">
     2) нотариально засвидетельствованная копия удостоверения личности; </w:t>
      </w:r>
      <w:r>
        <w:br/>
      </w:r>
      <w:r>
        <w:rPr>
          <w:rFonts w:ascii="Times New Roman"/>
          <w:b w:val="false"/>
          <w:i w:val="false"/>
          <w:color w:val="000000"/>
          <w:sz w:val="28"/>
        </w:rPr>
        <w:t xml:space="preserve">
     3) копия свидетельства налогоплательщика Республики Казахстан. </w:t>
      </w:r>
      <w:r>
        <w:br/>
      </w:r>
      <w:r>
        <w:rPr>
          <w:rFonts w:ascii="Times New Roman"/>
          <w:b w:val="false"/>
          <w:i w:val="false"/>
          <w:color w:val="000000"/>
          <w:sz w:val="28"/>
        </w:rPr>
        <w:t xml:space="preserve">
     При регистрации на последующих тендерах, участник не предоставляет документы, указанные в подпунктах 2) и 3) настоящего пункта. В случае, если в течение календарного года у постоянного участника произойдут изменения в документах, указанных в подпунктах 2) и 3) настоящего пункта, то он  предоставляет организатору тендера такие изменения для дальнейшей регистрации его в качестве участника.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Глава дополнена пунктом 16-1 - приказом Председателя Комитета по гос.материальным резервам МЧС РК от 30 июня 2005 года N </w:t>
      </w:r>
      <w:r>
        <w:rPr>
          <w:rFonts w:ascii="Times New Roman"/>
          <w:b w:val="false"/>
          <w:i w:val="false"/>
          <w:color w:val="000000"/>
          <w:sz w:val="28"/>
        </w:rPr>
        <w:t xml:space="preserve">66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Претендент должен подготовить и представить оригинал конкурсной заявки. Оригинал заявки должен быть отпечатан или написан несмываемыми чернилами, подписан претендентом и может быть запечатан в отдельный конверт и под девизом. </w:t>
      </w:r>
      <w:r>
        <w:br/>
      </w:r>
      <w:r>
        <w:rPr>
          <w:rFonts w:ascii="Times New Roman"/>
          <w:b w:val="false"/>
          <w:i w:val="false"/>
          <w:color w:val="000000"/>
          <w:sz w:val="28"/>
        </w:rPr>
        <w:t xml:space="preserve">
     В конкурсной заявке не должно быть никаких вставок между строчками, подтирок или приписок. </w:t>
      </w:r>
      <w:r>
        <w:br/>
      </w:r>
      <w:r>
        <w:rPr>
          <w:rFonts w:ascii="Times New Roman"/>
          <w:b w:val="false"/>
          <w:i w:val="false"/>
          <w:color w:val="000000"/>
          <w:sz w:val="28"/>
        </w:rPr>
        <w:t xml:space="preserve">
     В конкурсной заявке претендент указывает основные условия, которые необходимы при заключении договора: наименование товара, качественные, технические характеристики товара, цена, количество, срок поставки, условия поставки и условия оплаты. В случаях, когда цена объявляется в дополнительной документации, претендент цену заявки не указывает. </w:t>
      </w:r>
      <w:r>
        <w:br/>
      </w:r>
      <w:r>
        <w:rPr>
          <w:rFonts w:ascii="Times New Roman"/>
          <w:b w:val="false"/>
          <w:i w:val="false"/>
          <w:color w:val="000000"/>
          <w:sz w:val="28"/>
        </w:rPr>
        <w:t>
</w:t>
      </w:r>
      <w:r>
        <w:rPr>
          <w:rFonts w:ascii="Times New Roman"/>
          <w:b w:val="false"/>
          <w:i/>
          <w:color w:val="800000"/>
          <w:sz w:val="28"/>
        </w:rPr>
        <w:t xml:space="preserve">     </w:t>
      </w:r>
      <w:r>
        <w:rPr>
          <w:rFonts w:ascii="Times New Roman"/>
          <w:b w:val="false"/>
          <w:i w:val="false"/>
          <w:color w:val="000000"/>
          <w:sz w:val="28"/>
        </w:rPr>
        <w:t xml:space="preserve">Конкурсная заявка представляется претендентом в прошитом виде, с пронумерованными страницами и последняя страница заверяется его подписью, а для юридического лица - печатью.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17 внесены изменения - приказом Председателя Комитета по государственным материальным резервам Министерства по чрезвычайным ситуациям РК 14 апреля 2005 года </w:t>
      </w:r>
      <w:r>
        <w:rPr>
          <w:rFonts w:ascii="Times New Roman"/>
          <w:b w:val="false"/>
          <w:i w:val="false"/>
          <w:color w:val="000000"/>
          <w:sz w:val="28"/>
        </w:rPr>
        <w:t xml:space="preserve">N 37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Тендерные заявки могут быть составлены и представлены на государственном либо русском языках в соответствии с законодательством Республики Казахстан о языках.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Пакет требуемых документов для участия в тендере должен быть представлен претендентом организатору тендера только нарочно.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Организатор тендера вправе отстранить от участия в тендере участника в случае предоставления им неполной, неточной или ложной информации по квалификационным требованиям. Полнота представляемой информации устанавливается в момент рассмотрения организатором тендера документов, подтверждающих квалификационные возможности участника.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Секретарь тендерной комиссии ведет журнал регистрации участников тендера, где указывается наименование, адрес, номер телефона и факса участника, фамилия, имя, отчество лица, предоставившего заявку, дата и время поступления заявки, сумма гарантийного взноса, дата поступления гарантийного взноса, краткое содержание заявки.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Регистрация участников тендера начинается со дня публикации информационного сообщения и прекращается за один час до проведения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Прием заявок и регистрация участников тендера производится при наличии полного пакета требуемых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Лицо, прошедшее регистрацию, приобретает статус участника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Пакет документов, необходимых для участия в тендере, после регистрации в журнале, оговоренном в пункте 21 настоящих Правил, хранится в специальном сейфе секретаря тендерной комиссии до дня проведения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Цена отсечения на товары, рыночная цена которых может резко повышаться либо падать, не указывается в информационном сообщении. В этих случаях Организатор тендера включает исходные условия по ценам (цены отсечения) таких товаров в дополнительную документацию (таблицу) и передает участникам тендера в месте его проведения в срок не позднее, чем за пять часов до начала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Участник вправе отказаться от участия в тендере не позднее, чем за один час до его проведения. В этом случае, внесенный им гарантийный взнос возвращается.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Организатор тендера вправе отказаться от проведения тендера не позднее, чем за один день до его начала и обязан возвратить гарантийный взнос участнику в течение 10 рабочих дней со дня такого отказа.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До проведения тендера по выпуску материальных ценностей из государственного резерва в порядке освежения, замены либо разбронирования, участник вправе провести экспертизу по качественному состоянию и соответствию товара требованиям ГОСТа (или иным стандартам). Расходы, связанные с проведением такой экспертизы, относятся на участника.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3. Порядок проведения открытых тендеров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Периодичность проведения тендера определяется тендерной комиссией и фиксируется протоколом заседания тендерной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Заседания тендерной комиссии проходят в отсутствие участников, если иное не будет установлено тендерной комиссией.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На момент начала тендера секретарю тендерной комиссии необходимо иметь документы, подтверждающие поступление суммы гарантийных взносов от участников, подавших заявку, на расчетные счета Организатора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На тендере производится ознакомление с заявками и оглашение тендерных предложений участников. После анализа и оценки предложений участников тендерная комиссия определяет победителя тендера, предложившего лучшие для организатора тендера, по сравнению с исходными, условия заключения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При рассмотрении, оценке и сопоставлении тендерных заявок тендерная комиссия может просить участника разъяснить содержание заявки, с тем, чтобы облегчить их рассмотрение.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Критериями удовлетворения заявки при проведении тендера по выпуску товара являются: </w:t>
      </w:r>
      <w:r>
        <w:br/>
      </w:r>
      <w:r>
        <w:rPr>
          <w:rFonts w:ascii="Times New Roman"/>
          <w:b w:val="false"/>
          <w:i w:val="false"/>
          <w:color w:val="000000"/>
          <w:sz w:val="28"/>
        </w:rPr>
        <w:t xml:space="preserve">
     1) цена не ниже цены отсечения; </w:t>
      </w:r>
      <w:r>
        <w:br/>
      </w:r>
      <w:r>
        <w:rPr>
          <w:rFonts w:ascii="Times New Roman"/>
          <w:b w:val="false"/>
          <w:i w:val="false"/>
          <w:color w:val="000000"/>
          <w:sz w:val="28"/>
        </w:rPr>
        <w:t xml:space="preserve">
     2) лучшие условия оплаты, то есть отсутствие финансовых и иных рисков; </w:t>
      </w:r>
      <w:r>
        <w:br/>
      </w:r>
      <w:r>
        <w:rPr>
          <w:rFonts w:ascii="Times New Roman"/>
          <w:b w:val="false"/>
          <w:i w:val="false"/>
          <w:color w:val="000000"/>
          <w:sz w:val="28"/>
        </w:rPr>
        <w:t xml:space="preserve">
     3) соответствие условиям выпуска.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Критериями удовлетворения заявки при проведении тендера на поставку товара являются: </w:t>
      </w:r>
      <w:r>
        <w:br/>
      </w:r>
      <w:r>
        <w:rPr>
          <w:rFonts w:ascii="Times New Roman"/>
          <w:b w:val="false"/>
          <w:i w:val="false"/>
          <w:color w:val="000000"/>
          <w:sz w:val="28"/>
        </w:rPr>
        <w:t xml:space="preserve">
     1) цена не выше цены отсечения; </w:t>
      </w:r>
      <w:r>
        <w:br/>
      </w:r>
      <w:r>
        <w:rPr>
          <w:rFonts w:ascii="Times New Roman"/>
          <w:b w:val="false"/>
          <w:i w:val="false"/>
          <w:color w:val="000000"/>
          <w:sz w:val="28"/>
        </w:rPr>
        <w:t xml:space="preserve">
     2) соответствие качества товара необходимым стандартам и нормам; </w:t>
      </w:r>
      <w:r>
        <w:br/>
      </w:r>
      <w:r>
        <w:rPr>
          <w:rFonts w:ascii="Times New Roman"/>
          <w:b w:val="false"/>
          <w:i w:val="false"/>
          <w:color w:val="000000"/>
          <w:sz w:val="28"/>
        </w:rPr>
        <w:t xml:space="preserve">
     3) соответствие условиям поставки товара; </w:t>
      </w:r>
      <w:r>
        <w:br/>
      </w:r>
      <w:r>
        <w:rPr>
          <w:rFonts w:ascii="Times New Roman"/>
          <w:b w:val="false"/>
          <w:i w:val="false"/>
          <w:color w:val="000000"/>
          <w:sz w:val="28"/>
        </w:rPr>
        <w:t xml:space="preserve">
     4) лучшие условия обеспечения обязательства участника о поставке товара. </w:t>
      </w:r>
      <w:r>
        <w:br/>
      </w:r>
      <w:r>
        <w:rPr>
          <w:rFonts w:ascii="Times New Roman"/>
          <w:b w:val="false"/>
          <w:i w:val="false"/>
          <w:color w:val="000000"/>
          <w:sz w:val="28"/>
        </w:rPr>
        <w:t xml:space="preserve">
     Отечественные товаропроизводители имеют преимущество перед другими участниками при равных условиях поставки, цены и оплаты за производимый ими товар.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Наличие единственного участника не является основанием для признания тендера несостоявшимся.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При рассмотрении тендерных заявок в первую очередь удовлетворяются те заявки, которые содержат: </w:t>
      </w:r>
      <w:r>
        <w:br/>
      </w:r>
      <w:r>
        <w:rPr>
          <w:rFonts w:ascii="Times New Roman"/>
          <w:b w:val="false"/>
          <w:i w:val="false"/>
          <w:color w:val="000000"/>
          <w:sz w:val="28"/>
        </w:rPr>
        <w:t xml:space="preserve">
     1) в тендере по выпуску товаров - наиболее высокие цены заявок, а также наилучшие условия оплаты товара; </w:t>
      </w:r>
      <w:r>
        <w:br/>
      </w:r>
      <w:r>
        <w:rPr>
          <w:rFonts w:ascii="Times New Roman"/>
          <w:b w:val="false"/>
          <w:i w:val="false"/>
          <w:color w:val="000000"/>
          <w:sz w:val="28"/>
        </w:rPr>
        <w:t xml:space="preserve">
     2) в тендере на поставку товаров - наиболее низкую цену и лучшие условия обеспечения обязательства участника о поставке товара.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Тендерная комиссия вправе предложить участникам изменение условий заключения договора: повышение цены на товар при выпуске или ее снижение при поставке, условия поставки и оплаты, которые они могут принять либо отказаться от заключения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Решение тендерной комиссии принимается простым большинством голосов от общего числа членов тендерной комиссии. Способ голосования (открытое, закрытое) определяется тендерной комиссией. </w:t>
      </w:r>
      <w:r>
        <w:br/>
      </w:r>
      <w:r>
        <w:rPr>
          <w:rFonts w:ascii="Times New Roman"/>
          <w:b w:val="false"/>
          <w:i w:val="false"/>
          <w:color w:val="000000"/>
          <w:sz w:val="28"/>
        </w:rPr>
        <w:t xml:space="preserve">
     Члены тендерной комиссии имеют право на особое мнение, которое, в случае его выражения, должно быть изложено в письменном виде и приложено к протоколу заседания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Решение тендерной комиссии может быть обжаловано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Итоги тендера оформляются в виде протокола. Протокол об итогах тендера составляется в день проведения тендера и в нем указывается: </w:t>
      </w:r>
      <w:r>
        <w:br/>
      </w:r>
      <w:r>
        <w:rPr>
          <w:rFonts w:ascii="Times New Roman"/>
          <w:b w:val="false"/>
          <w:i w:val="false"/>
          <w:color w:val="000000"/>
          <w:sz w:val="28"/>
        </w:rPr>
        <w:t xml:space="preserve">
     1) таблица цен отсечения по итогам тендера с указанием перечня товаров, выпускаемых из государственного резерва либо поставляемых в государственный резерв; </w:t>
      </w:r>
      <w:r>
        <w:br/>
      </w:r>
      <w:r>
        <w:rPr>
          <w:rFonts w:ascii="Times New Roman"/>
          <w:b w:val="false"/>
          <w:i w:val="false"/>
          <w:color w:val="000000"/>
          <w:sz w:val="28"/>
        </w:rPr>
        <w:t xml:space="preserve">
     2) наименование и юридический адрес участников тендера; </w:t>
      </w:r>
      <w:r>
        <w:br/>
      </w:r>
      <w:r>
        <w:rPr>
          <w:rFonts w:ascii="Times New Roman"/>
          <w:b w:val="false"/>
          <w:i w:val="false"/>
          <w:color w:val="000000"/>
          <w:sz w:val="28"/>
        </w:rPr>
        <w:t xml:space="preserve">
     3) предложения участников по товару, его цене, а также краткое изложение основных условий их заявок; </w:t>
      </w:r>
      <w:r>
        <w:br/>
      </w:r>
      <w:r>
        <w:rPr>
          <w:rFonts w:ascii="Times New Roman"/>
          <w:b w:val="false"/>
          <w:i w:val="false"/>
          <w:color w:val="000000"/>
          <w:sz w:val="28"/>
        </w:rPr>
        <w:t xml:space="preserve">
     4) решение тендерной комиссии по каждому участнику.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Организатор тендера письменно (нарочно, факсом или по почте) уведомляет участников тендера о результатах рассмотрения их заявки в течение 3 (трех) рабочих дней со дня проведения тендера. </w:t>
      </w:r>
      <w:r>
        <w:br/>
      </w:r>
      <w:r>
        <w:rPr>
          <w:rFonts w:ascii="Times New Roman"/>
          <w:b w:val="false"/>
          <w:i w:val="false"/>
          <w:color w:val="000000"/>
          <w:sz w:val="28"/>
        </w:rPr>
        <w:t xml:space="preserve">
     Уведомление организатора тендера, отправляемое участнику, чья заявка была удовлетворена, должно содержать информацию об условиях заключения договора, перечень документов, необходимых для подписания договора, сроки подписания договора, контактные телефоны и адрес организатора тендера, а также иную информацию, полезную для участника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В случае определения тендерной комиссией участника победителем, он обязан заключить договор с организатором тендера в течение 10 (десяти) рабочих дней со дня проведения тендера. </w:t>
      </w:r>
      <w:r>
        <w:br/>
      </w:r>
      <w:r>
        <w:rPr>
          <w:rFonts w:ascii="Times New Roman"/>
          <w:b w:val="false"/>
          <w:i w:val="false"/>
          <w:color w:val="000000"/>
          <w:sz w:val="28"/>
        </w:rPr>
        <w:t xml:space="preserve">
     При уклонении участника, определенного тендерной комиссией победителем, от подписания договора, гарантийный взнос ему не возвращается.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Участнику, чья заявка была отклонена, гарантийный взнос возвращается в течение 10 (десяти) рабочих дней со дня проведения тендера. </w:t>
      </w:r>
      <w:r>
        <w:br/>
      </w:r>
      <w:r>
        <w:rPr>
          <w:rFonts w:ascii="Times New Roman"/>
          <w:b w:val="false"/>
          <w:i w:val="false"/>
          <w:color w:val="000000"/>
          <w:sz w:val="28"/>
        </w:rPr>
        <w:t xml:space="preserve">
     Проценты на сумму гарантийного взноса за период его нахождения у организатора тендера не начисляются.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4. Осуществление поставок товара в государственный </w:t>
      </w:r>
      <w:r>
        <w:br/>
      </w:r>
      <w:r>
        <w:rPr>
          <w:rFonts w:ascii="Times New Roman"/>
          <w:b w:val="false"/>
          <w:i w:val="false"/>
          <w:color w:val="000000"/>
          <w:sz w:val="28"/>
        </w:rPr>
        <w:t>
</w:t>
      </w:r>
      <w:r>
        <w:rPr>
          <w:rFonts w:ascii="Times New Roman"/>
          <w:b/>
          <w:i w:val="false"/>
          <w:color w:val="000080"/>
          <w:sz w:val="28"/>
        </w:rPr>
        <w:t xml:space="preserve">           материальный резерв путем проведения закрытого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Тендерная комиссия вправе проводить закрытый тендер в случае, если товар, поставляемый в государственный материальный резерв, имеется в наличии только у ограниченного числа потенциальных поставщиков и такие потенциальные поставщики заранее известны.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Организатор тендера обязан направить уведомление о проведении закрытого тендера всем потенциальным поставщикам не позднее, чем за 15 (пятнадцать) рабочих дней до дня окончания приема заявок на участие в таком тендере. </w:t>
      </w:r>
      <w:r>
        <w:br/>
      </w:r>
      <w:r>
        <w:rPr>
          <w:rFonts w:ascii="Times New Roman"/>
          <w:b w:val="false"/>
          <w:i w:val="false"/>
          <w:color w:val="000000"/>
          <w:sz w:val="28"/>
        </w:rPr>
        <w:t xml:space="preserve">
     Список потенциальных поставщиков, которым направляется уведомление, утверждается руководителем организатора тендера по согласованию с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При проведении закрытого тендера используются те же процедуры, что и при проведении открытого тендера кроме процедуры, изложенной в пункте 12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Особенности проведения тендера с использованием </w:t>
      </w:r>
      <w:r>
        <w:br/>
      </w:r>
      <w:r>
        <w:rPr>
          <w:rFonts w:ascii="Times New Roman"/>
          <w:b w:val="false"/>
          <w:i w:val="false"/>
          <w:color w:val="000000"/>
          <w:sz w:val="28"/>
        </w:rPr>
        <w:t>
</w:t>
      </w:r>
      <w:r>
        <w:rPr>
          <w:rFonts w:ascii="Times New Roman"/>
          <w:b/>
          <w:i w:val="false"/>
          <w:color w:val="000080"/>
          <w:sz w:val="28"/>
        </w:rPr>
        <w:t xml:space="preserve">                         двухэтапных процедур </w:t>
      </w:r>
    </w:p>
    <w:p>
      <w:pPr>
        <w:spacing w:after="0"/>
        <w:ind w:left="0"/>
        <w:jc w:val="both"/>
      </w:pPr>
      <w:r>
        <w:rPr>
          <w:rFonts w:ascii="Times New Roman"/>
          <w:b w:val="false"/>
          <w:i w:val="false"/>
          <w:color w:val="000000"/>
          <w:sz w:val="28"/>
        </w:rPr>
        <w:t xml:space="preserve">    49. Открытый или закрытый тендеры могут проводиться с использованием двухэтапных процедур.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Тендерная комиссия вправе проводить двухэтапную процедуру тендера в случае, если: необходимо провести переговоры с участниками в целях определения качества, количества и иных характеристик товара, подлежащего выпуску либо поставке в государственный материальный резерв.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Тендер с использованием двухэтапных процедур представляет собой совокупность следующих этапов: </w:t>
      </w:r>
      <w:r>
        <w:br/>
      </w:r>
      <w:r>
        <w:rPr>
          <w:rFonts w:ascii="Times New Roman"/>
          <w:b w:val="false"/>
          <w:i w:val="false"/>
          <w:color w:val="000000"/>
          <w:sz w:val="28"/>
        </w:rPr>
        <w:t xml:space="preserve">
     1) запрос у потенциальных поставщиков предложений, касающихся технических, качественных или иных характеристик товаров без указания цены заявки, проведение анализа представленных предложений и, при необходимости, проведение переговоров с потенциальными поставщиками; </w:t>
      </w:r>
      <w:r>
        <w:br/>
      </w:r>
      <w:r>
        <w:rPr>
          <w:rFonts w:ascii="Times New Roman"/>
          <w:b w:val="false"/>
          <w:i w:val="false"/>
          <w:color w:val="000000"/>
          <w:sz w:val="28"/>
        </w:rPr>
        <w:t xml:space="preserve">
     2) внесение потенциальными поставщиками, предложения которых признаны соответствующими заданным техническим, качественным или иным характеристикам товаров, тендерных заявок с указанием цены.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Тендерная комиссия оценивает, сопоставляет окончательные заявки и подводит итоги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Если иное не предусмотрено настоящим разделом, при проведении тендера с использованием двухэтапных процедур используются те же процедуры и правила, что и при проведении открытого и закрытого тендера, изложенные в разделах 2 и 3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Заключительные положения </w:t>
      </w:r>
    </w:p>
    <w:p>
      <w:pPr>
        <w:spacing w:after="0"/>
        <w:ind w:left="0"/>
        <w:jc w:val="both"/>
      </w:pPr>
      <w:r>
        <w:rPr>
          <w:rFonts w:ascii="Times New Roman"/>
          <w:b w:val="false"/>
          <w:i w:val="false"/>
          <w:color w:val="000000"/>
          <w:sz w:val="28"/>
        </w:rPr>
        <w:t xml:space="preserve">     54. Заявка участника, отклоненная на тендере, по его письменному обращению, может быть рассмотрена на следующем тендере.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Выпуск товара из государственного материального резерва Республики Казахстан производится в соответствии с условиями договора об отчуждении товара после оплаты их стоимости в денежном выражении или выставления банковских гарантий, аккредитивов на сумму выпускаемых ценностей, с соблюдением требований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 Поставка товара в государственный материальный резерв Республики Казахстан производится в соответствии с условиями договора на поставку товара, на основании решения тендерной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В части средств, полученных из республиканского бюджета, поставка товара осуществляется в соответствии с законодательством Республики Казахстан о государственных закупках   </w:t>
      </w:r>
      <w:r>
        <w:rPr>
          <w:rFonts w:ascii="Times New Roman"/>
          <w:b w:val="false"/>
          <w:i w:val="false"/>
          <w:color w:val="000000"/>
          <w:sz w:val="28"/>
        </w:rPr>
        <w:t xml:space="preserve">Z970163_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1 </w:t>
      </w:r>
    </w:p>
    <w:p>
      <w:pPr>
        <w:spacing w:after="0"/>
        <w:ind w:left="0"/>
        <w:jc w:val="both"/>
      </w:pPr>
      <w:r>
        <w:rPr>
          <w:rFonts w:ascii="Times New Roman"/>
          <w:b/>
          <w:i w:val="false"/>
          <w:color w:val="000080"/>
          <w:sz w:val="28"/>
        </w:rPr>
        <w:t xml:space="preserve">                 Инструкция для участников тендера </w:t>
      </w:r>
      <w:r>
        <w:br/>
      </w:r>
      <w:r>
        <w:rPr>
          <w:rFonts w:ascii="Times New Roman"/>
          <w:b w:val="false"/>
          <w:i w:val="false"/>
          <w:color w:val="000000"/>
          <w:sz w:val="28"/>
        </w:rPr>
        <w:t>
</w:t>
      </w:r>
      <w:r>
        <w:rPr>
          <w:rFonts w:ascii="Times New Roman"/>
          <w:b/>
          <w:i w:val="false"/>
          <w:color w:val="000080"/>
          <w:sz w:val="28"/>
        </w:rPr>
        <w:t xml:space="preserve">            по проведению тендеров по выпуску (в порядке </w:t>
      </w:r>
      <w:r>
        <w:br/>
      </w:r>
      <w:r>
        <w:rPr>
          <w:rFonts w:ascii="Times New Roman"/>
          <w:b w:val="false"/>
          <w:i w:val="false"/>
          <w:color w:val="000000"/>
          <w:sz w:val="28"/>
        </w:rPr>
        <w:t>
</w:t>
      </w:r>
      <w:r>
        <w:rPr>
          <w:rFonts w:ascii="Times New Roman"/>
          <w:b/>
          <w:i w:val="false"/>
          <w:color w:val="000080"/>
          <w:sz w:val="28"/>
        </w:rPr>
        <w:t xml:space="preserve">          освежения, замены и разбронирования) и поставке </w:t>
      </w:r>
      <w:r>
        <w:br/>
      </w:r>
      <w:r>
        <w:rPr>
          <w:rFonts w:ascii="Times New Roman"/>
          <w:b w:val="false"/>
          <w:i w:val="false"/>
          <w:color w:val="000000"/>
          <w:sz w:val="28"/>
        </w:rPr>
        <w:t>
</w:t>
      </w:r>
      <w:r>
        <w:rPr>
          <w:rFonts w:ascii="Times New Roman"/>
          <w:b/>
          <w:i w:val="false"/>
          <w:color w:val="000080"/>
          <w:sz w:val="28"/>
        </w:rPr>
        <w:t xml:space="preserve">                       материальных ценностей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xml:space="preserve">     1. Настоящая инструкция разработана в соответствии с Правилами подготовки и проведения тендеров по выпуску (в порядке освежения, замены и разбронирования) и поставке материальных ценностей государственного материального резерва Республики Казахстан (далее - Правила).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Инструкция определяет общий порядок, условия организации и проведения тендера, рассмотрение предложений (заявок) участников, права и обязанности участников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В Инструкции используются следующие понятия: </w:t>
      </w:r>
      <w:r>
        <w:br/>
      </w:r>
      <w:r>
        <w:rPr>
          <w:rFonts w:ascii="Times New Roman"/>
          <w:b w:val="false"/>
          <w:i w:val="false"/>
          <w:color w:val="000000"/>
          <w:sz w:val="28"/>
        </w:rPr>
        <w:t xml:space="preserve">
     1) гарантийный взнос - денежный взнос, устанавливаемый продавцом в размере не менее 1 (одного), но не более 5 (пяти) процентов от заявленной суммы, вносимой претендентом для участия на тендере при поставке товара в государственный резерв и являющийся обеспечением его обязательств по заключению договора на поставку товара и его надлежащего исполнения; </w:t>
      </w:r>
      <w:r>
        <w:br/>
      </w:r>
      <w:r>
        <w:rPr>
          <w:rFonts w:ascii="Times New Roman"/>
          <w:b w:val="false"/>
          <w:i w:val="false"/>
          <w:color w:val="000000"/>
          <w:sz w:val="28"/>
        </w:rPr>
        <w:t xml:space="preserve">
     2) организатор тендера - уполномоченное Комитетом юридическое лицо; </w:t>
      </w:r>
      <w:r>
        <w:br/>
      </w:r>
      <w:r>
        <w:rPr>
          <w:rFonts w:ascii="Times New Roman"/>
          <w:b w:val="false"/>
          <w:i w:val="false"/>
          <w:color w:val="000000"/>
          <w:sz w:val="28"/>
        </w:rPr>
        <w:t xml:space="preserve">
     3) план оперирования материальными ценностями государственного материального резерва Республики Казахстан - поставка и выпуск материальных ценностей государственного резерва по срокам освежения, замены и разбронирования (далее - План оперирования); </w:t>
      </w:r>
      <w:r>
        <w:br/>
      </w:r>
      <w:r>
        <w:rPr>
          <w:rFonts w:ascii="Times New Roman"/>
          <w:b w:val="false"/>
          <w:i w:val="false"/>
          <w:color w:val="000000"/>
          <w:sz w:val="28"/>
        </w:rPr>
        <w:t xml:space="preserve">
     4) потенциальный поставщик - юридическое или физическое лицо, участвующее в процессе поставок материальных ценностей в государственный материальный с целью заключить договор поставки; </w:t>
      </w:r>
      <w:r>
        <w:br/>
      </w:r>
      <w:r>
        <w:rPr>
          <w:rFonts w:ascii="Times New Roman"/>
          <w:b w:val="false"/>
          <w:i w:val="false"/>
          <w:color w:val="000000"/>
          <w:sz w:val="28"/>
        </w:rPr>
        <w:t xml:space="preserve">
     5) претендент - юридическое или физическое лицо, желающее принять участие в тендере; </w:t>
      </w:r>
      <w:r>
        <w:br/>
      </w:r>
      <w:r>
        <w:rPr>
          <w:rFonts w:ascii="Times New Roman"/>
          <w:b w:val="false"/>
          <w:i w:val="false"/>
          <w:color w:val="000000"/>
          <w:sz w:val="28"/>
        </w:rPr>
        <w:t xml:space="preserve">
     6) тендер - конкурсный торг, направленный на выпуск либо на поставку материальных ценностей государственного материального резерва; </w:t>
      </w:r>
      <w:r>
        <w:br/>
      </w:r>
      <w:r>
        <w:rPr>
          <w:rFonts w:ascii="Times New Roman"/>
          <w:b w:val="false"/>
          <w:i w:val="false"/>
          <w:color w:val="000000"/>
          <w:sz w:val="28"/>
        </w:rPr>
        <w:t xml:space="preserve">
     7) тендерная документация - документация, предоставляемая претенденту для подготовки тендерных заявок на участие в тендере; </w:t>
      </w:r>
      <w:r>
        <w:br/>
      </w:r>
      <w:r>
        <w:rPr>
          <w:rFonts w:ascii="Times New Roman"/>
          <w:b w:val="false"/>
          <w:i w:val="false"/>
          <w:color w:val="000000"/>
          <w:sz w:val="28"/>
        </w:rPr>
        <w:t xml:space="preserve">
     8) тендерная заявка - тендерное предложение претендента, составленное в письменной форме в соответствии с тендерной документацией; </w:t>
      </w:r>
      <w:r>
        <w:br/>
      </w:r>
      <w:r>
        <w:rPr>
          <w:rFonts w:ascii="Times New Roman"/>
          <w:b w:val="false"/>
          <w:i w:val="false"/>
          <w:color w:val="000000"/>
          <w:sz w:val="28"/>
        </w:rPr>
        <w:t xml:space="preserve">
     9) тендерная комиссия - комиссия, созданная уполномоченным органом для организации и проведения тендера; </w:t>
      </w:r>
      <w:r>
        <w:br/>
      </w:r>
      <w:r>
        <w:rPr>
          <w:rFonts w:ascii="Times New Roman"/>
          <w:b w:val="false"/>
          <w:i w:val="false"/>
          <w:color w:val="000000"/>
          <w:sz w:val="28"/>
        </w:rPr>
        <w:t xml:space="preserve">
     10) товар - материальные ценности, подлежащие выпуску из государственного материального резерва или поставке в государственный материальный резерв в соответствии с Правилами; </w:t>
      </w:r>
      <w:r>
        <w:br/>
      </w:r>
      <w:r>
        <w:rPr>
          <w:rFonts w:ascii="Times New Roman"/>
          <w:b w:val="false"/>
          <w:i w:val="false"/>
          <w:color w:val="000000"/>
          <w:sz w:val="28"/>
        </w:rPr>
        <w:t xml:space="preserve">
     11) уполномоченный орган - государственный орган, осуществляющий исполнительные и контролирующие функции, а также руководство системой государственного материального резерва - Комитет по государственным материальным резервам Министерства по чрезвычайным ситуациям Республики Казахстан; </w:t>
      </w:r>
      <w:r>
        <w:br/>
      </w:r>
      <w:r>
        <w:rPr>
          <w:rFonts w:ascii="Times New Roman"/>
          <w:b w:val="false"/>
          <w:i w:val="false"/>
          <w:color w:val="000000"/>
          <w:sz w:val="28"/>
        </w:rPr>
        <w:t xml:space="preserve">
     12) участник - юридическое или физическое лицо, зарегистрированное в установленном порядке для участия в тендере; </w:t>
      </w:r>
      <w:r>
        <w:br/>
      </w:r>
      <w:r>
        <w:rPr>
          <w:rFonts w:ascii="Times New Roman"/>
          <w:b w:val="false"/>
          <w:i w:val="false"/>
          <w:color w:val="000000"/>
          <w:sz w:val="28"/>
        </w:rPr>
        <w:t xml:space="preserve">
     13) цена заявки - цена, предлагаемая претендентом за товар, указанный в тендерной заявке; </w:t>
      </w:r>
      <w:r>
        <w:br/>
      </w:r>
      <w:r>
        <w:rPr>
          <w:rFonts w:ascii="Times New Roman"/>
          <w:b w:val="false"/>
          <w:i w:val="false"/>
          <w:color w:val="000000"/>
          <w:sz w:val="28"/>
        </w:rPr>
        <w:t xml:space="preserve">
     14) цена отсечения - цена опубликованная в информационном сообщении либо рассылаемая участникам в дополнительной документации, с которой начинается рассмотрение заявок.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3 внесены изменения - приказом Председателя Агентства Республики Казахстан по государственным материальным резервам от 25 апреля 2002 года N 24 </w:t>
      </w:r>
      <w:r>
        <w:rPr>
          <w:rFonts w:ascii="Times New Roman"/>
          <w:b w:val="false"/>
          <w:i w:val="false"/>
          <w:color w:val="000000"/>
          <w:sz w:val="28"/>
        </w:rPr>
        <w:t xml:space="preserve">V021861_ </w:t>
      </w:r>
      <w:r>
        <w:rPr>
          <w:rFonts w:ascii="Times New Roman"/>
          <w:b w:val="false"/>
          <w:i w:val="false"/>
          <w:color w:val="000000"/>
          <w:sz w:val="28"/>
        </w:rPr>
        <w:t xml:space="preserve">; </w:t>
      </w:r>
      <w:r>
        <w:rPr>
          <w:rFonts w:ascii="Times New Roman"/>
          <w:b w:val="false"/>
          <w:i/>
          <w:color w:val="800000"/>
          <w:sz w:val="28"/>
        </w:rPr>
        <w:t xml:space="preserve">приказом Председателя Комитета по государственным материальным резервам Министерства по чрезвычайным ситуациям РК 14 апреля 2005 года </w:t>
      </w:r>
      <w:r>
        <w:rPr>
          <w:rFonts w:ascii="Times New Roman"/>
          <w:b w:val="false"/>
          <w:i w:val="false"/>
          <w:color w:val="000000"/>
          <w:sz w:val="28"/>
        </w:rPr>
        <w:t xml:space="preserve">N 37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 Подготовка к проведению тендеров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Для подготовки и проведения тендера и определения победителя уполномоченный орган формирует тендерные комиссии. Комиссия должна состоять не менее чем из трех человек.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4 внесены изменения - приказом Председателя Комитета по гос.материальным резервам МЧС РК от 30 июня 2005 года N </w:t>
      </w:r>
      <w:r>
        <w:rPr>
          <w:rFonts w:ascii="Times New Roman"/>
          <w:b w:val="false"/>
          <w:i w:val="false"/>
          <w:color w:val="000000"/>
          <w:sz w:val="28"/>
        </w:rPr>
        <w:t xml:space="preserve">66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Секретарь тендерной комиссии предоставляет претендентам тендерную документацию, принимает от претендентов пакет документов, ведет регистрацию поступивших тендерных заявок, проверяет поступление гарантийного взноса, подготавливает таблицу предложений участников тендера, оформляет протокольное решение заседания тендерной комиссии после его проведения, по итогам тендера готовит и отправляет в адрес всех участников уведомления, в копиях которых делает отметку кому и когда было передано или отправлено это уведомление.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Информационное сообщение о проведении тендера должно содержать: </w:t>
      </w:r>
      <w:r>
        <w:br/>
      </w:r>
      <w:r>
        <w:rPr>
          <w:rFonts w:ascii="Times New Roman"/>
          <w:b w:val="false"/>
          <w:i w:val="false"/>
          <w:color w:val="000000"/>
          <w:sz w:val="28"/>
        </w:rPr>
        <w:t xml:space="preserve">
     1) наименование и место нахождения организатора тендера; </w:t>
      </w:r>
      <w:r>
        <w:br/>
      </w:r>
      <w:r>
        <w:rPr>
          <w:rFonts w:ascii="Times New Roman"/>
          <w:b w:val="false"/>
          <w:i w:val="false"/>
          <w:color w:val="000000"/>
          <w:sz w:val="28"/>
        </w:rPr>
        <w:t xml:space="preserve">
     2) место, дату и время проведения тендера, а также место и срок предоставления тендерных заявок; </w:t>
      </w:r>
      <w:r>
        <w:br/>
      </w:r>
      <w:r>
        <w:rPr>
          <w:rFonts w:ascii="Times New Roman"/>
          <w:b w:val="false"/>
          <w:i w:val="false"/>
          <w:color w:val="000000"/>
          <w:sz w:val="28"/>
        </w:rPr>
        <w:t xml:space="preserve">
     3) при проведении тендера по выпуску товара: сведения о товаре, включающие номенклатуру, минимальный объем, цену отсечения и условия выпуска; </w:t>
      </w:r>
      <w:r>
        <w:br/>
      </w:r>
      <w:r>
        <w:rPr>
          <w:rFonts w:ascii="Times New Roman"/>
          <w:b w:val="false"/>
          <w:i w:val="false"/>
          <w:color w:val="000000"/>
          <w:sz w:val="28"/>
        </w:rPr>
        <w:t xml:space="preserve">
     4) при проведении тендера на поставку товара: сведения о товаре, включающие необходимый объем, цену отсечения и условия выпуска; </w:t>
      </w:r>
      <w:r>
        <w:br/>
      </w:r>
      <w:r>
        <w:rPr>
          <w:rFonts w:ascii="Times New Roman"/>
          <w:b w:val="false"/>
          <w:i w:val="false"/>
          <w:color w:val="000000"/>
          <w:sz w:val="28"/>
        </w:rPr>
        <w:t xml:space="preserve">
     5) место получения тендерной документации; </w:t>
      </w:r>
      <w:r>
        <w:br/>
      </w:r>
      <w:r>
        <w:rPr>
          <w:rFonts w:ascii="Times New Roman"/>
          <w:b w:val="false"/>
          <w:i w:val="false"/>
          <w:color w:val="000000"/>
          <w:sz w:val="28"/>
        </w:rPr>
        <w:t xml:space="preserve">
     6) размер гарантийного взноса при поставке товара в государственный резерв. </w:t>
      </w:r>
      <w:r>
        <w:br/>
      </w:r>
      <w:r>
        <w:rPr>
          <w:rFonts w:ascii="Times New Roman"/>
          <w:b w:val="false"/>
          <w:i w:val="false"/>
          <w:color w:val="000000"/>
          <w:sz w:val="28"/>
        </w:rPr>
        <w:t xml:space="preserve">
     В случае если в информационном сообщении отсутствует цена отсечения на товар поставляемый в государственный резерв, то сумма гарантийного взноса оплачивается претендентом из расчета рыночной цены товара на день оплаты; </w:t>
      </w:r>
      <w:r>
        <w:br/>
      </w:r>
      <w:r>
        <w:rPr>
          <w:rFonts w:ascii="Times New Roman"/>
          <w:b w:val="false"/>
          <w:i w:val="false"/>
          <w:color w:val="000000"/>
          <w:sz w:val="28"/>
        </w:rPr>
        <w:t xml:space="preserve">
     7) порядок и сроки объявления результатов; </w:t>
      </w:r>
      <w:r>
        <w:br/>
      </w:r>
      <w:r>
        <w:rPr>
          <w:rFonts w:ascii="Times New Roman"/>
          <w:b w:val="false"/>
          <w:i w:val="false"/>
          <w:color w:val="000000"/>
          <w:sz w:val="28"/>
        </w:rPr>
        <w:t xml:space="preserve">
     8) порядок отказа организатора тендера от его проведения.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6 внесены изменения - приказом Председателя Агентства Республики Казахстан по государственным материальным резервам от 25 апреля 2002 года № 24 </w:t>
      </w:r>
      <w:r>
        <w:rPr>
          <w:rFonts w:ascii="Times New Roman"/>
          <w:b w:val="false"/>
          <w:i w:val="false"/>
          <w:color w:val="000000"/>
          <w:sz w:val="28"/>
        </w:rPr>
        <w:t xml:space="preserve">V021861_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При выпуске материальных ценностей государственного резерва более 50 наименований, информационное сообщение о проведении тендера публикуется за исключением подпункта 3) пункта 6 настоящей Инструкции. </w:t>
      </w:r>
      <w:r>
        <w:br/>
      </w:r>
      <w:r>
        <w:rPr>
          <w:rFonts w:ascii="Times New Roman"/>
          <w:b w:val="false"/>
          <w:i w:val="false"/>
          <w:color w:val="000000"/>
          <w:sz w:val="28"/>
        </w:rPr>
        <w:t xml:space="preserve">
     В этом случае сведения о товаре, включающие номенклатуру, минимальный объем, цену отсечения и условия выпуска предоставляются организатором конкурса непосредственно потенциальному поставщику.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Глава дополнена новым пунктом 6-1 - приказом Председателя Агентства Республики Казахстан по государственным материальным резервам от 11 мая 2004 года </w:t>
      </w:r>
      <w:r>
        <w:rPr>
          <w:rFonts w:ascii="Times New Roman"/>
          <w:b w:val="false"/>
          <w:i w:val="false"/>
          <w:color w:val="000000"/>
          <w:sz w:val="28"/>
        </w:rPr>
        <w:t xml:space="preserve">N 40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Тендерная документация, предоставляемая Организатором тендера претендентам, должна отвечать всем требованиям, установленным Правилами и состоять из следующих документов: </w:t>
      </w:r>
      <w:r>
        <w:br/>
      </w:r>
      <w:r>
        <w:rPr>
          <w:rFonts w:ascii="Times New Roman"/>
          <w:b w:val="false"/>
          <w:i w:val="false"/>
          <w:color w:val="000000"/>
          <w:sz w:val="28"/>
        </w:rPr>
        <w:t xml:space="preserve">
     1) Инструкция для претендентов в соответствии с Правилами приложения N 1; </w:t>
      </w:r>
      <w:r>
        <w:br/>
      </w:r>
      <w:r>
        <w:rPr>
          <w:rFonts w:ascii="Times New Roman"/>
          <w:b w:val="false"/>
          <w:i w:val="false"/>
          <w:color w:val="000000"/>
          <w:sz w:val="28"/>
        </w:rPr>
        <w:t xml:space="preserve">
     2) формы заявки на участие в тендере согласно приложению N 2.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Обязательным условием для регистрации в качестве участника в тендере является предоставление претендентами пакета документов, который включает: </w:t>
      </w:r>
      <w:r>
        <w:br/>
      </w:r>
      <w:r>
        <w:rPr>
          <w:rFonts w:ascii="Times New Roman"/>
          <w:b w:val="false"/>
          <w:i w:val="false"/>
          <w:color w:val="000000"/>
          <w:sz w:val="28"/>
        </w:rPr>
        <w:t xml:space="preserve">
     1) заявки на участие в тендере по установленной форме; </w:t>
      </w:r>
      <w:r>
        <w:br/>
      </w:r>
      <w:r>
        <w:rPr>
          <w:rFonts w:ascii="Times New Roman"/>
          <w:b w:val="false"/>
          <w:i w:val="false"/>
          <w:color w:val="000000"/>
          <w:sz w:val="28"/>
        </w:rPr>
        <w:t xml:space="preserve">
     2) нотариально засвидетельствованные копии учредительных документов, свидетельства о регистрации хозяйствующего субъекта и статистической карточки; </w:t>
      </w:r>
      <w:r>
        <w:br/>
      </w:r>
      <w:r>
        <w:rPr>
          <w:rFonts w:ascii="Times New Roman"/>
          <w:b w:val="false"/>
          <w:i w:val="false"/>
          <w:color w:val="000000"/>
          <w:sz w:val="28"/>
        </w:rPr>
        <w:t xml:space="preserve">
     3) справку соответствующего налогового органа о подтверждении РНН (регистрационного номера налогоплательщика); </w:t>
      </w:r>
      <w:r>
        <w:br/>
      </w:r>
      <w:r>
        <w:rPr>
          <w:rFonts w:ascii="Times New Roman"/>
          <w:b w:val="false"/>
          <w:i w:val="false"/>
          <w:color w:val="000000"/>
          <w:sz w:val="28"/>
        </w:rPr>
        <w:t xml:space="preserve">
     4) справку банка, подтверждающую банковские реквизиты и финансовое состояние участника; </w:t>
      </w:r>
      <w:r>
        <w:br/>
      </w:r>
      <w:r>
        <w:rPr>
          <w:rFonts w:ascii="Times New Roman"/>
          <w:b w:val="false"/>
          <w:i w:val="false"/>
          <w:color w:val="000000"/>
          <w:sz w:val="28"/>
        </w:rPr>
        <w:t xml:space="preserve">
     5) нотариально засвидетельствованную копию удостоверения личности уполномоченного лица; </w:t>
      </w:r>
      <w:r>
        <w:br/>
      </w:r>
      <w:r>
        <w:rPr>
          <w:rFonts w:ascii="Times New Roman"/>
          <w:b w:val="false"/>
          <w:i w:val="false"/>
          <w:color w:val="000000"/>
          <w:sz w:val="28"/>
        </w:rPr>
        <w:t xml:space="preserve">
     6) доверенность организации уполномоченному лицу; </w:t>
      </w:r>
      <w:r>
        <w:br/>
      </w:r>
      <w:r>
        <w:rPr>
          <w:rFonts w:ascii="Times New Roman"/>
          <w:b w:val="false"/>
          <w:i w:val="false"/>
          <w:color w:val="000000"/>
          <w:sz w:val="28"/>
        </w:rPr>
        <w:t xml:space="preserve">
     7) документы, подтверждающие внесение гарантийного взноса при поставке товара в государственный резерв. </w:t>
      </w:r>
      <w:r>
        <w:br/>
      </w:r>
      <w:r>
        <w:rPr>
          <w:rFonts w:ascii="Times New Roman"/>
          <w:b w:val="false"/>
          <w:i w:val="false"/>
          <w:color w:val="000000"/>
          <w:sz w:val="28"/>
        </w:rPr>
        <w:t xml:space="preserve">
     При регистрации на последующих тендерах, в течение календарного года, участник не предоставляет документы, указанные в п.п. 2 настоящего пункта. В случае если в течение календарного года у участника произойдут изменения в документах, указанных в п.п. 2 настоящего пункта, то он обязан предоставить Организатору тендера такие изменения для дальнейшей регистрации его в качестве участника (выписка из государственного реестра юридического лица).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8 внесены изменения - приказом Председателя Агентства Республики Казахстан по государственным материальным резервам от 25 апреля 2002 года № 24 </w:t>
      </w:r>
      <w:r>
        <w:rPr>
          <w:rFonts w:ascii="Times New Roman"/>
          <w:b w:val="false"/>
          <w:i w:val="false"/>
          <w:color w:val="000000"/>
          <w:sz w:val="28"/>
        </w:rPr>
        <w:t xml:space="preserve">V021861_ </w:t>
      </w:r>
      <w:r>
        <w:rPr>
          <w:rFonts w:ascii="Times New Roman"/>
          <w:b w:val="false"/>
          <w:i w:val="false"/>
          <w:color w:val="000000"/>
          <w:sz w:val="28"/>
        </w:rPr>
        <w:t xml:space="preserve">. </w:t>
      </w:r>
      <w:r>
        <w:br/>
      </w:r>
      <w:r>
        <w:rPr>
          <w:rFonts w:ascii="Times New Roman"/>
          <w:b w:val="false"/>
          <w:i w:val="false"/>
          <w:color w:val="000000"/>
          <w:sz w:val="28"/>
        </w:rPr>
        <w:t xml:space="preserve">
     8-1. Для регистрации физического лица, не занимающегося предпринимательской деятельностью, в качестве участника в тендере по выпуску товаров является предоставление претендентом следующих документов: </w:t>
      </w:r>
      <w:r>
        <w:br/>
      </w:r>
      <w:r>
        <w:rPr>
          <w:rFonts w:ascii="Times New Roman"/>
          <w:b w:val="false"/>
          <w:i w:val="false"/>
          <w:color w:val="000000"/>
          <w:sz w:val="28"/>
        </w:rPr>
        <w:t xml:space="preserve">
     1) заявка на участие в тендере по установленной форме; </w:t>
      </w:r>
      <w:r>
        <w:br/>
      </w:r>
      <w:r>
        <w:rPr>
          <w:rFonts w:ascii="Times New Roman"/>
          <w:b w:val="false"/>
          <w:i w:val="false"/>
          <w:color w:val="000000"/>
          <w:sz w:val="28"/>
        </w:rPr>
        <w:t xml:space="preserve">
     2) нотариально засвидетельствованная копия удостоверения личности; </w:t>
      </w:r>
      <w:r>
        <w:br/>
      </w:r>
      <w:r>
        <w:rPr>
          <w:rFonts w:ascii="Times New Roman"/>
          <w:b w:val="false"/>
          <w:i w:val="false"/>
          <w:color w:val="000000"/>
          <w:sz w:val="28"/>
        </w:rPr>
        <w:t xml:space="preserve">
     3) копия свидетельства налогоплательщика Республики Казахстан. </w:t>
      </w:r>
      <w:r>
        <w:br/>
      </w:r>
      <w:r>
        <w:rPr>
          <w:rFonts w:ascii="Times New Roman"/>
          <w:b w:val="false"/>
          <w:i w:val="false"/>
          <w:color w:val="000000"/>
          <w:sz w:val="28"/>
        </w:rPr>
        <w:t xml:space="preserve">
     При регистрации на последующих тендерах, участник не предоставляет документы, указанные в подпунктах 2) и 3) настоящего пункта. В случае, если в течение календарного года у постоянного участника произойдут изменения в документах, указанных в подпунктах 2) и 3) настоящего пункта, то он предоставляет организатору тендера такие изменения для дальнейшей регистрации его в качестве участника.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Глава дополнена пунктом 8-1 - приказом Председателя Комитета по гос.материальным резервам МЧС РК от 30 июня 2005 года N </w:t>
      </w:r>
      <w:r>
        <w:rPr>
          <w:rFonts w:ascii="Times New Roman"/>
          <w:b w:val="false"/>
          <w:i w:val="false"/>
          <w:color w:val="000000"/>
          <w:sz w:val="28"/>
        </w:rPr>
        <w:t xml:space="preserve">66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Претендент должен подготовить и представить оригинал конкурсной заявки. Оригинал должен быть отпечатан или написан несмываемыми чернилами, подписан претендентом и может быть запечатан в отдельный конверт и под девизом.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Тендерные заявки могут быть составлены и представлены на государственном либо русском языках в соответствии с законодательством Республики Казахстан о языках. </w:t>
      </w:r>
      <w:r>
        <w:br/>
      </w:r>
      <w:r>
        <w:rPr>
          <w:rFonts w:ascii="Times New Roman"/>
          <w:b w:val="false"/>
          <w:i w:val="false"/>
          <w:color w:val="000000"/>
          <w:sz w:val="28"/>
        </w:rPr>
        <w:t xml:space="preserve">
     Конкурсная заявка представляется претендентом в прошитом виде, с пронумерованными страницами и последняя страница заверяется его подписью, а для юридического лица - печатью.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10 внесены изменения - приказом Председателя Комитета по государственным материальным резервам Министерства по чрезвычайным ситуациям РК 14 апреля 2005 года </w:t>
      </w:r>
      <w:r>
        <w:rPr>
          <w:rFonts w:ascii="Times New Roman"/>
          <w:b w:val="false"/>
          <w:i w:val="false"/>
          <w:color w:val="000000"/>
          <w:sz w:val="28"/>
        </w:rPr>
        <w:t xml:space="preserve">N 37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Пакет требуемых документов для участия в тендере должен быть представлен претендентом Организатору только нарочно.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Регистрация участников тендера начинается со дня публикации информационного сообщения и прекращается за один час до проведения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Лицо, прошедшее регистрацию, приобретает статус участника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Цена отсечения на товары, рыночная цена которых может резко повышаться либо падать, не указывается в информационном сообщении. В этих случаях Организатор тендера включает исходные условия по ценам (цены отсечения) таких товаров в дополнительную документацию (таблицу) и передает участникам в месте его проведения в срок не позднее, чем за пять часов до начала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Участник вправе отказаться от участия в тендере не позднее, чем за один час до его проведения. В этом случае внесенный им гарантийный взнос возвращается.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Организатор вправе отказаться от проведения тендера не позднее, чем за один день до его начала, и обязан возвратить гарантийный взнос участнику в течение 10 рабочих дней со дня такого отказа.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До проведения тендера по выпуску материальных ценностей из государственного резерва в порядке освежения, замены либо разбронирования, участник вправе провести экспертизу по качественному состоянию и соответствию товара требованиям ГОСТа (или иным стандартам). Расходы, связанные с проведением такой экспертизы, относятся на участника.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3. Порядок проведения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Заседания тендерной комиссии проходят в отсутствии участников, если иное не будет установлено тендерной комиссией.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На момент начала тендера секретарю тендерной комиссии необходимо иметь документы, подтверждающие поступление суммы гарантийных взносов от участников, подавших заявку, на расчетные счета Организатора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На тендере производится ознакомление с заявками и оглашение тендерных предложений участников. После анализа и оценки предложений участников тендерная комиссия определяет победителя тендера, предложившего лучшие для организатора тендера, по сравнению с исходными, условия заключения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При рассмотрении, оценке и сопоставлении тендерных заявок комиссия может просить участника разъяснить содержания заявки, с тем, чтобы облегчить их рассмотрение.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Критериями удовлетворения заявки при проведении тендера по выпуску товара являются:                                                 </w:t>
      </w:r>
      <w:r>
        <w:br/>
      </w:r>
      <w:r>
        <w:rPr>
          <w:rFonts w:ascii="Times New Roman"/>
          <w:b w:val="false"/>
          <w:i w:val="false"/>
          <w:color w:val="000000"/>
          <w:sz w:val="28"/>
        </w:rPr>
        <w:t xml:space="preserve">
     1) цена не ниже цены отсечения; </w:t>
      </w:r>
      <w:r>
        <w:br/>
      </w:r>
      <w:r>
        <w:rPr>
          <w:rFonts w:ascii="Times New Roman"/>
          <w:b w:val="false"/>
          <w:i w:val="false"/>
          <w:color w:val="000000"/>
          <w:sz w:val="28"/>
        </w:rPr>
        <w:t xml:space="preserve">
     2) лучшие условия оплаты, то есть отсутствие финансовых и иных рисков; </w:t>
      </w:r>
      <w:r>
        <w:br/>
      </w:r>
      <w:r>
        <w:rPr>
          <w:rFonts w:ascii="Times New Roman"/>
          <w:b w:val="false"/>
          <w:i w:val="false"/>
          <w:color w:val="000000"/>
          <w:sz w:val="28"/>
        </w:rPr>
        <w:t xml:space="preserve">
     3) соответствие условиям выпуска.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Критериями удовлетворения заявки при проведении тендера на поставку товара являются: </w:t>
      </w:r>
      <w:r>
        <w:br/>
      </w:r>
      <w:r>
        <w:rPr>
          <w:rFonts w:ascii="Times New Roman"/>
          <w:b w:val="false"/>
          <w:i w:val="false"/>
          <w:color w:val="000000"/>
          <w:sz w:val="28"/>
        </w:rPr>
        <w:t xml:space="preserve">
     1) цена - не выше цены отсечения; </w:t>
      </w:r>
      <w:r>
        <w:br/>
      </w:r>
      <w:r>
        <w:rPr>
          <w:rFonts w:ascii="Times New Roman"/>
          <w:b w:val="false"/>
          <w:i w:val="false"/>
          <w:color w:val="000000"/>
          <w:sz w:val="28"/>
        </w:rPr>
        <w:t xml:space="preserve">
     2) соответствие качества товара, необходимым стандартам и нормам; </w:t>
      </w:r>
      <w:r>
        <w:br/>
      </w:r>
      <w:r>
        <w:rPr>
          <w:rFonts w:ascii="Times New Roman"/>
          <w:b w:val="false"/>
          <w:i w:val="false"/>
          <w:color w:val="000000"/>
          <w:sz w:val="28"/>
        </w:rPr>
        <w:t xml:space="preserve">
     3) соответствие условиям поставки товара; </w:t>
      </w:r>
      <w:r>
        <w:br/>
      </w:r>
      <w:r>
        <w:rPr>
          <w:rFonts w:ascii="Times New Roman"/>
          <w:b w:val="false"/>
          <w:i w:val="false"/>
          <w:color w:val="000000"/>
          <w:sz w:val="28"/>
        </w:rPr>
        <w:t xml:space="preserve">
     4) лучшие условия обеспечения обязательства участника о поставке товара. </w:t>
      </w:r>
      <w:r>
        <w:br/>
      </w:r>
      <w:r>
        <w:rPr>
          <w:rFonts w:ascii="Times New Roman"/>
          <w:b w:val="false"/>
          <w:i w:val="false"/>
          <w:color w:val="000000"/>
          <w:sz w:val="28"/>
        </w:rPr>
        <w:t xml:space="preserve">
     Отечественные товаропроизводители имеют преимущество перед другими участниками при равных условиях поставки, цены и оплаты за производимый ими товар.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Наличие единственного участника не является основанием для признания тендера несостоявшимся.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При рассмотрении тендерных заявок в первую очередь удовлетворяются те заявки, которые содержат: </w:t>
      </w:r>
      <w:r>
        <w:br/>
      </w:r>
      <w:r>
        <w:rPr>
          <w:rFonts w:ascii="Times New Roman"/>
          <w:b w:val="false"/>
          <w:i w:val="false"/>
          <w:color w:val="000000"/>
          <w:sz w:val="28"/>
        </w:rPr>
        <w:t xml:space="preserve">
     1) в тендере по выпуску товаров - наиболее высокие цены заявок, а также наилучшие условия оплаты товара; </w:t>
      </w:r>
      <w:r>
        <w:br/>
      </w:r>
      <w:r>
        <w:rPr>
          <w:rFonts w:ascii="Times New Roman"/>
          <w:b w:val="false"/>
          <w:i w:val="false"/>
          <w:color w:val="000000"/>
          <w:sz w:val="28"/>
        </w:rPr>
        <w:t xml:space="preserve">
     2) в тендере на поставку товаров - наиболее низкую цену и лучшие условия обеспечения обязательства участника о поставке товара.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Тендерная комиссия вправе предложить участникам изменение условий заключения договора: повышение цены на товар при выпуске или ее снижение при поставке, условия поставки и оплаты, которые они могут принять либо отказаться от заключения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Решение тендерной комиссии принимается простым большинством голосов от общего числа членов тендерной комиссии. Способ голосования (открытое, закрытое) определяется тендерной комиссией.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Решение комиссии может быть обжаловано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Итоги тендера оформляются в виде протокола. Протокол об итогах тендера составляется в день проведения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Организатор тендера письменно (нарочно, факсом или по почте) уведомляет участников тендера о результатах рассмотрения их заявки в течение 3 (трех) рабочих дней со дня проведения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Уведомление Организатора тендера, отправляемое участнику, чья заявка была удовлетворена, должно содержать информацию об условиях заключения договора, перечень документов, необходимых для подписания договора, сроки подписания договора, контактные телефоны и адрес Организатора тендера, а также иную информацию, полезную для участника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В случае определения тендерной комиссией участника победителем, он обязан заключить договор с Организатором тендера в течение 10 (десяти) рабочих дней со дня проведения тендера. При уклонении участника, определенного тендерной комиссией победителем, от подписания договора гарантийный взнос ему не возвращается.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Участнику, чья заявка была отклонена, гарантийный взнос возвращается в течение десяти рабочих дней со дня проведения тендера.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Проценты на сумму гарантийного взноса за период его нахождения у Организатора тендера не начисляются.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4. Заключительные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Заявка участника, отклоненная на тендере, по его письменному обращению может быть рассмотрена на следующем тендере.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Выпуск товара из государственного материального резерва РК производится в соответствии с условиями договора об отчуждении товара после оплаты их стоимости в денежном выражении или выставления банковских гарантий, аккредитивов на сумму выпускаемых ценностей, с соблюдением требований законодательства РК.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Поставка товара в государственный материальный резерв РК производится в соответствии с условиями договора на поставку товара, на основании решения тендерной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В части средств, полученных из республиканского бюджета, поставка товара осуществляется в соответствии с законодательством Республики Казахстан о государственных закупках.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Приложение N 2 </w:t>
      </w:r>
    </w:p>
    <w:p>
      <w:pPr>
        <w:spacing w:after="0"/>
        <w:ind w:left="0"/>
        <w:jc w:val="both"/>
      </w:pPr>
      <w:r>
        <w:rPr>
          <w:rFonts w:ascii="Times New Roman"/>
          <w:b/>
          <w:i w:val="false"/>
          <w:color w:val="000000"/>
          <w:sz w:val="28"/>
        </w:rPr>
        <w:t xml:space="preserve">                             Заявка </w:t>
      </w:r>
      <w:r>
        <w:br/>
      </w:r>
      <w:r>
        <w:rPr>
          <w:rFonts w:ascii="Times New Roman"/>
          <w:b w:val="false"/>
          <w:i w:val="false"/>
          <w:color w:val="000000"/>
          <w:sz w:val="28"/>
        </w:rPr>
        <w:t>
</w:t>
      </w:r>
      <w:r>
        <w:rPr>
          <w:rFonts w:ascii="Times New Roman"/>
          <w:b/>
          <w:i w:val="false"/>
          <w:color w:val="000000"/>
          <w:sz w:val="28"/>
        </w:rPr>
        <w:t xml:space="preserve">                      на участие в тендере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(полное наименование юридического лица, Ф.И.О., паспортные данные        </w:t>
      </w:r>
      <w:r>
        <w:br/>
      </w:r>
      <w:r>
        <w:rPr>
          <w:rFonts w:ascii="Times New Roman"/>
          <w:b w:val="false"/>
          <w:i w:val="false"/>
          <w:color w:val="000000"/>
          <w:sz w:val="28"/>
        </w:rPr>
        <w:t xml:space="preserve">
                       физического лица) </w:t>
      </w:r>
      <w:r>
        <w:br/>
      </w:r>
      <w:r>
        <w:rPr>
          <w:rFonts w:ascii="Times New Roman"/>
          <w:b w:val="false"/>
          <w:i w:val="false"/>
          <w:color w:val="000000"/>
          <w:sz w:val="28"/>
        </w:rPr>
        <w:t xml:space="preserve">
в лице____________________________________________________________________ </w:t>
      </w:r>
      <w:r>
        <w:br/>
      </w:r>
      <w:r>
        <w:rPr>
          <w:rFonts w:ascii="Times New Roman"/>
          <w:b w:val="false"/>
          <w:i w:val="false"/>
          <w:color w:val="000000"/>
          <w:sz w:val="28"/>
        </w:rPr>
        <w:t xml:space="preserve">
      (Ф.И.О., должность, место работы, лица уполномоченного представлять </w:t>
      </w:r>
      <w:r>
        <w:br/>
      </w:r>
      <w:r>
        <w:rPr>
          <w:rFonts w:ascii="Times New Roman"/>
          <w:b w:val="false"/>
          <w:i w:val="false"/>
          <w:color w:val="000000"/>
          <w:sz w:val="28"/>
        </w:rPr>
        <w:t xml:space="preserve">
                    интересы компании на тендере) </w:t>
      </w:r>
      <w:r>
        <w:br/>
      </w:r>
      <w:r>
        <w:rPr>
          <w:rFonts w:ascii="Times New Roman"/>
          <w:b w:val="false"/>
          <w:i w:val="false"/>
          <w:color w:val="000000"/>
          <w:sz w:val="28"/>
        </w:rPr>
        <w:t xml:space="preserve">
ознакомившись с Инструкцией для участников тендера по выпуску (в порядке </w:t>
      </w:r>
      <w:r>
        <w:br/>
      </w:r>
      <w:r>
        <w:rPr>
          <w:rFonts w:ascii="Times New Roman"/>
          <w:b w:val="false"/>
          <w:i w:val="false"/>
          <w:color w:val="000000"/>
          <w:sz w:val="28"/>
        </w:rPr>
        <w:t xml:space="preserve">
освежения, замены и разбронирования) и поставке товаров государственного </w:t>
      </w:r>
      <w:r>
        <w:br/>
      </w:r>
      <w:r>
        <w:rPr>
          <w:rFonts w:ascii="Times New Roman"/>
          <w:b w:val="false"/>
          <w:i w:val="false"/>
          <w:color w:val="000000"/>
          <w:sz w:val="28"/>
        </w:rPr>
        <w:t xml:space="preserve">
материального резерва Республики Казахстан, желает принять участие на </w:t>
      </w:r>
      <w:r>
        <w:br/>
      </w:r>
      <w:r>
        <w:rPr>
          <w:rFonts w:ascii="Times New Roman"/>
          <w:b w:val="false"/>
          <w:i w:val="false"/>
          <w:color w:val="000000"/>
          <w:sz w:val="28"/>
        </w:rPr>
        <w:t xml:space="preserve">
тендере, который состоится "_______"_______________ _______ г. и </w:t>
      </w:r>
      <w:r>
        <w:br/>
      </w:r>
      <w:r>
        <w:rPr>
          <w:rFonts w:ascii="Times New Roman"/>
          <w:b w:val="false"/>
          <w:i w:val="false"/>
          <w:color w:val="000000"/>
          <w:sz w:val="28"/>
        </w:rPr>
        <w:t xml:space="preserve">
предлагает осуществить: </w:t>
      </w:r>
    </w:p>
    <w:p>
      <w:pPr>
        <w:spacing w:after="0"/>
        <w:ind w:left="0"/>
        <w:jc w:val="both"/>
      </w:pPr>
      <w:r>
        <w:rPr>
          <w:rFonts w:ascii="Times New Roman"/>
          <w:b w:val="false"/>
          <w:i w:val="false"/>
          <w:color w:val="000000"/>
          <w:sz w:val="28"/>
        </w:rPr>
        <w:t xml:space="preserve">                   1. Покупку       2. Поставку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(ненужное зачеркнуть) </w:t>
      </w:r>
    </w:p>
    <w:p>
      <w:pPr>
        <w:spacing w:after="0"/>
        <w:ind w:left="0"/>
        <w:jc w:val="both"/>
      </w:pPr>
      <w:r>
        <w:rPr>
          <w:rFonts w:ascii="Times New Roman"/>
          <w:b w:val="false"/>
          <w:i w:val="false"/>
          <w:color w:val="000000"/>
          <w:sz w:val="28"/>
        </w:rPr>
        <w:t xml:space="preserve">Наименование        ед. изм.    пред. цена    кол-во        сумма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На сумму________________________________________________________________ </w:t>
      </w:r>
      <w:r>
        <w:br/>
      </w:r>
      <w:r>
        <w:rPr>
          <w:rFonts w:ascii="Times New Roman"/>
          <w:b w:val="false"/>
          <w:i w:val="false"/>
          <w:color w:val="000000"/>
          <w:sz w:val="28"/>
        </w:rPr>
        <w:t xml:space="preserve">
                            (сумма прописью) </w:t>
      </w:r>
      <w:r>
        <w:br/>
      </w:r>
      <w:r>
        <w:rPr>
          <w:rFonts w:ascii="Times New Roman"/>
          <w:b w:val="false"/>
          <w:i w:val="false"/>
          <w:color w:val="000000"/>
          <w:sz w:val="28"/>
        </w:rPr>
        <w:t xml:space="preserve">
2.______________________________________________________________________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На сумму________________________________________________________________ </w:t>
      </w:r>
      <w:r>
        <w:br/>
      </w:r>
      <w:r>
        <w:rPr>
          <w:rFonts w:ascii="Times New Roman"/>
          <w:b w:val="false"/>
          <w:i w:val="false"/>
          <w:color w:val="000000"/>
          <w:sz w:val="28"/>
        </w:rPr>
        <w:t xml:space="preserve">
                            (сумма прописью) </w:t>
      </w:r>
      <w:r>
        <w:br/>
      </w:r>
      <w:r>
        <w:rPr>
          <w:rFonts w:ascii="Times New Roman"/>
          <w:b w:val="false"/>
          <w:i w:val="false"/>
          <w:color w:val="000000"/>
          <w:sz w:val="28"/>
        </w:rPr>
        <w:t xml:space="preserve">
3._______________________________________________________________________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На сумму__________________________________________________________________ </w:t>
      </w:r>
      <w:r>
        <w:br/>
      </w:r>
      <w:r>
        <w:rPr>
          <w:rFonts w:ascii="Times New Roman"/>
          <w:b w:val="false"/>
          <w:i w:val="false"/>
          <w:color w:val="000000"/>
          <w:sz w:val="28"/>
        </w:rPr>
        <w:t xml:space="preserve">
                            (сумма прописью) </w:t>
      </w:r>
      <w:r>
        <w:br/>
      </w:r>
      <w:r>
        <w:rPr>
          <w:rFonts w:ascii="Times New Roman"/>
          <w:b w:val="false"/>
          <w:i w:val="false"/>
          <w:color w:val="000000"/>
          <w:sz w:val="28"/>
        </w:rPr>
        <w:t xml:space="preserve">
4. 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На сумму__________________________________________________________________ </w:t>
      </w:r>
      <w:r>
        <w:br/>
      </w:r>
      <w:r>
        <w:rPr>
          <w:rFonts w:ascii="Times New Roman"/>
          <w:b w:val="false"/>
          <w:i w:val="false"/>
          <w:color w:val="000000"/>
          <w:sz w:val="28"/>
        </w:rPr>
        <w:t xml:space="preserve">
                            (сумма прописью) </w:t>
      </w:r>
      <w:r>
        <w:br/>
      </w:r>
      <w:r>
        <w:rPr>
          <w:rFonts w:ascii="Times New Roman"/>
          <w:b w:val="false"/>
          <w:i w:val="false"/>
          <w:color w:val="000000"/>
          <w:sz w:val="28"/>
        </w:rPr>
        <w:t xml:space="preserve">
На общую сумму ___________________________________________________          </w:t>
      </w:r>
      <w:r>
        <w:br/>
      </w:r>
      <w:r>
        <w:rPr>
          <w:rFonts w:ascii="Times New Roman"/>
          <w:b w:val="false"/>
          <w:i w:val="false"/>
          <w:color w:val="000000"/>
          <w:sz w:val="28"/>
        </w:rPr>
        <w:t xml:space="preserve">
                       (сумма цифрами и прописью) </w:t>
      </w:r>
    </w:p>
    <w:p>
      <w:pPr>
        <w:spacing w:after="0"/>
        <w:ind w:left="0"/>
        <w:jc w:val="both"/>
      </w:pPr>
      <w:r>
        <w:rPr>
          <w:rFonts w:ascii="Times New Roman"/>
          <w:b w:val="false"/>
          <w:i w:val="false"/>
          <w:color w:val="000000"/>
          <w:sz w:val="28"/>
        </w:rPr>
        <w:t xml:space="preserve">Предлагаем дополнительные условия (если таковые имеются, перечислить):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Гарантийный взнос в размере_______________________________________________ </w:t>
      </w:r>
      <w:r>
        <w:br/>
      </w:r>
      <w:r>
        <w:rPr>
          <w:rFonts w:ascii="Times New Roman"/>
          <w:b w:val="false"/>
          <w:i w:val="false"/>
          <w:color w:val="000000"/>
          <w:sz w:val="28"/>
        </w:rPr>
        <w:t xml:space="preserve">
                                  (сумма цифрами и прописью) перечислен на счет Организатора тендера. Подтверждение о перечислении гарантийного взноса прилагается к настоящей заявке (подтверждение обязательно): </w:t>
      </w:r>
      <w:r>
        <w:br/>
      </w:r>
      <w:r>
        <w:rPr>
          <w:rFonts w:ascii="Times New Roman"/>
          <w:b w:val="false"/>
          <w:i w:val="false"/>
          <w:color w:val="000000"/>
          <w:sz w:val="28"/>
        </w:rPr>
        <w:t xml:space="preserve">
     Платежный документ N______ от "______"________________ __________ г. </w:t>
      </w:r>
      <w:r>
        <w:br/>
      </w:r>
      <w:r>
        <w:rPr>
          <w:rFonts w:ascii="Times New Roman"/>
          <w:b w:val="false"/>
          <w:i w:val="false"/>
          <w:color w:val="000000"/>
          <w:sz w:val="28"/>
        </w:rPr>
        <w:t xml:space="preserve">
     В случае удовлетворения тендерной комиссией нашей заявки, обязуемся заключить договор на поставку (договор об отчуждении товара) в течение 10 (десяти) рабочих дней со дня проведения тендера. </w:t>
      </w:r>
      <w:r>
        <w:br/>
      </w:r>
      <w:r>
        <w:rPr>
          <w:rFonts w:ascii="Times New Roman"/>
          <w:b w:val="false"/>
          <w:i w:val="false"/>
          <w:color w:val="000000"/>
          <w:sz w:val="28"/>
        </w:rPr>
        <w:t xml:space="preserve">
     Претензий по качеству покупаемого товара не имеем. Подписанием настоящей заявки подтверждаем ознакомление и обязательность для нас выполнения положений, установленных тендерной документацией, то есть Инструкцией и настоящей заявкой. Также гарантируем достоверность информации указанной в заявке. </w:t>
      </w:r>
    </w:p>
    <w:p>
      <w:pPr>
        <w:spacing w:after="0"/>
        <w:ind w:left="0"/>
        <w:jc w:val="both"/>
      </w:pPr>
      <w:r>
        <w:rPr>
          <w:rFonts w:ascii="Times New Roman"/>
          <w:b w:val="false"/>
          <w:i w:val="false"/>
          <w:color w:val="000000"/>
          <w:sz w:val="28"/>
        </w:rPr>
        <w:t xml:space="preserve">Почтовый адрес:__________________________, тел.: _______________, факс:   </w:t>
      </w:r>
      <w:r>
        <w:br/>
      </w:r>
      <w:r>
        <w:rPr>
          <w:rFonts w:ascii="Times New Roman"/>
          <w:b w:val="false"/>
          <w:i w:val="false"/>
          <w:color w:val="000000"/>
          <w:sz w:val="28"/>
        </w:rPr>
        <w:t xml:space="preserve">
      (индекс, область, город, улица, N дома, N кв.) </w:t>
      </w:r>
    </w:p>
    <w:p>
      <w:pPr>
        <w:spacing w:after="0"/>
        <w:ind w:left="0"/>
        <w:jc w:val="both"/>
      </w:pPr>
      <w:r>
        <w:rPr>
          <w:rFonts w:ascii="Times New Roman"/>
          <w:b w:val="false"/>
          <w:i w:val="false"/>
          <w:color w:val="000000"/>
          <w:sz w:val="28"/>
        </w:rPr>
        <w:t xml:space="preserve">          Банковские реквизиты и прочая информация об участнике: </w:t>
      </w:r>
    </w:p>
    <w:p>
      <w:pPr>
        <w:spacing w:after="0"/>
        <w:ind w:left="0"/>
        <w:jc w:val="both"/>
      </w:pPr>
      <w:r>
        <w:rPr>
          <w:rFonts w:ascii="Times New Roman"/>
          <w:b w:val="false"/>
          <w:i w:val="false"/>
          <w:color w:val="000000"/>
          <w:sz w:val="28"/>
        </w:rPr>
        <w:t xml:space="preserve">РНН________________ ИИК (р/с)______________БИК (МФО)_________________   </w:t>
      </w:r>
      <w:r>
        <w:br/>
      </w:r>
      <w:r>
        <w:rPr>
          <w:rFonts w:ascii="Times New Roman"/>
          <w:b w:val="false"/>
          <w:i w:val="false"/>
          <w:color w:val="000000"/>
          <w:sz w:val="28"/>
        </w:rPr>
        <w:t xml:space="preserve">
Банк__________________________________________________________________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  _______________________ </w:t>
      </w:r>
      <w:r>
        <w:br/>
      </w:r>
      <w:r>
        <w:rPr>
          <w:rFonts w:ascii="Times New Roman"/>
          <w:b w:val="false"/>
          <w:i w:val="false"/>
          <w:color w:val="000000"/>
          <w:sz w:val="28"/>
        </w:rPr>
        <w:t xml:space="preserve">
   (должность, Ф.И.О., место работы)                      (подпись) </w:t>
      </w:r>
    </w:p>
    <w:p>
      <w:pPr>
        <w:spacing w:after="0"/>
        <w:ind w:left="0"/>
        <w:jc w:val="both"/>
      </w:pPr>
      <w:r>
        <w:rPr>
          <w:rFonts w:ascii="Times New Roman"/>
          <w:b w:val="false"/>
          <w:i w:val="false"/>
          <w:color w:val="000000"/>
          <w:sz w:val="28"/>
        </w:rPr>
        <w:t xml:space="preserve">Дата заполнения заявки: "_______"_________ _________ г.       М.П. </w:t>
      </w:r>
    </w:p>
    <w:p>
      <w:pPr>
        <w:spacing w:after="0"/>
        <w:ind w:left="0"/>
        <w:jc w:val="both"/>
      </w:pPr>
      <w:r>
        <w:rPr>
          <w:rFonts w:ascii="Times New Roman"/>
          <w:b w:val="false"/>
          <w:i w:val="false"/>
          <w:color w:val="000000"/>
          <w:sz w:val="28"/>
        </w:rPr>
        <w:t xml:space="preserve">    Полное заполнение всех указанных пунктов, четкая подпись и оттиск     печати обязательны, в противном случае заявка считается не действительной!!!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