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8856e" w14:textId="2b885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порядке открытия и ведения банками второго уровня специальных счетов граждан Республики Казахстан, амнистированных в связи с легализацией ими денег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9 апреля 2001 года N 89. Зарегистрировано в Министерстве юстиции Республики Казахстан 17.04.2001 г. за N 1466. Утратило силу - постановлением Правления Национального Банка РК от 13 сентября 2004 года N 119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 Извлечение из постановления Правления Национального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 Банка РК от 13 сентября 2004 года N 119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"В целях приведения в соответствие нормативных правовых актов Национального Банка Республики Казахстан с законодательством Республики Казахстан Правление Национального Банка Республики Казахстан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постановления Правления Национального Банка Республики Казахстан согласно приложению к настоящему постановлению.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Настоящее постановление вводится в действие со дня принятия.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 Национального Банка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 Приложение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 Перечень постановлений Правления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 Национального Банка Республики Казахстан,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 признанных утратившими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1) Постановление Правления Национального Банка Республики Казахстан от 9 апреля 2001 года N 89 "Об утверждении Инструкции о порядке открытия и ведения банками второго уровня специальных счетов граждан Республики Казахстан, амнистированных в связи с легализацией ими денег"...".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мероприятий по проведению легализации денег граждан Республики Казахстан, амнистированных в соответствии с Законом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Z010173_ </w:t>
      </w:r>
      <w:r>
        <w:rPr>
          <w:rFonts w:ascii="Times New Roman"/>
          <w:b w:val="false"/>
          <w:i w:val="false"/>
          <w:color w:val="000000"/>
          <w:sz w:val="28"/>
        </w:rPr>
        <w:t>
 "Об амнистии граждан Республики Казахстан в связи с легализацией ими денег", Правление Национального Банка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о порядке открытия и ведения банками второго уровня специальных счетов граждан Республики Казахстан, амнистированных в связи с легализацией ими денег, и ввести ее в действие со дня государственной регистрации в Министерстве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банковского надзора (Мекишев А.А.):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 и Инструкции о порядке открытия и ведения банками второго уровня специальных счетов граждан Республики Казахстан, амнистированных в связи с легализацией ими денег;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двухдневный срок со дня государственной регистрации в Министерстве юстиции Республики Казахстан довести настоящее постановление и Инструкцию о порядке открытия и ведения банками второго уровня специальных счетов граждан Республики Казахстан, амнистированных в связи с легализацией ими денег, до сведения заинтересованных подразделений центрального аппарата, территориальных филиалов Национального Банка Республики Казахстан и банков второго уровня.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Председателя Национального Банка Республики Казахстан Жангельдина Е.Т.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Утверждена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постановлением 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от 9 апреля 2001 года N 89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Инструкция о порядке открытия и ведения банками второго уровня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специальных счетов граждан Республики Казахстан,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амнистированных в связи с легализацией ими денег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 Глава 1. Общие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1. Настоящая Инструкция разработана в соответствии с Законом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Z010173_ </w:t>
      </w:r>
      <w:r>
        <w:rPr>
          <w:rFonts w:ascii="Times New Roman"/>
          <w:b w:val="false"/>
          <w:i w:val="false"/>
          <w:color w:val="000000"/>
          <w:sz w:val="28"/>
        </w:rPr>
        <w:t>
 "Об амнистии граждан Республики Казахстан в связи с легализацией ими денег" (далее - Закон), иными нормативными правовыми актами Республики Казахстан и определяет особенности открытия и ведения банками второго уровня (далее - банки) специальных счетов по легализации денег граждан Республики Казахстан (далее - вкладчики) и порядок учета денег, находящихся на специальных счетах по легализации денег вкладчиков (далее - специальные счета).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настоящей Инструкции используются понятия, предусмотренные 
</w:t>
      </w:r>
      <w:r>
        <w:rPr>
          <w:rFonts w:ascii="Times New Roman"/>
          <w:b w:val="false"/>
          <w:i w:val="false"/>
          <w:color w:val="000000"/>
          <w:sz w:val="28"/>
        </w:rPr>
        <w:t xml:space="preserve"> K941000_ </w:t>
      </w:r>
      <w:r>
        <w:rPr>
          <w:rFonts w:ascii="Times New Roman"/>
          <w:b w:val="false"/>
          <w:i w:val="false"/>
          <w:color w:val="000000"/>
          <w:sz w:val="28"/>
        </w:rPr>
        <w:t>
 Гражданским кодексом Республики Казахстан и Законами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Z952444_ </w:t>
      </w:r>
      <w:r>
        <w:rPr>
          <w:rFonts w:ascii="Times New Roman"/>
          <w:b w:val="false"/>
          <w:i w:val="false"/>
          <w:color w:val="000000"/>
          <w:sz w:val="28"/>
        </w:rPr>
        <w:t>
 "О банках и банковской деятельности в Республике Казахстан",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Z980237_ </w:t>
      </w:r>
      <w:r>
        <w:rPr>
          <w:rFonts w:ascii="Times New Roman"/>
          <w:b w:val="false"/>
          <w:i w:val="false"/>
          <w:color w:val="000000"/>
          <w:sz w:val="28"/>
        </w:rPr>
        <w:t>
 "О платежах и переводах денег".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Специальные счета являются сберегательными счетами, открываемыми вкладчикам на условиях вклада до востребования в тенге и иностранной валюте в банках-участниках системы обязательного коллективного гарантирования (страхования) вкладов (депозитов) физических лиц.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на специальные счета без ограничений зачисляется иностранная валюта по перечню согласно приложению N 2-2 к настоящей Инструкции.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3 - с изменениями, внесенными постановлением Правления Национального Банка РК от 17 мая 2001 года N 135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V011516_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Отношения между вкладчиком и банком определяются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Зачисление вкладчиками денег на специальные счета в банках путем вклада наличных денег в национальной или в иностранной валюте, перевода собственных денег с персональных счетов в иностранных банках осуществляется в течение тридцати календарных дней с даты, установленной Указом Президента Республики Казахстан, без права распоряжения ими в течение указанного периода.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окончании периода легализации денег, установленного Законом, зачисление денег на специальные счета в банках запрещается.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5 с изменениями - постановлением Правления Национального Банка РК от 30 июня 2001 года N 272/1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V011654_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Распоряжение деньгами, внесенными вкладчиками на специальный счет, может осуществляться на следующий день после окончания периода легализации денег, установленного Законом, в соответствии с действующим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Перевод денег вкладчика со специального счета на другие банковские счета осуществляется в соответствии с нормами банковского законодательства 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V980711_ </w:t>
      </w:r>
      <w:r>
        <w:rPr>
          <w:rFonts w:ascii="Times New Roman"/>
          <w:b w:val="false"/>
          <w:i w:val="false"/>
          <w:color w:val="000000"/>
          <w:sz w:val="28"/>
        </w:rPr>
        <w:t>
 , а также общими условиями проведения операций соответствующего банка. На банковские счета, на которые был осуществлен перевод денег со специального счета, распространяется обычный режим функционирования, предусмотренный действующим 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Банки должны обеспечить отдельный учет денег вкладчиков, размещенных на специальных счетах в порядке, предусмотренном приложением N 1 к настоящей Инструкции.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Особенности открытия специальных счетов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открытия специальных счетов по договору банковского вклада вкладчики представляют в банк документы, предусмотренные нормативным правовым актом Национального Банка, регулирующим порядок открытия, ведения и закрытия банковских счетов 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V001199_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специальных счетов и количестве денег на них не подлежит разглашению.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договоре банковского вклада в обязательном порядке должно быть предусмотрено, что специальный счет открывается в целях легализации денег граждан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После заключения договора банковского вклада и внесения денег банк выдает вкладчику свидетельство о внесении денег на специальный счет по легализации денег (далее - свидетельство) по форме согласно приложению N 2 к настоящей Инструкции.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Бланк свидетельства является документом строгой отчетности.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Банки предварительно представляют в Национальный Банк заявки на получение бланков свидетельств. Национальный Банк в соответствии с полученными заявками осуществляет изготовление и реализацию банкам-заявителям бланков свидетельств.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Национальный Банк осуществляет регистрацию учетного номера и количества выданных бланков свидетельств в разрезе каждого банка-заявителя.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 окончании периода легализации денег, установленного Законом для зачисления вкладчиками денег на специальные счета в банках, неиспользованные бланки свидетельств подлежат уничтожению банками, о чем составляется акт, подписанный первым руководителем банка, по форме согласно приложению N 2-1 к настоящей Инструкции. Нотариально удостоверенная копия акта об уничтожении бланков свидетельств в пятидневный срок после окончания периода легализации денег подлежит представлению банком в Национальный Банк.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15 - с изменениями и дополнениями, внесенными постановлением Правления Национального Банка РК от 20 апреля 2001 года N 123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V011481_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17 мая 2001 года N 135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V011516_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Вопросы, не урегулированные настоящей Инструкцией, в том числе вопросы закрытия специальных счетов, разрешаются в порядке, установленном законодательством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Приложение N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 Инструкции о порядке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открытия и ведения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банками второго уровня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специальных счетов граждан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амнистированных в связи 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легализацией ими денег,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утвержденной постановлением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Правления Национального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Банка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от 9 апреля 2001 года N 89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отражения в бухгалтерском учете денег граждан, находящихся на специальных счетах, осуществляется банками следующим образом: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Учет легализируемых гражданами Республики Казахстан денег ведется на балансовом счете 2222 "Специальные счета по легализации денег граждан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внесении (переводе) денег гражданами Республики Казахстан на "Специальные счета по легализации денег граждан Республики Казахстан" осуществляются следующие бухгалтерские записи: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Дт 1001 "Наличность в кассе"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(1050 "Корреспондентские счета")                   На сумму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легализируемых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2222 "Специальные счета по легализации денег    денег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 Республики Казахстан" (с открытием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отдельных лицевых счетов в тенге или иностранной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валюте)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3. При ежемесячном начислении вознаграждения путем отнесения начисленного вознаграждения на расходы банка осуществляются следующие бухгалтерские записи: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если легализируемые деньги были внесены (перечислены) в тенге: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Дт 5222 "Расходы, связанные с выплатой вознаграждения На сумму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специальным счетам по легализации денег граждан    начисленного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Республики Казахстан"                              вознаграждения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Кт 2722 "Начисленные расходы по специальным счетам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легализации денег граждан Республики Казахстан"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если легализируемые деньги были внесены (перечислены) в иностранной валюте: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Дт 1858 "Короткая валютная позиция банка по          На сумму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иностранной валюте"                                  начисленного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(2858) "Длинная валютная позиция банка по            вознаграждения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иностранной валюте"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Кт 2722 "Начисленные расходы по специальным счетам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легализации денег граждан Республики Казахстан"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 одновременно, в тенге: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Дт 5222 "Расходы, связанные с выплатой вознаграждения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специальным счетам по легализации денег граждан Республики      На сумму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Казахстан"                                                    начисленного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1859 "Контрстоимость иностранной валюты в тенге           вознаграждения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1859 "Контрстоимость иностранной валюты в тенге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(длинной валютной позиции)"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(2859) "Контрстоимость иностранной валюты в тенге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(короткой валютной позиции)"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4. При оплате начисленного вознаграждения осуществляются следующие бухгалтерские записи: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Дт 2722 "Начисленные расходы по специальным счетам по         На сумму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легализации денег граждан Республики Казахстан"             выплачиваемого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1001 "Наличность в кассе"                                вознаграждения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(1050 "Корреспондентские счета")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5. При снятии суммы денег, легализованной гражданами Республики Казахстан, осуществляются следующие бухгалтерские записи: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Дт 2222 "Специальные счета по легализации денег граждан      На сумму,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Казахстан"                                       указанную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1001 "Наличность в кассе"                                 платежном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(1050 "Корреспондентские счета")                           поручении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6. При неоплате суммы денег, легализованной гражданами Республики Казахстан, и вознаграждения по ней осуществляются следующие бухгалтерские записи: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Дт 2222 "Специальные счета по легализации денег граждан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Казахстан" б/с 2211                                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2225 "Просроченная задолженность банка по прочим       легализованную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операциям с клиентами"                                        сумму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Дт 2722 "Начисленные расходы по специальным счетам по       На сумму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легализации денег граждан Республики Казахстан"          вознаграждения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2749 "Прочее просроченное вознаграждение"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7. При оплате просроченной банком суммы денег, легализованной гражданами Республики Казахстан, и вознаграждения по ней осуществляются следующие бухгалтерские записи: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Дт 2225 "Просроченная задолженность банка по прочим          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операциям с клиентами"                                  легализованную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1001 "Наличность в кассе"                                сумму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(1050 "Корреспондентские счета")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Дт 2749 "Прочее просроченное вознаграждение"               На сумму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1001 "Наличность в кассе"                            вознаграждения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(1050 "Корреспондентские счета")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Приложение N 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к Инструкции о порядке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открытия и 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банками второго уровня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специальных счетов граждан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амнистированных в связи 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легализацией ими денег,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утвержденной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постановлением 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Национального Банка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Республики Казахстан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от 9 апреля 2001 г. N 89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Приложение 2 - в новой редакции согласно постановлению Правления Национального Банка РК от 20 апреля 2001 года N 123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V011481_ </w:t>
      </w:r>
      <w:r>
        <w:rPr>
          <w:rFonts w:ascii="Times New Roman"/>
          <w:b w:val="false"/>
          <w:i w:val="false"/>
          <w:color w:val="000000"/>
          <w:sz w:val="28"/>
        </w:rPr>
        <w:t>
 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СВИДЕТЕЛЬСТВО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о внесении денег на специальный счет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по легализации денег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Дата выдачи "___"___________200__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Удостоверяет, что гражданин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(ф.и.о., удостоверение личности N)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(место жительства)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Внес вклад до востребования в сумме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(цифрами и прописью)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(полное наименование банка)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обязуется возвратить указанную сумму либо перевести ее на иные банковские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счета по первому требованию вкладчика со следующего дня после окончания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периода легализации денег, определяемого в соответствии с Законом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Z010173_ </w:t>
      </w:r>
      <w:r>
        <w:rPr>
          <w:rFonts w:ascii="Times New Roman"/>
          <w:b w:val="false"/>
          <w:i w:val="false"/>
          <w:color w:val="000000"/>
          <w:sz w:val="28"/>
        </w:rPr>
        <w:t>
  "Об амнистии граждан Республики Казахстан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связи с легализацией ими денег".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Председатель Правления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Печать банка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N 2-1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к Инструкции о порядке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открытия и ведения банками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второго уровня специальных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счетов граждан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Казахстан, амнистированных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связи с легализацией ими денег,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утвержденной постановлением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Правления Национального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Банка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от 9 апреля 2001 года N 89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Инструкция дополнена новым приложением 2-1 - постановлением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Правления Национального Банка РК от 20 апреля 2001 года N 123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V011481_ </w:t>
      </w:r>
      <w:r>
        <w:rPr>
          <w:rFonts w:ascii="Times New Roman"/>
          <w:b w:val="false"/>
          <w:i w:val="false"/>
          <w:color w:val="000000"/>
          <w:sz w:val="28"/>
        </w:rPr>
        <w:t>
 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Приложение с изменениями - постановлением Правления Национального Банка РК от 30 июня 2001 года N 272/1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V011654_ </w:t>
      </w:r>
      <w:r>
        <w:rPr>
          <w:rFonts w:ascii="Times New Roman"/>
          <w:b w:val="false"/>
          <w:i w:val="false"/>
          <w:color w:val="000000"/>
          <w:sz w:val="28"/>
        </w:rPr>
        <w:t>
 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     Акт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об уничтожении бланков Свидетельств о внесении денег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на специальный счет по легализации  денег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г. 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"___"_________2001 года уполномоченными лицами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(ф.и.о., должность)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действующими на основании приказа Председателя 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(наименование банка)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"___"_________2001 г., осуществлено уничтожение неиспользованных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бланков Свидетельств о внесении денег на специальный счет по легализации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денег (далее - "бланк Свидетельства").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п/п!      Учетный номер бланка Свидетельства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_____!______________________________________________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_____!______________________________________________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Итого!______________________________________________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_____!______________________________________________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Уничтожение бланков Свидетельств осуществлено посредством применения машин по уничтожению бумаги.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 уничтожении уполномоченными лицами указанных бланков Свидетельств нарушений не установлено.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Настоящий акт составлен в 1 (одном) экземпляре, копия которого в пятидневный срок после окончания периода легализации передается в Национальный Банк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Уполномоченные лица: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       _________________       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Председатель Правления            Фамилия И.О.           Подпись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       __________________      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Главный бухгалтер               Фамилия И.О.           Подпись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       __________________      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(должность)                    Фамилия И.О.          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 N 2-2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 Инструкции о порядке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открытия и 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банками второго уровня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специальных счетов граждан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амнистированных в связи 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легализацией ими денег,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утвержденной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постановлением 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Национального Банка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Республики Казахстан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от 9 апреля 2001 г. N 89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Инструкция дополнена новым приложением 2-2 - постановлением Правления Национального Банка РК от 17 мая 2001 года N 135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V011516_ </w:t>
      </w:r>
      <w:r>
        <w:rPr>
          <w:rFonts w:ascii="Times New Roman"/>
          <w:b w:val="false"/>
          <w:i w:val="false"/>
          <w:color w:val="000000"/>
          <w:sz w:val="28"/>
        </w:rPr>
        <w:t>
 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иностранной валюты, подлежащей зачислению на специальные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счета по легализации денег граждан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Австралийский доллар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Австрийский шиллинг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Английский фунт стерлингов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Бельгийский франк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Голландский гульден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Датская крона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Доллар США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Ирландский фунт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Испанская песета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Итальянская лира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Канадский доллар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Немецкая марка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Норвежская крона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 Португальский эскудо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 Финляндская марка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17. Французский франк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18. Шведская крона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19. Швейцарский франк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20. Японская йена        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