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5d6e" w14:textId="6eb5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добровольной реорганизации страховой (перестраховочной)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марта 2001 года № 54. Зарегистрировано в Министерстве юстиции Республики Казахстан 23 апреля 2001 года № 1475. Утратило силу постановлением Правления Национального Банка Республики Казахстан от 24 февраля 2012 года № 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страховой деятельности" от 18 декабря 2000 года N 126-II ЗРК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добровольной реорганизации страховой (перестраховочной) организации и ввести их в действие по истечении четырнадцати дней со дня государственной регистрации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страхового надзора (Курманов Ж.Б.):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добровольной реорганизации страховой (перестраховочной) организации;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добровольной реорганизации страховой (перестраховочной) организации до сведения заинтересованных подразделений центрального аппарата, территориальных филиалов Национального Банка Республики Казахстан и страховых (перестраховочных) организаций.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Председателя Национального Банка Республики Казахстан Марченко Г.А.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Национального Банка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3 марта 2001 г. N 54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добровольной реорганизации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(перестраховочной) организации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 Республики Казахстан "О страховой деятельности" от 18 декабря 2000 года N 126-II ЗРК (далее - Закон) и другими нормативными правовыми 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Казахстан, регулирующими порядок реорганизации юридических лиц и определяют особенности добровольной реорганизации страховой (перестраховочной) организации (далее - страховая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Добровольная реорганизация (слияние, присоединение, разделение, выделение, преобразование) страховой организации осуществляется по решению общего собрания акционеров, при наличии разрешения уполномоченного государственного органа по регулированию и надзору за страховой деятельностью (далее - уполномоченный государственный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Ходатайство на получение разрешения на проведение добровольной реорганизации страховой организацией (далее - ходатайство страховой организации) составляется по форме, приведенной в Приложении к настоящим Правилам, и представляется в уполномоченный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ходатайству страховой организации должны прилагаться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уполномоченного органа страховой организации о добровольной реорганизации, содержащее в себе порядок управления деятельностью страховой организации на переходный период;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соответствующий требованиям настоящих Правил план мероприятий по проведению добровольной реорганизации;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соответствующий требованиям настоящих Правил и утвержденный общим собранием акционеров страховой организации финансовый прогноз последствий добровольной реорганизации, включая прогнозный (расчетный) баланс страховой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 мероприятий по проведению реорганизации страховой организации должен включать в себя: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проведения добровольной реорганизации страховой организации;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извещения страхователей и иных кредиторов о реорганизации;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размеры и сроки, а также порядок исполнения обязательств добровольно реорганизуемой страховой организации перед страхователями и иными кредиторами;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иную информацию, представляемую страховой организацией, отражающую особенности предстоящей реорганизации.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4 с изменениями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Правления Национального Банка Республики Казахстан от 29 декабря 2002 года N 525.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Финансовый прогноз последствий добровольной реорганизации должен содержать следующие данные: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экономическое обоснование планируемой добровольной реорганизации;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прогнозный (расчетный) баланс создаваемой в результате реорганизации страховой организации (организаций);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экономически обоснованный расчет планируемого объема страховых премий, страховых резервов, с указанием конкретных классов (видов)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Прогнозный (расчетный) баланс создаваемой в результате добровольной реорганизации страховой организации представляется по форме 1 приложения 1 к Инструкции о перечне, формах и сроках представления финансовой отчетности страховыми (перестраховочными) организациями и страховыми брокерами, утвержденной постановлением Правления Национального Банка Республики Казахстан от 25 июля 2003 года N 241, зарегистрированным в Реестре государственной регистрации нормативных правовых актов под N 2467).</w:t>
      </w: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5 с изменениями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29 декабря 2002 года N 525;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>N 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 В случае добровольной реорганизации страховой организации в юридическое лицо без права осуществления страховой деятельности к ходатайству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предусмотренные подпунктами 1), 2) пункта 3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аудиторское заключение по состоянию на дату принятия решения уполномоченным органом страховой организации о добровольной реорганизации, подтверждающее наличие (отсутствие) обязательств по ранее заключенным договорам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наличии действующих договоров страхования (перестрахования) - письменное подтверждение иной страховой организации о намерении принять обязательства по действующим договорам страхования (перестрахования) добровольно реорганизуемой страховой организации, с указанием объема принимаемых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5-1 -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Правления Национального Банка Республики Казахстан от 29 декабря 2002 года N 525.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Ходатайство страховой организации должно быть рассмотрено уполномоченным государственным органом в течение одного месяца со дня поступления полного пакета документов на проведение добровольной реорганизации страховой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результатам рассмотрения представленного страховой организацией пакета документов уполномоченный государственный орган, в установленный настоящими Правилами срок, принимает решение о выдаче или об отказе в выдаче разрешения на проведение добровольной реорганизации страховой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Отказ в выдаче разрешения на проведение добровольной реорганизации страховой организации производится уполномоченным государственным органом по основаниям, предусмотренным статьей 63 Закона.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 письменно уведомляет заявителя об отказе в выдаче разрешения на его добровольную реорганизацию с указанием оснований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разрешения уполномоченного государственного органа на проведение добровольной реорганизации, страховая организация в течение четырнадцати календарных дней письменно уведомляет всех своих страхователей и иных кредиторов о предстоящей реорганизации и опубликовывает соответствующее объявление в двух республиканских газетах.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постановлением Правления АФН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Уведомление о предстоящей реорганизации должно содержать следующую информацию: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 принятия решения общим собранием акционеров о реорганизации страховой организации;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дату принятия уполномоченным государственным органом решения о выдаче разрешения на добровольную реорганизацию;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причинах и форме проведения реорганизации страховой организации;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общие сведения о финансовом состоянии реорганизуемой страховой организации на момент получения разрешения уполномоченного государственного органа на добровольную реорганизацию.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уведомлению о реорганизации страховой организации должен быть приложен образец заявления страхователя (перестрахователя) о его согласии на передачу обязательств реорганизуемой страховой организации в отношении заключенного с ним договора страхования (перестрахования) в страховую организацию, являющуюся правопреемником реорганизуемой страховой организации. Указанное заявление страхователь (перестрахователь) должен составить, подписать и вернуть в страховую организацию в установленный настоящими Правилами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неполучения реорганизуемой страховой организацией заявления страхователя (перестрахователя) в течение тридцати календарных дней с даты направления ему уведомления о реорганизации, реорганизуемая страховая организация имеет право самостоятельно установить правопреемство в отношении договоров страхования (перестрахования), заключенных такими страхователями (перестрахователями), в следующем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слиянии страховых организаций - обязательства по договорам страхования и перестрахования передаются вновь образованной страховой организации, в соответствии с передаточным актом;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присоединении одной страховой организации к другой страховой организации - обязательства по договорам страхования и перестрахования передаются страховой организации, к которой присоединяется другая страховая организация, в соответствии с передаточным актом;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разделении страховой организации - обязательства по договорам страхования и перестрахования передаются во вновь возникшие страховые организации, в соответствии с разделительным балансом.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страховая организация (организации), к которой (которым) переходят обязательства по договорам страхования и перестрахования, в течение семи календарных дней с даты утверждения разделительного баланса уведомляет (уведомляют) страхователя (перестрахователя) о передаче обязательств по его договорам страхования (перестрахования);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выделении одной страховой организации из другой страховой организации - обязательства по договорам страхования и перестрахования остаются в страховой организации, с которой страхователем (перестрахователем) ранее были заключены соответствующие договора страхования (перестрахования);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преобразовании страховой организации - обязательства по договорам страхования и перестрахования передаются иной страховой организации, имеющей намерение принять обязательства по действующим договорам страхования (перестрахования) добровольно реорганизуемой страховой организации в соответствии с передаточным 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постановлением  Правления Национального Банка РК от 29.12.2002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Правления АФН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Страховые организации, к которым переходят обязательства по договорам страхования, перестрахования, в недельный срок с даты утверждения передаточного акта (разделительного баланса) уведомляют страхователей, перестрахователей о принятии обязательств по договорам страхования (перестрахования), заключенным с добровольно реорганизуемой страховой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Правила дополнены новым пунктом 11-1 -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Правления Национального Банка Республики Казахстан от 29 декабря 2002 года N 525.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11-2. Добровольно реорганизуемая страховая организация ежемесячно в срок до пятнадцатого числа месяца, следующего за отчетным, информирует уполномоченный государственный орган об исполнении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11-2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29.12.2002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Правления АФН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Передаточный акт (разделительный баланс) и документы, подтверждающие передачу страховой организацией своих обязательств по заключенным договорам страхования (перестрахования) другой страховой организации либо отсутствие таких обязательств, представляются в уполномоченный государственный орган в течение семи календарных дней со дня их утверждения уполномоченным органом страховой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постановлением Правления АФН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истечении срока, установленного законодательством Республики Казахстан для предъявления претензий кредиторами, страховая организация обращается в органы юстиции для государственной регистрации (перерегистрации).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постановлением Правления АФН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регистрация (перерегистрация) новых юридических лиц, образованных в результате реорганизации страховой организации,       производится в соответствии с требованиями 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 позднее семи календарных дней со дня государственной регистрации (перерегистрации) в органах юстиции страховая организация уведомляет об этом уполномоченный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постановлением Правления АФН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Не позднее четырнадцати календарных дней со дня государственной регистрации (перерегистрации) в органах юстиции страховая организация обращается в уполномоченный государственный орган с ходатайством о выдаче (переоформлении) лицензии на право осуществления страховой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Правления АФН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Решение уполномоченного государственного органа может быть обжаловано страховой организацией в порядке, установленном законодательными актами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Вопросы, не урегулированные настоящими Правилами, решаются в соответствии с законодательством Республики Казахстан.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 Правилам добровольной реорганизации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страховой (перестраховочной)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утвержденным 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3 марта 2001 года N 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>N 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Председателю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г-ну ____________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ХОДАТАЙСТВО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на получение разрешения на проведение добровольной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реорганизации страховой (перестраховочной)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просит в соответствии с решением общего собрания акционеров N__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"_______"______________________года,___________________________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(место проведения)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дать разрешение на проведение добровольной реорганизации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(полное наименование страховой (перестраховочной)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 указанием ее места нахождения)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Уполномоченным лицом, которому представлено право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оформление настоящего ходатайства на получение разрешения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проведение добровольной реорганизации страховой (перестраховочной)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является___________________________________________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(фамилия, имя, отчество уполномоченного лица и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ссылка на документ, являющийся основанием получения названных полномочий)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(занимаемая должность уполномоченного лица и место жительства)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Учредители полностью отвечают за достоверность прилагаемых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ходатайству документов.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Приложение: (указать полный перечень направляемых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экземпляров и листов по каждому из них):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 лица, уполномоченного на подачу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ходатайства от имени страховой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организации,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организации - номер регистрации документа)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