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f8e1" w14:textId="5ebf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организации и проведения аукционов и конкурсов коммерческих предложений по продаже имущества ликвидируемых банков в Республике Казахстан, утвержденные постановлением Правления Национального Банка Республики Казахстан от 21 апреля 2000 года N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марта 2001 года N 82 Зарегистрирован в Министерстве юстиции Республики Казахстан 17 мая 2001 года за N 1502. 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страховую и банковскую деятельность,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организации и проведения аукционов и конкурсов коммерческих предложений по продаже имущества ликвидируемых банков в Республике Казахстан, утвержденные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2000 года N 142, и ввести их и настоящее постановление в действие по истечении четырнадцати дней со дня их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за ликвидационным процессом банков (Бадырленова Ж.Р.):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организации и проведения аукционов и конкурсов коммерческих предложений по продаже имущества ликвидируемых банков в Республике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организации и проведения аукционов и конкурсов коммерческих предложений по продаже имущества ликвидируемых банков в Республике Казахстан до сведения территориальных филиалов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филиалам Национального Банка Республики Казахстан в срок не более четырех дней со дня получения от Управления контроля за ликвидационным процессом банков Национального Банка Республики Казахстан довести настоящее постановление, а также изменения и дополнения в Правила организации и проведения аукционов и конкурсов коммерческих предложений по продаже имущества ликвидируемых банков в Республике Казахстан до сведения ликвидационных комиссий банков и страховых (перестраховочных) организаций, ликвидируемых в принудительном и добровольном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Колпакова К.А.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31 марта 2001 г. N 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Изменения и дополнения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Правила организации и проведения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аукционов и конкурсов коммерческих предложений по продаже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имущества ликвидируемых банков в Республике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утвержденные постановлением Правления Национального Банка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от 21 апреля 2000 года N 142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Правила организации и проведения аукционов и конкурсов коммерческих предложений по продаже имущества ликвидируемых банков в Республике Казахстан, утвержденные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 Республики Казахстан от 21 апреля 2000 года N 142,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Заголовок Правил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и проведения аукционов и конкурсов коммерческих предложений по продаже имущества ликвидируемых банков и страховых (перестраховочных) организаций в Республике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Преамбулу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и проведения аукционов и конкурсов коммерческих предложений по продаже имущества ликвидируемых банков и страховых (перестраховочных) организаций в Республике Казахстан (далее - Правила) разработаны во исполнение Законов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
", и определяют порядок продажи имущества банков и страховых (перестраховочных) организаций, ликвидируемых в принудительном и добровольном порядке.".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устанавливают порядок организации и проведения торгов - аукционов и конкурсов коммерческих предложений по продаже имущества банков, страховых (перестраховочных) организаций, ликвидируемых в принудительном и добровольном порядке (далее - ликвидируемые банки, страховые организации), права и обязанности участников аукционов и конкурсов коммерческих предложений по продаже имущества ликвидируемых банков, страховых организаций в случае недостаточности денег у ликвидируемых банков, страховых организаций.".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пункта 2 по всему тексту Правил после слов "банков", "банка" дополнить словами "страховых организаций", "страховой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Второе предложение части первой пункта 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пунктах 4, 7 слова "привлеченных экспертов" заменить словами "оценщика, имеющего лицензию на осуществление оценочной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Второе предложение части первой пункта 12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