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783d" w14:textId="9cf7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Национальной комиссии Республики Казахстан по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20 апреля 2001 года N 106. Зарегистрировано в Министерстве юстиции Республики Казахстан 18.05.2001 г. N 1515. Утратило силу - постановлением Правления Агентства РК по регулированию и надзору финансового рынка и финансовых организаций от 27 декабря 2004 года N 373 (порядок введения в действие см. п.2 V043400)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Национальной комиссии Республики Казахстан по ценным бумагам (далее именуемой "Национальная комиссия") в соответствие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аудиторской деятельности" от 20 ноября 1998 года и на основании подпункта 3)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</w:t>
      </w:r>
      <w:r>
        <w:rPr>
          <w:rFonts w:ascii="Times New Roman"/>
          <w:b w:val="false"/>
          <w:i w:val="false"/>
          <w:color w:val="000000"/>
          <w:sz w:val="28"/>
        </w:rPr>
        <w:t>
 о Национальной комиссии Республики Казахстан по ценным бумагам, утвержденного Указом Президента Республики Казахстан от 13 ноября 1997 года N 3755, Национальная комиссия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нормативные правовые акты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"О порядке лицензирования деятельности фондовых бирж, котировочных организаций внебиржевого рынка, саморегулируемых организаций профессиональных участников рынка ценных бумаг в Республике Казахстан" от 29 сентября 1997 года N 152, зарегистрированное Министерством юстиции Республики Казахстан 13 октября 1997 года за N 389 (Сборник нормативных актов по рынку ценных бумаг в Республике Казахстан, т. II, 1998 г., с. 118):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 </w:t>
      </w:r>
      <w:r>
        <w:rPr>
          <w:rFonts w:ascii="Times New Roman"/>
          <w:b w:val="false"/>
          <w:i w:val="false"/>
          <w:color w:val="000000"/>
          <w:sz w:val="28"/>
        </w:rPr>
        <w:t>
 о порядке лицензирования деятельности фондовых бирж в Республике Казахстан, утвержденном вышеназванным постановлением и зарегистрированном Министерством юстиции Республики Казахстан 13 октября 1997 года за N 390 (Сборник нормативных актов по рынку ценных бумаг в Республике Казахстан, т. II, 1998 г., с. 122-124; "Рынок и право", Приложение к ж. "Рынок ценных бумаг Казахстана", 1999 г., N 7(8), с.5; 2000 г., N 2(3), с. 12):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г)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"г) финансовую отчетность заявителя за последний завершенный финансовый год и на конец последнего квартала, предшествующего представлению документов в НКЦБ для получения лицензии, подписанную первым руководителем (руководителем коллегиального исполнительного органа заявителя или лица, единолично осуществляющего функции исполнительного органа заявителя) и главным бухгалтером заявителя и заверенную оттиском его печати, и аудиторский отчет к финансовой отчетности заявителя за последний завершенный финансовый год;";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 </w:t>
      </w:r>
      <w:r>
        <w:rPr>
          <w:rFonts w:ascii="Times New Roman"/>
          <w:b w:val="false"/>
          <w:i w:val="false"/>
          <w:color w:val="000000"/>
          <w:sz w:val="28"/>
        </w:rPr>
        <w:t>
 о порядке лицензирования деятельности котировочных организаций внебиржевого рынка в Республике Казахстан, утвержденном вышеназванным постановлением и зарегистрированном Министерством юстиции Республики Казахстан 13 октября 1997 года за N 391 (Сборник нормативных актов по рынку ценных бумаг в Республике Казахстан, т. II, 1998 г., с. 125-127; "Рынок и право", Приложение к ж. "Рынок ценных бумаг Казахстана", 1999 г., N 7(8), с.5; 2000 г., N 2(3), с. 12):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г)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"г) финансовую отчетность заявителя за последний завершенный финансовый год и на конец последнего квартала, предшествующего представлению документов в НКЦБ для получения лицензии, подписанную первым руководителем (руководителем коллегиального исполнительного органа заявителя или лица, единолично осуществляющего функции исполнительного органа заявителя) и главным бухгалтером заявителя и заверенную оттиском его печати, и аудиторский отчет к финансовой отчетности заявителя за последний завершенный финансовый год;";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утратил силу - постановлением Правления Национального Банка Республики Казахстан от 29 мая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177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Национальной комиссии "Об утверждении Правил лицензирования деятельности инвестиционных фондов в качестве субъектов инвестиционной деятельности на рынке ценных бумаг, Правил лицензирования деятельности по управлению портфелем ценных бумаг, Инструкции о порядке расчета и применения пруденциальных нормативов для организаций, осуществляющих деятельность по управлению портфелем ценных бумаг" от 12 июня 1998 года N 7 (Сборник нормативных актов по рынку ценных бумаг в Республике Казахстан, т. II, 1998 г., с. 199; "Рынок и право", Приложение к ж. "Рынок ценных бумаг Казахстана", 2000 г., N 2(3), с. 12):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лицензирования деятельности инвестиционных фондов в качестве субъектов инвестиционной деятельности на рынке ценных бумаг, утвержденных вышеназванным постановлением и зарегистрированных Министерством юстиции Республики Казахстан 29 июня 1998 года за N 529 (Сборник нормативных актов по рынку ценных бумаг в Республике Казахстан, т. II, 1998 г., с. 200-204; "Рынок и право", Приложение к ж. "Рынок ценных бумаг Казахстана", 2000 г., N 2(3), с. 12-13):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"аудиторское заключение (отчет) по форме КСА5/МСА13 о проверке" заменить словами "аудиторский отчет по форме КСА5/МСА13 к";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 слова "аудиторское заключение о наличии" заменить словами "аудиторский отчет, подтверждающий наличие";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слова "аудиторским заключением (отчетом)" заменить словами "аудиторским отчетом";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лицензирования деятельности по управлению портфелем ценных бумаг, утвержденных вышеназванным постановлением и зарегистрированных Министерством юстиции Республики Казахстан 29 июня 1998 года за N 528 (Сборник нормативных актов по рынку ценных бумаг в Республике Казахстан, т. II, 1998 г., с. 142-146; "Рынок и право", Приложение к ж. "Рынок ценных бумаг Казахстана", 2000 г., N 2(3), с.12):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"аудиторское заключение (отчет) по форме КСА5/МСА13 о проверке" заменить словами "аудиторский отчет по форме КСА5/МСА13 к";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 слова "аудиторское заключение о наличии" заменить словами "аудиторский отчет, подтверждающий наличие";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слова "аудиторским заключением (отчетом)" заменить словами "аудиторским отчетом".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лицензирования и надзора центрального аппарата Национальной комиссии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Национальной комиссии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Члены Комиссии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