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c899" w14:textId="f5ac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дополнения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 "Об утверждении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мая 2001 года N 135. Зарегистрировано в Министерстве юстиции Республики Казахстан 18.05.2001 г. за N 1516. Утратило силу - постановлением Правления Национального Банка РК от 13 сентября 2004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постановления Правления Национального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Банка РК от 13 сентября 2004 года N 119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в соответствие нормативных правовых актов Национального Банка Республики Казахстан с законодательством Республики Казахстан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постановления Правления Национального Банка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постановлений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Национального Банка Республики Казахстан,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признанных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Постановление Правления Национального Банка Республики Казахстан от 17 мая 2001 года N 135 "Об утверждении изменений и дополнения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 "Об утверждении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мероприятий по проведению легализации денег граждан Республики Казахстан, амнистированных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 "Об амнистии граждан Республики Казахстан в связи с легализацией ими денег",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дополнение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V011466_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денег", и ввести их и настоящее постановление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дополнения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двухдневный срок со дня государственной регистрации в Министерстве юстиции Республики Казахстан довести настоящее постановление и изменения и дополнение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89,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17 мая 2001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Изменения и дополнение в Инструкцию о порядке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открытия и ведения банками второго уровня специальных счетов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граждан Республики Казахстан, амнистированных в связи с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легализацией ими денег, утвержденную постановлением Правления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Национального Банка Республики Казахстан от 9 апреля 2001 года N 89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"Об утверждении Инструкции о порядке открытия и ведения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банками второго уровня специальных счетов граждан Республики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Казахстан, амнистированных в связи с легализацией ими денег"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V011466_ </w:t>
      </w:r>
      <w:r>
        <w:rPr>
          <w:rFonts w:ascii="Times New Roman"/>
          <w:b w:val="false"/>
          <w:i w:val="false"/>
          <w:color w:val="000000"/>
          <w:sz w:val="28"/>
        </w:rPr>
        <w:t>
 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89, следующие изменения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Часть вторую пункта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на специальные счета без ограничений зачисляется иностранная валюта по перечню согласно приложению N 2-2 к настоящей Инструкции".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15: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"Копия" заменить словами "Нотариально удостоверенная копия";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"трехдневный" заменить словом "пятидневный".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приложением N 2-2 в следующей 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"Приложение N 2-2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 Инструкции о порядке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открытия и 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банками второго уровня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специальных счетов граждан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амнистированных в связи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легализацией ими денег,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9 апреля 2001 г. N 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иностранной валюты, подлежащей зачислению на специальные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счета по легализации денег граждан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Австралийский доллар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Австрийский шиллинг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Английский фунт стерлингов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Бельгийский франк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Голландский гульден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Датская крона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Доллар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Ирландский фунт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Испанская песета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Итальянская лира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Канадский доллар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Немецкая марка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Норвежская крона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Португальский эскудо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Финляндская марка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Французский франк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Шведская крона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Швейцарский франк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Японская йена".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