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6ef6" w14:textId="b416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"О нормативных правовых актах по вопросам компаний по управлению пенсионными активами" от 13 августа 1998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20 апреля 2001 года N 107. Зарегистрировано в Министерстве юстиции Республики Казахстан 25.06.2001 г. за N 1554.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и интересов вкладчиков (получателей пенсионных выплат) накопительных пенсионных фондов, расширения инвестиционных возможностей компаний по управлению пенсионными активами при размещении пенсионных активов в ценные бумаги, в связи с принятием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Z010162_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законодательные акты по вопросам банковской деятельности" от 2 марта 2001 года, изменением наименования рейтингового агентства и изменением шкалы рейтинговых оценок рейтингового агентства "Мооdу's", на основании подпункта 9) пункта 2 статьи 6, пункта 2 статьи 32 и статьи 51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от 20 июня 1997 года,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постановление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V980643_ </w:t>
      </w:r>
      <w:r>
        <w:rPr>
          <w:rFonts w:ascii="Times New Roman"/>
          <w:b w:val="false"/>
          <w:i w:val="false"/>
          <w:color w:val="000000"/>
          <w:sz w:val="28"/>
        </w:rPr>
        <w:t>
 "О нормативных правовых актах по вопросам компаний по управлению пенсионными активами" от 13 августа 1998 года N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V980641_ </w:t>
      </w:r>
      <w:r>
        <w:rPr>
          <w:rFonts w:ascii="Times New Roman"/>
          <w:b w:val="false"/>
          <w:i w:val="false"/>
          <w:color w:val="000000"/>
          <w:sz w:val="28"/>
        </w:rPr>
        <w:t>
 Правилах осуществления инвестиционной деятельности Государственным накопительным пенсионным фондом, утвержденных вышеуказанным постановлением и зарегистрированных Министерством юстиции Республики Казахстан 12 ноября 1998 года за N 641 (Сборник нормативных правовых и нормативных актов по рынку ценных бумаг Республики Казахстан, т. 4, 2001 г., с. 207-209):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"не менее 50%" дополнить словами ", в том числе в ценные бумаги, эмитированные в соответствии с законодательством Республики Казахстан, до истечения срока обращения которых осталось не менее одного года, - не менее 5%";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"на депозиты" заменить словами "во вклады (на депозиты)";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слова "на депозиты у которого" заменить словами "во вклады (на депозиты) в котором";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"(депозиты)"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"второго уровня" дополнить словами "(во вклады (на депозиты) в одном банке второго уровня)";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"депозиту" заменить словами "вкладу (депозиту)";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"ставка депозита (депозитного сертификата)), за период инвестирования, аналогичный сроку депозита" заменить словами "ставка по вкладу (депозиту, депозитному сертификату)), за период инвестирования, аналогичный сроку вклада (депозита)";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"на депозит (в депозитный сертификат)" заменить словами "во вклад (на депозит, в депозитный сертификат)";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"на депозит (в депозитный сертификат)" заменить словами "во вклад (на депозит, в депозитный сертификат)";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депозит" заменить словами "во вклад (на депозит)";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"депозита" заменить словами "вклада (депозита)";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V980642_ </w:t>
      </w:r>
      <w:r>
        <w:rPr>
          <w:rFonts w:ascii="Times New Roman"/>
          <w:b w:val="false"/>
          <w:i w:val="false"/>
          <w:color w:val="000000"/>
          <w:sz w:val="28"/>
        </w:rPr>
        <w:t>
 Правилах осуществления инвестиционной деятельности компаниями по управлению пенсионными активами, утвержденных вышеуказанным постановлением и зарегистрированных Министерством юстиции Республики Казахстан 12 ноября 1998 года за N 642 (Сборник нормативных правовых и нормативных актов по рынку ценных бумаг Республики Казахстан, т. 4, 2001 г., с. 202-206):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"не менее 40%" дополнить словами ", в том числе в ценные бумаги, эмитированные в соответствии с законодательством Республики Казахстан, до истечения срока обращения которых осталось не менее одного года, - не менее 5%";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"на депозиты" заменить словами "во вклады (на депозиты)";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"настоящих Правил," дополнить словами "и ценные бумаги иностранных государств, соответствующие условиям пункта 3-3 настоящих Правил,";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символы "10%" заменить символами "15%";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"3-2) ипотечные облигации организаций Республики Казахстан, включенные в официальный список ЗАО "Казахстанская фондовая биржа", - не более 5%;";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включенные в официальный список ЗАО "Казахстанская фондовая биржа" по категории "А" иные, помимо ипотечных облигаций,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а также негосударственные эмиссионные ценные бумаги, выпущенные иностранными организациями, участниками (акционерами) которых являются только организации Республики Казахстан - так называемыми SPV ("Special Purpose Vеhiсlеs"/"Специальными предприятиями"), - не более 45% (с ограничениями, установленными пунктом 5 настоящих Правил);";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слова "на депозиты" заменить словами "во вклады (на депозиты)";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"IВСА, Duff &amp; Phelps"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символы "Аа" заменить символами "Аа2";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Компания вправе приобретать ценные бумаги иностранных государств, имеющих рейтинговую оценку по международной шкале кредитного рейтинга не ниже "АА" (по классификации "Standard &amp; Poor's" и "Fitch") или "Аа2" (по классификации "Мооdу's").";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"депозиты" заменить словами "во вклады (на депозиты)";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"Компания не вправе приобретать негосударственные ценные бумаги, включенные в официальный список ЗАО "Казахстанская фондовая биржа", на первичном рынке (при их размещении) в случае, если ЗАО "Казахстанская фондовая биржа" приостановило торги с данными ценными бумагами.";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"депозиту" заменить словами "вкладу (депозиту)";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"ставка депозита (депозитного сертификата)), за период инвестирования, аналогичный сроку депозита" заменить словами "ставка по вкладу (депозиту, депозитному сертификату)), за период инвестирования, аналогичный сроку вклада (депозита)";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"на депозит (в депозитный сертификат)" заменить словами "во вклад (на депозит, в депозитный сертификат)";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"на депозит (в депозитный сертификат)" заменить словами "во вклад (на депозит, в депозитный сертификат)";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депозит" заменить словами "во вклад (на депозит)";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"депозита" заменить словами "вклада (депозита)".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через 15 календарных дней с даты его регистрации Министерством юстиции Республики Казахстан, за следующими исключениями: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 подпункта 1) и абзац третий подпункта 2) пункта 1 настоящего Постановления (в отношении государственных ценных бумаг Республики Казахстан, эмитированных в соответствии с законодательством Республики Казахстан, до истечения срока обращения которых осталось не менее одного года) вводятся в действие с 1 июля 2001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восьмой подпункта 2) пункта 1 настоящего Постановления (в отношении ипотечных облигаций организаций Республики Казахстан, включенных в официальный список ЗАО "Казахстанская фондовая биржа") вводится в действие отдельным постановлением Директората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регулирования инвестиционной деятельности Департамента лицензирования и надзора центрального аппарата Национальной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Министерства финансов Республики Казахстан, ЗАО "Государственный накопительный пенсионный фонд", Комитета по регулированию деятельности накопительных пенсионных фондов Министерства труда и социальной защиты населения Республики Казахстан и банков-кастодианов;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