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584c" w14:textId="3425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аудиторских отчетов организациями, обладающими лицензиями на осуществление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14 мая 2001 года N 825. Зарегистрировано в Министерстве юстиции Республики Казахстан 29 июня 2001 года за N 1560. Утратило силу - постановлением Правления Агентства РК по регулированию и надзору финансового рынка и финансовых организаций от 27.12.2004г.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 по регулированию и надзору финансового рынка и финансовых организаций 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27.12.2004г. N 392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10. постановление Директората Национальной комиссии Республики Казахстан по ценным бумагам от 14 мая 2001 года N 825 "О представлении аудиторских отчетов организациями, обладающими лицензиями на осуществление деятельности на рынке ценных бумаг"...".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пункта 2 статьи 4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Z980304_ </w:t>
      </w:r>
      <w:r>
        <w:rPr>
          <w:rFonts w:ascii="Times New Roman"/>
          <w:b w:val="false"/>
          <w:i w:val="false"/>
          <w:color w:val="000000"/>
          <w:sz w:val="28"/>
        </w:rPr>
        <w:t>
 "Об аудиторской деятельности" от 20 ноября 1998 года и на основании подпункта 37)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Установить, что организации, осуществляющие деятельность на рынке ценных бумаг на основании выданных Национальной комиссией лицензий, ежегодно должны представлять в Национальную комиссию аудиторские отчеты к своей годовой финансовой отчетности за последний завершенный финансовый год в следующие сроки: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небанковские организации - не позднее 10 июля года, следующего за отчетным;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банки второго уровня и организации, осуществляющие отдельные виды банковских операций, - в сроки, установленные Национальным Банком Республики Казахстан для представления аудиторских отчетов к годовой финансовой отчетности указанных организаций за последний завершенный финансовый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срок представления аудиторского отчета к годовой финансовой отчетности небанковской организации может быть по ее ходатайству продлен Национальной комиссией до 10 сентября года, следующего за отчетным, в случае невозможности завершения аудита указанной отчетности в срок, установленный подпунктом 1) пункта 1 настоящего Постановления, и при условии, что такой аудит был начат в первом квартале года, следующего за отчетным.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настоящее Постановление вводится в действие с 1 января 2002 года после его регистрации Министерством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Департаменту лицензирования и надзора центрального аппарата ациональной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настоящее Постановление (после введения его в действие) до сведения организаций, осуществляющих деятельность на рынке ценных бумаг на основании выданных Национальной комиссией лицензий и не являющихся членами саморегулируемых организаций профессиональных участников рынка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Национальной комиссии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  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с Национальным Банком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11 мая 2001 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