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f0b3f" w14:textId="0df0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валютных операций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20 апреля 2001 года N 115. Зарегистрировано в Министерстве юстиции Республики Казахстан 3 июля 2001 года за N 1561. Утратило силу - постановлением Правления Национального Банка Республики Казахстан от 29 октября 2005 года N 134 (V053971).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порядка проведения валютных операций в Республике Казахстан Правление Национального Банка Республики Казахстан постановляет: 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валютных операций в Республике Казахстан и ввести их и настоящее постановление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валютного регулирования и контроля (Маженова Б.М.):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Правил проведения валютных операций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и Правила проведения валютных операций в Республике Казахстан до сведения территориальных филиалов Национального Банка Республики Казахстан и банков второго уровня. 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 дня введения в действие настоящего постановления признать утратившими силу: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Правления Национального Банка Республики Казахстан от 23 мая 1997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206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валютных операций в Республике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проведения валютных операций в Республике Казахстан, утвержденные постановлением Правления Национального Банка Республики Казахстан от 23 мая 1997 года N 206 "Об утверждении Правил проведения валютных операций в Республике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международных отношений и связей с общественностью (Мартюшев Ю.А.) опубликовать настоящее постановление и Правила проведения валютных операций в Республике Казахстан в средствах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Национального Банка Кудышева М.Т.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апреля 2001 года N 115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Согласовано: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иностранных дел 2. Министерство государственных Республики Казахстан доходов Республики Казахстан "___"________ 2001 г. 06.06.2001 г.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валютных операций</w:t>
      </w:r>
      <w:r>
        <w:br/>
      </w:r>
      <w:r>
        <w:rPr>
          <w:rFonts w:ascii="Times New Roman"/>
          <w:b/>
          <w:i w:val="false"/>
          <w:color w:val="000000"/>
        </w:rPr>
        <w:t>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разработаны в соответствии с Законами Республики Казахстан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валютном регулировании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" и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Национальном Банке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Казахстан", определяют порядок проведения валютных операций и устанавливают основные принципы осуществления валютного контроля. 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Валютные операции, проводимые резидентами и нерезидентами на территории Республики Казахстан, осуществляются через уполномоченные банки и уполномоченные организации, осуществляющие отдельные виды банковских операций (далее - уполномоченные банки), за исключением случаев, предусмотренных нормативными правовыми актами Национального Банка Республики Казахстан (далее - Национальный Банк).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Открытие, ведение и закрытие резидентами и нерезидентами банковских счетов в уполномоченных банках производится в порядке, предусмотренном нормативными правовыми актами Национального Банка </w:t>
      </w:r>
      <w:r>
        <w:rPr>
          <w:rFonts w:ascii="Times New Roman"/>
          <w:b w:val="false"/>
          <w:i/>
          <w:color w:val="000000"/>
          <w:sz w:val="28"/>
        </w:rPr>
        <w:t xml:space="preserve">(Прим.РЦПИ: </w:t>
      </w:r>
      <w:r>
        <w:rPr>
          <w:rFonts w:ascii="Times New Roman"/>
          <w:b w:val="false"/>
          <w:i w:val="false"/>
          <w:color w:val="000000"/>
          <w:sz w:val="28"/>
        </w:rPr>
        <w:t xml:space="preserve">V001199_ </w:t>
      </w:r>
      <w:r>
        <w:rPr>
          <w:rFonts w:ascii="Times New Roman"/>
          <w:b w:val="false"/>
          <w:i/>
          <w:color w:val="00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осуществлении валютных операций резидент и/или нерезидент обязан представлять в уполномоченный банк документы, требуемые к представлению в соответствии с валютным законодательством Республики Казахстан. Уполномоченный банк не вправе осуществлять платежи и переводы денег резидента и/или нерезидента без представления последними таких документов, за исключением случаев, предусмотренных настоящими Правилами и иными нормативными правовыми актами Национального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поступлении денег в пользу резидента уполномоченному банку, до представления резидентом документов, требуемых в соответствии с валютным законодательством, необходимо принять и хранить в течение 180 календарных дней полученные указания отправителя. В случае непредставления резидентом требуемых документов в течение 180 календарных дней, уполномоченному банку необходимо вернуть указание его отправителю без исполнения.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дополнениями - постановлением Правления Национального Банка Республики Казахстан от 25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проведении резидентом платежа и/или перевода денег по валютным операциям, по которым требуются лицензия и/или регистрационное свидетельство Национального Банка, резидент обязан представлять в уполномоченный банк оригиналы и копии таких лицензий и/или регистрационного свидетельства. После сверки представленных документов, их копии остаются в уполномоченном банке, а оригиналы возвращаются резиденту.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поступлении в пользу резидента денег, полученных от проведения указанных в настоящем пункте валютных операций, уполномоченный банк уведомляет резидента о необходимости представления лицензии и/или регистрационного свидетельства Национального Банка и зачисляет поступившие деньги на банковский счет резидента только после представления им таких документов за исключением случаев, предусмотренных нормативными правовыми актами Национального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поступлении в пользу резидента денег, полученных в результате проведения валютных операций, связанных с экспортно-импортными сделками, по которым резидентом получена соответствующая лицензия Национального Банка, по истечении срока, указанного в такой лицензии, уполномоченный банк зачисляет деньги на банковский счет клиента только после представления им письма Национального Банка о возбуждении дела об административном правонарушении.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 - постановлением Правления Национального Банка Республики Казахстан от 25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Платежи и переводы денег по операциям, связанным с движением капитала, по которым требуется лицензия Национального Банка, должны проводиться через один уполномоченный банк, на который возлагается обязанность по надлежащему осуществлению валютного контроля по ним. В случае изменения уполномоченного банка резидент обязан уведомить об этом банк, ранее принявший к исполнению и валютному контролю сделку. Уполномоченный банк, ранее принявший к исполнению и валютному контролю сделку, обязан произвести соответствующую надпись на оригинале лицензии о передаче сделки к исполнению и валютному контролю в другой уполномоченный банк, указав при этом его полное наименование. Уполномоченный банк, принявший к исполнению и валютному контролю такую сделку, обязан произвести соответствующую надпись на оригинале лицензии о принятии сделки к исполнению и валютному контролю. При этом уполномоченный банк, передавший сделку на валютный контроль в другой банк, обязан одновременно направить в этот банк сведения обо всех ранее проведенных платежах и переводах денег и/или поставок товаров, работ, услуг (в случае их наличия).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Все платежи и переводы денег по операциям между резидентами должны производиться только в национальной валюте Республики Казахстан за исключением случаев, предусмотренных настоящими Правилами, иными нормативными правовыми актами Национального Банка, налоговым и таможенным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банковских услуг по проведению валютных операций резидентов и/или нерезидентов взимается уполномоченными банками в национальной или иностранной валюте по соглашению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неустойки (штрафов, пени) по договорам, заключенным между резидентами, в том числе по договорам, предусматривающим оказание банковских услуг, осуществляется в национальной валюте.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Платежи и переводы денег между резидентами по операциям, связанным с выплатой вознаграждения и/или погашением ценных бумаг, эмитированных в соответствии с законодательством иностранных государств, могут осуществляться в иностранной валюте.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дополнениями - постановлением Правления Национального Банка Республики Казахстан от 25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Платежи и переводы денег между резидентами по договорам комиссии, связанным с осуществлением экспортно-импортных сделок, при использовании переводных аккредитивов в качестве формы оплаты могут осуществляться в иностранной валюте.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банки по договорам комиссии между резидентами, связанным с осуществлением импортных сделок, вправе открывать переводные аккредитивы в иностранной валюте в пользу резидентов, которые предусматривают перевод аккредитива в пользу нерезидентов.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новым пунктом 6-1 - постановлением Правления Национального Банка Республики Казахстан от 25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Валютные ценности могут приниматься уполномоченными банками в качестве залога для выдачи кредитов резидентам и нерезидентам в иностранной и национальной валютах.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Национальный Банк, по предложению Правительства Республики Казахстан, вправе разрешить юридическим лицам - резидентам, созданным с участием иностранного инвестора и уполномоченного государством юридического лица или государственного органа в соответствии с решением Правительства Республики Казахстан для реализации особо важных инвестиционных проектов в сумме эквивалентной не менее 100 миллионам долларов США, проводить отдельные виды операций с иностранной валютой с резидентами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проведения валютных операций с использованием платежных карточек устанавливается нормативными правовыми актами Национального Банка, регулирующими данные отношения. </w:t>
      </w:r>
      <w:r>
        <w:rPr>
          <w:rFonts w:ascii="Times New Roman"/>
          <w:b w:val="false"/>
          <w:i/>
          <w:color w:val="000000"/>
          <w:sz w:val="28"/>
        </w:rPr>
        <w:t xml:space="preserve">(Прим.РЦПИ: </w:t>
      </w:r>
      <w:r>
        <w:rPr>
          <w:rFonts w:ascii="Times New Roman"/>
          <w:b w:val="false"/>
          <w:i w:val="false"/>
          <w:color w:val="000000"/>
          <w:sz w:val="28"/>
        </w:rPr>
        <w:t xml:space="preserve">V001260_ </w:t>
      </w:r>
      <w:r>
        <w:rPr>
          <w:rFonts w:ascii="Times New Roman"/>
          <w:b w:val="false"/>
          <w:i/>
          <w:color w:val="000000"/>
          <w:sz w:val="28"/>
        </w:rPr>
        <w:t xml:space="preserve">(пп.34,35-1,42).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9-1. Резиденты вправе выпускать по операциям с нерезидентами векселя, выраженные в иностранной валюте, а также осуществлять расчеты посредством передачи векселей, выраженных в иностранной валюте, по операциям с резидентами и нерезидентами. При этом платежи по векселю, выраженному в иностранной  валюте, между резидентами могут быть осуществлены только в национальной валюте по рыночному курсу обмена валют, определенному в соответствии с законодательством Республики Казахстан на день платежа, если иной курс не предусмотрен в самом векселе.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новым пунктом 9-1 - постановлением Правления Национального Банка Республики Казахстан от 25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Валютные операции между резидентами и нерезидентами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Платежи и переводы денег по операциям между резидентами и нерезидентами осуществляются по соглашению сторон в любой валюте. Платежи и переводы денег по операциям между резидентами и нерезидентами осуществляются только через их банковские счета, за исключением случаев, предусмотренных нормативными правовыми актами Национального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Текущие валютные операции резидентов и нерезидентов, осуществляемые через уполномоченные банки, проводятся без ограничений с соблюдением требований законодательства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 текущим валютным операциям, связанным с осуществлением расчетов по экспорту/импорту товаров (работ, услуг), срок между датой осуществления платежа и датой экспорта/импорта товаров (работ, услуг) превысил 180 календарных дней, то такие операции считаются валютными операциями, связанными с движением капитала, и подлежат лицензированию или регистрации в Национальном Банке в порядке, предусмотренном нормативными правовыми актами Национального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для целей валютного регулирования датой экспорта/импорта товаров (работ, услуг) считается дата таможенного оформления товаров в Республике Казахстан (фактического выполнения работ, оказания услуг), а по договорам, не предусматривающим перемещение товаров через таможенную границу Республики Казахстан и не требующим соответственно таможенного оформления в Республике Казахстан, дата передачи товара в соответствии  с условиями договора.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Текущие валютные операции, связанные с получением или предоставлением кредитов, исполнение обязательств по которым одной из сторон не было произведено в течение 180 календарных дней после исполнения обязательства другой стороной, также считаются валютными операциями, связанными с движением капитала, и подлежат лицензированию или регистрации в Национальном Банке в порядке, предусмотренном нормативными правовыми актами Национального Банка.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новой редакции - постановлением Правления Национального Банка Республики Казахстан от 25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Оплата третьими лицами-резидентами договоров в иностранной или национальной валюте, заключенных между нерезидентом и резидентом или нерезидентами, допускается только при наличии соответствующего договора между лицом, за которое осуществляется платеж и/или перевод денег, и вышеуказанными третьими лицами-резидентами.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проведения валютных операций, по которым требуется лицензия Национального Банка, резидент-третье лицо обязан представить в уполномоченный банк нотариально засвидетельствованную копию такой лицензии, полученной резидентом-участником сделки, за которого осуществляется платеж и/или перевод денег. После проведения платежа и/или перевода денег уполномоченный банк, который провел данную операцию, обязан в течение трех рабочих дней направить информацию о произведенных платежах и/или переводах денег в банк резидента-участника сделки, указанный в лицензии Национального Банка. Банк резидента-участника сделки, указанный в лицензии Национального Банка, осуществляет контроль над общей суммой проведенных по такой лицензии платежей и/или переводов денег, и в случае превышения их суммы над суммой, указанной в лицензии, сообщает о таких фактах в Национальный Банк. 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Проведение уполномоченными банками валютных</w:t>
      </w:r>
      <w:r>
        <w:br/>
      </w:r>
      <w:r>
        <w:rPr>
          <w:rFonts w:ascii="Times New Roman"/>
          <w:b/>
          <w:i w:val="false"/>
          <w:color w:val="000000"/>
        </w:rPr>
        <w:t>операций юридических лиц-резидентов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проведения валютных операций юридические лица-резиденты обязаны открывать банковские счета в уполномоченных банках.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14-1. По сделкам, связанным с экспортом товаров, сумма которых не превышает эквивалент десяти тысяч долларов США, допускается зачисление полученной юридическим лицом-резидентом за пределами Республики Казахстан экспортной валютной выручки на банковский счет в уполномоченном банке. При этом сумма зачисляемой на банковский счет в одном уполномоченном банке в течение календарного месяца экспортной валютной выручки не должна превышать эквивалент десяти тысяч долларов США. Для зачисления юридическим лицом-резидентом наличной иностранной валюты на свой банковский счет в уполномоченном банке необходимо представление таможенных документов, подтверждающих вывоз юридическим лицом-резидентом товара из Республики Казахстан и ввоз им наличной иностранной валюты в Республику Казахстан.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новым пунктом 14-1 - постановлением Правления Национального Банка Республики Казахстан от 25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Иностранная и национальная валюта, поступающая на банковские счета юридических лиц-резидентов в уполномоченных банках в установленном валютным законодательством Республики Казахстан порядке, и, полученная в результате проведения операций, не запрещенных законодательством Республики Казахстан, зачисляется без ограничений в порядке, предусмотренном настоящими Правилами.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 - постановлением Правления Национального Банка Республики Казахстан от 25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Валюта, получаемая юридическими лицами-резидентами в качестве оплаты за экспорт товаров (работ, услуг), должна быть получена резидентами и зачислена на их банковские счета в уполномоченных банках в течение 180 календарных дней (365 календарных дней по экспорту отдельных товаров, перечень которых устанавливается Правительством Республики Казахстан) с даты экспорта товаров (работ, услуг), если иное не предусмотрено в соответствующей лицензии Национального Банка, полученной юридическим лицом-резидентом в соответствии с нормативными правовыми актами Национального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Валюта, переведенная резидентом в пользу нерезидента для осуществления расчетов по импортным сделкам, предусматривающим авансовый платеж за товары (работы, услуги), в случае неисполнения нерезидентом обязательств по поставке товаров (выполнению работ, оказанию услуг), должна быть получена резидентом и зачислена на его счета в уполномоченных банках не позднее 180 календарных дней с даты перевода, если иной срок не установлен в лицензии Национального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Иностранная валюта, получаемая юридическими лицами-резидентами в качестве кредита и/или инвестиций, также подлежит обязательному зачислению на их банковские счета в уполномоченных банках, за исключением случаев, установленных настоящими Правилами, а также если иное не предусмотрено в соответствующей лицензии Национального Банка, полученной резидентом в соответствии с нормативными правовыми актами Национального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Иностранная валюта, поступающая в пользу юридических лиц-резидентов, уставная деятельность которых направлена на осуществление благотворительной деятельности, в качестве дара, пожертвований, благотворительных взносов и иных поступлений, как в наличном, так и в безналичном порядке, подлежит обязательному зачислению на их банковские счета в уполномоченных банках.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Иностранная валюта, поступившая в пользу иных юридических лиц-резидентов в безналичном порядке в качестве дара, пожертвований, благотворительных взносов и иных поступлений, также подлежит обязательному зачислению на их банковские счета в уполномоченных банках.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 - постановлением Правления Национального Банка Республики Казахстан от 25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Юридические лица-резиденты могут использовать иностранную валюту, находящуюся на их банковских счетах в уполномоченных банках, на цели, не противоречащие валютному законодательству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Платежи и переводы денег осуществляются уполномоченными банками только при условии представления юридическими лицами-резидентами надлежащим образом оформленных документов (договоры, контракты, соглашения, инвойсы, коносаменты и другие).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банки вправе затребовать дополнительно необходимую информацию и документы относительно проводимой валютной операции в целях проверки соблюдения валютного законодательства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Наличная иностранная валюта с банковских счетов юридических лиц-резидентов может быть изъята на выплату заработной платы работникам-нерезидентам и на расходы, связанные с выездом работников в зарубежные служебные командировки. Юридические лица-резиденты для изъятия наличной иностранной валюты должны представить в уполномоченный банк надлежащим образом оформленные документы (приказ о командировке, смета командировочных расходов, заявление о выплате заработной платы и др.).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Наличная иностранная валюта в сумме, не превышающей эквивалент десяти тысяч долларов США в течение одного календарного месяца, может быть изъята с банковских счетов юридического лица-резидента также в целях осуществления платежей в пользу нерезидентов для оплаты  товаров, приобретаемых во время командировки за пределами Республики Казахстан. В течение десяти рабочих дней со дня окончания срока командировки юридическое лицо представляет в уполномоченный банк документы, подтверждающие использование изъятой наличной иностранной валюты (приказ о командировке, таможенные документы, подтверждающие ввоз товара на территорию Республики Казахстан). Основанием для изъятия наличной иностранной валюты является письмо юридического лица-резидента.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Неиспользованная часть ранее изъятой наличной иностранной валюты юридическими лицами-резидентами подлежит обязательному зачислению на их банковские счета в уполномоченных банках в течение десяти рабочих дней со дня окончания срока командировки. Обязанность по зачислению на банковский счет в уполномоченном банке ранее изъятой наличной иностранной валюты возлагается на юридическое лицо-резидента, изъявшего такую валюту.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лица-резиденты, имеющие лицензию Национального Банка на организацию обменных операций с наличной иностранной валютой, могут изымать со своих банковских счетов в уполномоченных банках наличную иностранную валюту для проведения обменных операций.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 и дополнениями - постановлением Правления Национального Банка РК от 18 января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 </w:t>
      </w:r>
      <w:r>
        <w:rPr>
          <w:rFonts w:ascii="Times New Roman"/>
          <w:b w:val="false"/>
          <w:i w:val="false"/>
          <w:color w:val="ff0000"/>
          <w:sz w:val="28"/>
        </w:rPr>
        <w:t xml:space="preserve">; постановлением Правления Национального Банка Республики Казахстан от 25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Юридические лица-резиденты могут приобрести иностранную валюту за национальную валюту на внутреннем валютном рынке только на следующие цели: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платежей и переводов денег в пользу нерезидентов;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обязательств по полученным от уполномоченных банков кредитам в иностранной валюте;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командировочные и представительские расходы за пределами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пополнение корпоративного карт-счета по основаниям, предусмотренным нормативными правовыми актами Национального Банка, регулирующими данные отношения;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возмещения по вкладам (депозитам) физических лиц в иностранной валюте (для организации по коллективному гарантированию (страхованию) вкладов (депозитов) физических лиц);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обменных операций с наличной иностранной валютой (для юридических лиц, имеющих лицензию Национального Банка на организацию обменных операций с наличной иностранной валютой);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случаи, предусмотренные законодательными актами Республики Казахстан.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изменениями - постановлением Правления Национального Банка Республики Казахстан от 25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оформлении заявки на приобретение иностранной валюты за национальную валюту юридические лица-резиденты указывают цели покупки, а также прикладывают документы, подтверждающие необходимость осуществления операций, на которые приобретается иностранная валюта, и уполномочивают банк продать данную валюту за национальную валюту по текущему рыночному курсу в случае ее неиспользования по назначению.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новой редакции - постановлением Правления Национального Банка Республики Казахстан от 25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неиспользования юридическим лицом-резидентом приобретенной иностранной валюты полностью или частично, она подлежит обязательной продаже за национальную валюту по истечении тридцати календарных дней с даты ее приобретения.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возврата иностранной валюты, ранее приобретенной юридическими лицами-резидентами за национальную валюту, в связи с невыполнением нерезидентом своих обязательств перед резидентом либо указанием резидентом ошибочных реквизитов в платежном поручении, она подлежит обязательной продаже за национальную валюту по истечении десяти календарных дней со дня ее зачисления на банковский счет юридического лица-резидента.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с изменениями - постановлением Правления Национального Банка Республики Казахстан от 25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22-1. Иностранная валюта, приобретаемая юридическим лицом-резидентом для осуществления платежей и переводов денег по договору негосударственного внешнего займа, привлеченного под гарантию государства, подлежит зачислению на специальные счета в уполномоченных банках, открытые юридическим лицом-резидентом. Порядок использования иностранной валюты, находящейся на данных счетах, устанавливается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новым пунктом 22-1 - постановлением Правления Национального Банка РК от 18 января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Иностранная валюта, необходимая юридическим лицам-резидентам для расчетов с нерезидентами по контрактам, предусматривающим аккредитивную форму расчетов, используемую в соответствии с законодательством Республики Казахстан и обычаями делового оборота, применяемыми в банковской практике, в части, не противоречащей законодательству Республики Казахстан, приобретается на срок действия аккредитива. При оформлении заявки на приобретение иностранной валюты юридическое лицо-резидент должно уполномочить банк продать данную валюту за национальную валюту по текущему рыночному курсу в течение десяти календарных дней с даты истечения срока действия аккредитива либо изменения формы расчетов на иную, не предусматривающую использование денег. В случае изменения аккредитивной формы расчетов на иную форму, предусматривающую использование денег, она подлежит зачислению (переводу) на текущий счет юридического лица-резидента и должна быть использована им в соответствии с пунктом 22 настоящих Правил.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с изменениями - постановлением Правления Национального Банка РК от 18 января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 </w:t>
      </w:r>
      <w:r>
        <w:rPr>
          <w:rFonts w:ascii="Times New Roman"/>
          <w:b w:val="false"/>
          <w:i w:val="false"/>
          <w:color w:val="ff0000"/>
          <w:sz w:val="28"/>
        </w:rPr>
        <w:t xml:space="preserve">; постановлением Правления Национального Банка Республики Казахстан от 25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Погашение в иностранной валюте кредитов, полученных в национальной валюте, а также вознаграждения и других платежей по ним, запрещается, за исключением случаев, когда такие расчеты производятся между резидентами и нерезидентами.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Уполномоченные банки вправе предоставлять кредиты в иностранной валюте юридическим лицам-резидентам только в безналичном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банки вправе предоставлять кредиты в иностранной валюте юридическим лицам-резидентам посредством зачисления иностранной валюты на счета третьих лиц-нерезидентов по гарантированным государством кредитам, а также кредитам, предусматривающим использование документарных форм расчетов.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с дополнениями - постановлением Правления Национального Банка Республики Казахстан от 25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Проведение уполномоченными банками валютных операций</w:t>
      </w:r>
      <w:r>
        <w:br/>
      </w:r>
      <w:r>
        <w:rPr>
          <w:rFonts w:ascii="Times New Roman"/>
          <w:b/>
          <w:i w:val="false"/>
          <w:color w:val="000000"/>
        </w:rPr>
        <w:t>юридических лиц-нерезидентов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Для проведения валютных операций юридические лица-нерезиденты имеют право открывать банковские счета в уполномоченных банках.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Режим банковских счетов дипломатических представительств, консульских учреждений, представительств международных организаций и иных, приравненных к ним организаций, аккредитованных в Республике Казахстан в установленном порядке в Министерстве иностранных дел Республики Казахстан, устанавливается в соответствии с международными договорами и соглашениями.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Национальная и/или иностранная валюта, поступающая на банковские счета юридических лиц-нерезидентов в уполномоченных банках в установленном валютным законодательством Республики Казахстан порядке, и, полученная в результате проведения операций, не запрещенных законодательством Республики Казахстан, зачисляется без ограничений.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Юридические лица-нерезиденты могут использовать национальную и/или иностранную валюту, находящуюся на их банковских счетах в уполномоченных банках, на цели, не противоречащие валютному законодательству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Наличная иностранная валюта с банковских счетов юридических лиц-нерезидентов может быть изъята только на выплату заработной платы своим работникам и на их командировочные расходы.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банки выдают наличную иностранную валюту со счетов юридических лиц-нерезидентов только при предъявлении ими надлежащим образом оформленных документов (приказ о командировке, смета командировочных расходов, заявление о выплате заработной платы и др.).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Неиспользованная часть ранее изъятой юридическими лицами-нерезидентами наличной иностранной валюты подлежит обязательному зачислению на их банковские счета в уполномоченных банках. Обязанность по зачислению на банковский счет в уполномоченном банке ранее изъятой наличной иностранной валюты возлагается на юридическое лицо-нерезидента, изъявшего такую валюту.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Нормы, изложенные в абзацах втором, третьем и четвертом настоящего пункта, не распространяются на дипломатические представительства, консульские учреждения, представительства международных организаций и иные, приравненные к ним организации, аккредитованные в Республике Казахстан в установленном порядке в Министерстве иностранных дел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банки вправе затребовать дополнительно необходимую информацию и документы относительно проводимой валютной операции в целях проверки соблюдения валютного законодательства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с дополнениями - постановлением Правления Национального Банка РК от 18 января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Юридические лица-нерезиденты вправе приобрести иностранную валюту на внутреннем валютном рынке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Уполномоченные банки вправе предоставлять кредиты в иностранной и национальной валюте юридическим лицам-нерезидентам.  Кредиты в иностранной и национальной валюте предоставляются только в безналичном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Юридическим лицам-нерезидентам запрещается использование кредитов в национальной валюте для покупки иностранной валюты на внутреннем валютном рынке.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с изменениями - постановлением Правления Национального Банка Республики Казахстан от 25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Проведение уполномоченными банками валютных операций</w:t>
      </w:r>
      <w:r>
        <w:br/>
      </w:r>
      <w:r>
        <w:rPr>
          <w:rFonts w:ascii="Times New Roman"/>
          <w:b/>
          <w:i w:val="false"/>
          <w:color w:val="000000"/>
        </w:rPr>
        <w:t>физических лиц-резидентов и нерезидентов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Физические лица-резиденты и нерезиденты могут иметь валютные ценности, ввезенные, переведенные или пересланные в Республику Казахстан из-за границы, полученные или приобретенные на территории Республики Казахстан в соответствии с законодательством Республики Казахстан, хранить их в уполномоченных банках и использовать на цели, не запрещенные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Средства физических лиц-резидентов и нерезидентов подлежат зачислению на их банковские счета и изъятию с этих счетов в уполномоченных банках без ограничений с учетом требований и в порядке, предусмотренными настоящими Правилами.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с изменениями - постановлением Правления Национального Банка РК от 18 января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33-1. Режим использования физическими лицами-резидентами и нерезидентами банковских счетов, открытых для осуществления предпринимательской деятельности без образования юридического лица, определяется в соответствии с главами 3 и 4 настоящих Правил.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новым пунктом 33-1 - постановлением Правления Национального Банка Республики Казахстан от 25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По банковским счетам физических лиц не могут производиться валютные операции, связанные с осуществлением предпринимательской деятельности, а также по оплате контрактов между юридическими лицами в качестве третьего лица.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с изменениями - постановлением Правления Национального Банка РК от 18 января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 </w:t>
      </w:r>
      <w:r>
        <w:rPr>
          <w:rFonts w:ascii="Times New Roman"/>
          <w:b w:val="false"/>
          <w:i w:val="false"/>
          <w:color w:val="ff0000"/>
          <w:sz w:val="28"/>
        </w:rPr>
        <w:t xml:space="preserve">; в новой редакции - постановлением Правления Национального Банка Республики Казахстан от 25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34-1. Платежи и/или переводы денег физических лиц-резидентов и нерезидентов, в сумме, не превышающей эквивалент десяти тысяч долларов США, и не связанные с осуществлением инвестиций или приобретением прав на недвижимость, могут проводиться через банковские счета без представления документов, подтверждающих обоснованность платежа и/или перевода денег.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переводе или получении денег физическим лицом производится запись, что данный платеж и/или перевод денег не связан с предпринимательской деятельностью, осуществлением инвестиций либо приобретением прав на недвижимость.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новым пунктом 34-1 - постановлением Правления Национального Банка Республики Казахстан от 25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Платежи и/или переводы денег по валютным операциям физических лиц, осуществляемые через банковские счета, в сумме, превышающей эквивалент десяти тысяч долларов США, проводятся уполномоченными банками только при представлении физическими лицами в уполномоченные банки надлежащим образом оформленных документов (договоры, контракты, соглашения, инвойсы и другие). В случае невозможности представления таких документов уполномоченный банк проводит платежи и/или переводы денег только при проставлении физическим лицом в платежном поручении записи, разрешающей уполномоченному банку представление информации о проводимом платеже и/или переводе денег в правоохранительные органы и Национальный Банк по их требованию. В случае проведения физическим лицом в течение месяца платежей и/или переводов денег без предоставления оговоренных в настоящем пункте документов на сумму, превышающую эквивалент пятидесяти тысяч долларов США, уполномоченный банк обязан в течение трех рабочих дней по истечении календарного месяца представить информацию о данном физическом лице (фамилия, имя, отчество отправителя, РНН отправителя - при наличии) и проведенных им платежах и/или переводах денег в Национальный Банк.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банки вправе затребовать дополнительно необходимую информацию и документы относительно проводимой валютной операции в целях проверки соблюдения валютного законодательства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с изменениями - постановлением Правления Национального Банка РК от 18 января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 </w:t>
      </w:r>
      <w:r>
        <w:rPr>
          <w:rFonts w:ascii="Times New Roman"/>
          <w:b w:val="false"/>
          <w:i w:val="false"/>
          <w:color w:val="ff0000"/>
          <w:sz w:val="28"/>
        </w:rPr>
        <w:t xml:space="preserve">; постановлением Правления Национального Банка Республики Казахстан от 25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Физические лица-резиденты и нерезиденты вправе приобретать иностранную валюту на внутреннем валютном рынке Республики Казахстан без ограничений через уполномоченные банки с соблюдением требований законодательства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Физические лица-резиденты и нерезиденты вправе использовать наличную иностранную валюту на территории Республики Казахстан только для проведения обменных операций через уполномоченные банки, для зачисления на свои банковские счета в иностранной валюте, осуществления переводов через уполномоченные банки без открытия банковского счета в случаях, предусмотренных настоящими Правилами, для расчетов за товары и услуги, реализуемые резидентами, имеющими соответствующую лицензию Национального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Уполномоченные банки вправе предоставлять кредиты в иностранной и национальной валюте физическим лицам-резидентам и нерезидентам.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с изменениями - постановлением Правления Национального Банка Республики Казахстан от 25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Физические лица-резиденты и нерезиденты могут осуществлять текущие валютные операции, оговоренные в пунктах 40 и 41 настоящих Правил, без открытия банковского счета в уполномоченных банках в виде разовых переводов.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Разовые переводы физических лиц-резидентов и нерезидентов, осуществляемые ими на территории Республики Казахстан в национальной валюте через уполномоченные банки, проводятся без ограничений, с учетом требований, установленных Правилами.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с дополнениями - постановлением Правления Национального Банка РК от 18 января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Разовые переводы физических лиц-резидентов и нерезидентов из Республики Казахстан или в Республику Казахстан, в том числе в пользу и от физических лиц-резидентов, находящихся за пределами Республики Казахстан, могут осуществляться через уполномоченные банки в размере, не превышающем эквивалент десяти тысяч долларов США. Указанные переводы могут быть осуществлены физическими лицами через один уполномоченный банк не более одного раза в один операционный день.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Переводы, указанные в настоящем пункте, не должны быть связаны с осуществлением предпринимательской деятельности, инвестиций, приобретением прав на недвижимость, проведением иных операций, связанных с движением капитала, перечень которых определен валютным законодательством, а также оплатой контрактов между юридическими лицами в качестве третьего лица.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в новой редакции - постановлением Правления Национального Банка Республики Казахстан от 25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Разовый перевод денег из Республики Казахстан и получение денег, переведенных по разовому переводу в Республику Казахстан, осуществляется физическим лицом или его уполномоченным представителем при предъявлении документа, удостоверяющего личность, и поручения на перевод или заявления на получение перевода.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В поручении на перевод денег из Республики Казахстан должны быть указаны: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отправителя;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документе, удостоверяющем личность отправителя (номер, серия, дата выдачи и выдавший орган);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РНН отправителя (в случае, если отправитель в соответствии с налоговым законодательством Республики Казахстан является налогоплательщиком);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 получателя (если получатель юридическое лицо);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отчество(если получатель физическое лицо);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 обслуживающего банка;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перевода и цель перевода;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и подпись физического лица.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поручении на перевод денег из Республики Казахстан отправителем должна быть произведена запись, подтверждающая, что данный перевод не связан с предпринимательской деятельностью, осуществлением инвестиций, приобретением прав на недвижимость или иными операциями, связанными с движением капитала, а также оплатой контрактов между юридическими лицами в качестве третьего лица.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Обязанность по предоставлению достоверных данных, отраженных в поручении на перевод денег из Республики Казахстан, возлагается на отправителя денег.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43 с изменениями - постановлением Правления Национального Банка РК от 18 января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 </w:t>
      </w:r>
      <w:r>
        <w:rPr>
          <w:rFonts w:ascii="Times New Roman"/>
          <w:b w:val="false"/>
          <w:i w:val="false"/>
          <w:color w:val="ff0000"/>
          <w:sz w:val="28"/>
        </w:rPr>
        <w:t xml:space="preserve">; постановлением Правления Национального Банка Республики Казахстан от 25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 заявлении на получение переведенных в Республику Казахстан денег должны быть указаны: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получателя;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документе, удостоверяющем личность получателя (номер, серия, дата выдачи и выдавший орган);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РНН получателя (в случае, если получатель в соответствии с налоговым законодательством Республики Казахстан является налогоплательщиком);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перевода;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и подпись физического лица.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заявлении на получение денег, переведенных из-за границы в Республику Казахстан, получателем должна быть произведена запись, подтверждающая, что данный перевод не связан с предпринимательской деятельностью, осуществлением инвестиций, приобретением прав на недвижимость или иными операциями, связанными с движением капитала, а также оплатой контрактов между юридическими лицами в качестве третьего лица.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Обязанность по предоставлению достоверных данных, отраженных в заявлении на получение переведенных в Республику Казахстан денег, возлагается на получателя денег.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44 с изменениями - постановлением Правления Национального Банка РК от 18 января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 </w:t>
      </w:r>
      <w:r>
        <w:rPr>
          <w:rFonts w:ascii="Times New Roman"/>
          <w:b w:val="false"/>
          <w:i w:val="false"/>
          <w:color w:val="ff0000"/>
          <w:sz w:val="28"/>
        </w:rPr>
        <w:t xml:space="preserve">; постановлением Правления Национального Банка Республики Казахстан от 25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При непредставлении или предоставлении физическим лицом документов, не отвечающих требованиям, установленным настоящими Правилами, уполномоченный банк не вправе осуществить разовый перевод или выдачу денег по разовому переводу.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При невозможности выдачи физическому лицу денег, переведенных из-за границы, в связи с неявкой получателя разового перевода, деньги возвращаются уполномоченным банком банку-корреспонденту по истечении 180 дней со дня поступления. </w:t>
      </w:r>
    </w:p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Ввоз и вывоз валютных ценностей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Ввоз валютных ценностей резидентами и нерезидентами в Республику Казахстан осуществляется без ограничений при соблюдении требований законодательства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Вывоз резидентами и нерезидентами национальной валюты из Республики Казахстан осуществляется без ограничений.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Монеты из драгоценных металлов, эмитированные Национальным Банком и являющиеся законными платежными средствами, подлежат свободному ввозу в Республику Казахстан и вывозу из нее.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48-1. Физические лица-резиденты могут вывозить из Республики Казахстан наличную иностранную валюту в размере, не превышающем эквивалент десяти тысяч долларов США, без представления документов, подтверждающих происхождение вывозимой наличной иностранной валюты.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Вывоз из Республики Казахстан физическими лицами-резидентами наличной иностранной валюты в размере, превышающем эквивалент десяти тысяч долларов США, не допускается за исключением случаев, предусмотренных пунктом 48-2 настоящих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лица-нерезиденты могут вывозить из Республики Казахстан наличную иностранную валюту в размере, не превышающем эквивалент трех тысяч долларов США, без представления документов, подтверждающих происхождение вывозимой наличной иностранной валюты.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Вывоз из Республики Казахстан физическими лицами-нерезидентами наличной иностранной валюты в размере, превышающем эквивалент трех тысяч долларов США, не допускается за исключением случаев, предусмотренных пунктом 48-2 настоящих Правил.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новым пунктом 48-1 - постановлением Правления Национального Банка Республики Казахстан от 25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48-2. Физические лица-резиденты и нерезиденты помимо суммы, указанной в пункте 48-1 настоящих Правил, вправе вывозить из Республики Казахстан при соблюдении требований таможенного законодательства наличную иностранную валюту, ранее ввезенную в Республику Казахстан, в пределах суммы, указанной в таможенной декларации, подтверждающей ее ввоз в Республику Казахстан.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новым пунктом 48-2 - постановлением Правления Национального Банка Республики Казахстан от 25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Вывоз из Республики Казахстан физическими лицами-резидентами и нерезидентами наличной иностранной валюты в размере, не превышающем эквивалент трех тысяч долларов США, не подлежит письменному декларированию таможенному органу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Вывоз из Республики Казахстан физическими лицами-резидентами и нерезидентами наличной иностранной валюты в размере, превышающем эквивалент трех тысяч долларов США, подлежит обязательному письменному декларированию таможенному органу Республики Казахстан.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49 в новой редакции - постановлением Правления Национального Банка Республики Казахстан от 25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Вывоз из Республики Казахстан платежных документов (векселей, чеков, в том числе дорожных), номинальная стоимость (номинал) которых выражена в иностранной валюте, не подлежит письменному декларированию и осуществляется без ограничений.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50 в новой редакции - постановлением Правления Национального Банка Республики Казахстан от 25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51 исключен - постановлением Правления Национального Банка РК от 18 января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Вывоз ценных бумаг, номинальная стоимость (номинал) которых выражены в иностранной валюте, регулируется законодательством Республики Казахстан о ценных бумагах.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Порядок таможенного оформления ввоза и вывоза валютных ценностей определяется таможенным законодательством Республики Казахстан. </w:t>
      </w:r>
    </w:p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Валютный контроль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Целью валютного контроля является обеспечение соблюдения законодательства Республики Казахстан резидентами и нерезидентами Республики Казахстан при проведении ими валютных операций.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Основными направлениями валютного контроля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соответствия проводимых, как по поручению клиентов, так и собственных, валютных операций законодательству Республики Казахстан и наличия необходимых для их осуществления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правомерности и обоснованности платежей по валютным операциям;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полноты и объективности учета и отчетности по валютным операциям.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Органы и агенты валютного контроля в пределах своей компетенции обязаны осуществлять контроль над валютными операциями, проводимыми резидентами и нерезидентами в Республике Казахстан, в части соответствия этих операций законодательству Республики Казахстан, условиям лицензий или регистрационных свидетельств Национального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Органы валютного контроля в пределах своей компетенции издают нормативные правовые акты, предъявляют требования об устранении выявленных нарушений и предпринимают другие меры, предусмотренные законодательством Республики Казахстан, которые являются обязательными для исполнения всеми резидентами и нерезидентами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При осуществлении валютного контроля органами и агентами валютного контроля резиденты и нерезиденты, осуществляющие в Республике Казахстан валютные операции, имеют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знакомиться со справками о результатах проверок, проведенных органами валютного контроля, и протоколами о нарушениях, составленных на основании указанных справок;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обжаловать действия органов и агентов валютного контроля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иные права, предусмотренные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Резиденты и нерезиденты, осуществляющие валютные операции в Республике Казахстан, обязаны в порядке, установленном законодательством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предоставлять органам и агентам валютного контроля все запрашиваемые документы и информацию, касающуюся осуществления валютных операций;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органам валютного контроля доступ в свои помещения, к документам и автоматизированным базам данных в ходе проведения ими проверок;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предоставлять органам валютного контроля объяснения в ходе проведения ими проверок, а также по их результатам;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учет и составлять отчетность по проводимым ими валютным операциям, обеспечивая их сохранность не менее пяти лет, если иной срок не установлен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требования (предписания) органов валютного 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другие требования, установленные валютным законодательством Республики Казахстан. </w:t>
      </w:r>
    </w:p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Ответственность за нарушение настоящих Правил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Ответственность за нарушение настоящих Правил наступает в соответствии с законодательством Республики Казахстан.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