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45a8d" w14:textId="a345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 основных требованиях к проведению Национальным Банком Республики Казахстан инспектирования (проверок) деятельности банков второго уровня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20 апреля 2001 года N 114. Зарегистрировано в Министерстве юстиции Республики Казахстан 30 июля 2001 года N 1594. Утратило силу - постановлением Правления Агентства Республики Казахстан по регулированию и надзору финансового рынка и финансовых организаций от 12 апреля 2004 года N 110 (V042845)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актов, регулирующих деятельность банков второго уровня, Правление Национального Банка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об основных требованиях к проведению Национальным Банком Республики Казахстан инспектирования (проверок) деятельности банков второго уровня и ввести их и настоящее постановление в действие по истечении четырнадцатидневного срока со дня государственной регистрации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 дня введения в действие настоящего постановления и Правил об основных требованиях к проведению Национальным Банком Республики Казахстан инспектирования (проверок) деятельности банков второго уровня признать утратившими силу: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Правления Национального Банка Республики Казахстан от 25 июля 1997 года N 289 
</w:t>
      </w:r>
      <w:r>
        <w:rPr>
          <w:rFonts w:ascii="Times New Roman"/>
          <w:b w:val="false"/>
          <w:i w:val="false"/>
          <w:color w:val="000000"/>
          <w:sz w:val="28"/>
        </w:rPr>
        <w:t xml:space="preserve"> V970368_ </w:t>
      </w:r>
      <w:r>
        <w:rPr>
          <w:rFonts w:ascii="Times New Roman"/>
          <w:b w:val="false"/>
          <w:i w:val="false"/>
          <w:color w:val="000000"/>
          <w:sz w:val="28"/>
        </w:rPr>
        <w:t>
 "О Положении об основных требованиях к проведению инспектирования (проверки) банков второго уровня и оформлению результатов";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Положение об основных требованиях к проведению инспектирования (проверки) банков второго уровня и оформлению результатов, утвержденное постановлением Правления Национального Банка Республики Казахстан от 25 июля 1997 года N 289.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банковского надзора (Мекишев А.А.):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Правил об основных требованиях к проведению Национальным Банком Республики Казахстан инспектирования (проверок) деятельности банков второго уровня;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и Правила об основных требованиях к проведению Национальным Банком Республики Казахстан инспектирования (проверок) деятельности банков второго уровня до сведения территориальных филиалов Национального Банка Республики Казахстан и банков второго уровня.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Жангельдина Е.Т.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Председатель Национального Банка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постановлением 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Национального Банка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20 апреля 2001 г. N 114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об основных требованиях к проведению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Национальным Банком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инспектирования (проверок) деятельности банков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 второго уровня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законодательными актами Республики Казахстан, регулирующими банковскую деятельность, другими нормативными правовыми актами Национального Банка Республики Казахстан (далее - Национальный Банк) и устанавливают порядок проведения Национальным Банком инспектирования (проверок) деятельности банков второго уровня и оформления его результатов.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Глава 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обеспечения финансовой устойчивости банков, защиты интересов их депозиторов, а также поддержания стабильности денежно-кредитной системы Республики Казахстан Национальный Банк осуществляет контроль за деятельностью банков, в том числе путем инспектирования (проверок) деятельности банков второго уровня (далее - банки).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Инспектирование (проверка) деятельности банка (далее - инспекция) проводится с целью определения его реального финансового и институционального состояния путем изучения деятельности банка в целом или по отдельным вопросам, достоверности данных отчетов и сведений, представляемых в Национальный Банк, а также определения соответствия действий (решений) органов, руководящих работников либо сотрудников банка действующему законодательству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Инспекция проводится подразделением Национального Банка, осуществляющим банковский надзор (далее - подразделение банковского надзора) самостоятельно или с привлечением специалистов других подразделений Национального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подразделение банковского надзора вправе делегировать территориальным филиалам Национального Банка полномочия на проведение инспекций филиалов банков, а также выборочных инспекций банков в соответствии с пунктом 4 настоящих Правил.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Инспекция проводится по вопросам и в сроки, указанные в задании Национального Банка. По результатам инспекции составляется отчет в соответствии с настоящими Правилами.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зависимости от содержания вопросов, указанных в задании Национального Банка, различают следующие виды инспекций: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комплексная;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выборочная.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Комплексная инспекция - проверка деятельности банка, по результатам которой дается общая оценка финансового и институционального состояния банка. При этом, объем активов, подлежащих проверке, должен составлять не менее 80% от объема активов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Выборочная инспекция - проверка деятельности банка по отдельным вопросам, затрагивающим его финансовое и институциональное состояние.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Глава 2. Подготовка к инспекции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инспекции банка составляется задание на проведение инспекции, которое утверждается руководителем подразделения банковского надзора, с указанием срока ее проведения, целей, вопросов и периода деятельности банка, подлежащих проверке.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подготовке задания на проведение инспекции Национальный Банк вправе предварительно истребовать от банка любую информацию, необходимую для оценки финансового и институционального состояния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Национальный Банк вправе направить банку уведомление о проведении у него инспекции с указанием основных проверяемых вопросов и документов, которые должны быть представлены банком по прибытии инспекторов на место. Проведение инспекции возможно и без предварительного уведомления.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Руководителем группы инспекторов по проверке банка определяется план работы, при необходимости с распределением конкретных обязанностей между ее членами.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Глава 3. Проведение инспекции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 согласия руководителя подразделения банковского надзора на основании ходатайства руководителя группы инспекторов перечень вопросов, указанных в задании на проведение инспекции, может быть дополнен с одновременным продлением срока инспекции.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возникновения в процессе проведения инспекции разногласий между инспекторской группой и сотрудниками банка по вопросам, связанным с оценкой финансового и институционального состояния банка, приоритетным является мнение руководителя инспекторской группы.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проведении выборочной инспекции банка проверяются отдельные вопросы, указанные в задании Национального Банка на проведение инспекции.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 проведении выборочной инспекции по вопросу выполнения банком мероприятий по устранению нарушений, выявленных в ходе предыдущей инспекции, инспектора должны осуществить анализ конкретных мероприятий банка по их устранению и текущее состояние соответствующих направлений деятельности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На время проведения инспектирования банк обязан обеспечить инспекторской группе свободный доступ к информационным системам банка, получение по первому требованию любых необходимых документов (сведений) на бумажных и электронных носителях, а также их копирование для приобщения к отчету о проведении инспекции.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банк должен предоставить инспекторской группе возможность письменного и устного опроса любого сотрудника банка, в том числе руководящих работников, которые обязаны давать разъяснения (письменные объяснения) по вопросам, касающимся проводимой инспекции, их служебных обязанностей и деятельности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На период проведения инспекции банк обязан предоставить инспекторам отдельное помещение в своем здании с возможностью свободного доступа к нему, в том числе при необходимости и в выходные дни. При этом каждый инспектор, указанный в задании на проведение инспекции, должен быть обеспечен отдельным рабочим местом.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проведении инспекции инспектора обязаны обеспечить сохранность и конфиденциальность полученных документов (информации).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Глава 4. Оформление результатов инспекции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выявления во время инспекции фактов нарушения банком действующего законодательства, Национальный Банк до окончания инспекции вправе применить по отношению к банку ограниченные меры воздействия и санкции в соответствии с действующим законодательством.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Z952444_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Оформленный должным образом отчет о проведении инспекторской проверки (далее - отчет) направляется Национальным Банком сопроводительным письмом в банк не позднее тридцати календарных дней после окончания инспекторской проверки.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должен содержать в себе следующую информацию: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дату и место составления;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фамилию, имя, отчество, а также должность инспекторов;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объект проверки (наименование банка или его подразделения, его организационно-правовую форму, место нахождения, данные государственной регистрации, номер и дату лицензии Национального Банка на проведение банковских операций);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номер и дату задания на проведение инспекции;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предмет инспекции, период деятельности, подвергнутый инспекции, вопросы, указанные в задании.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Банк должен рассмотреть отчет и при наличии возражений представить их в Национальный Банк в течение десяти календарных дней со дня получения отчета.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После получения возражений банка к отчету в Национальном Банке проводится совещание с участием руководства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В случае отсутствия возражений со стороны банка результаты инспекции рассматриваются без приглашения представителей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Отчет, подготовленный с учетом совещания в Национальном Банке, в двух экземплярах направляется для ознакомления Председателю Правления банка, который должен подписать один экземпляр и направить его в Национальный Банк в течение двух рабочих дней. При этом второй экземпляр остается в банке.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отказа Председателя Правления банка подписать отчет, а также в других случаях отсутствия его подписи на отчете, данный отчет является окончательным и надлежащим образом оформленным документом, закрепляющим результаты проведения инспекции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Национальный Банк по итогам совещания и на основании данных отчета имеет право применить по отношению к банку ограниченные меры воздействия и/или санкции в соответствии с действующим законодательством, о чем банк извещается письмом в течение десяти банковских дней.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После получения письма Национального Банка, при наличии в нем соответствующих указаний, банк обязан в сроки, указанные в письме, предоставить в подразделение банковского надзора для согласования график мероприятий по выполнению требований Национального Банка по результатам инспекции, в том числе в части устранения выявленных в ходе инспекции нарушений банковского законодательства Республики Казахстан. До полного устранения всех указанных в отчете нарушений банк ежемесячно предоставляет в подразделение банковского надзора информацию о проведении соответствующих мероприятий.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Глава 5.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24. Лица, участвующие в проведении инспекции, несут ответственность за разглашение банковской либо коммерческой тайны в соответствии с законодательством Республики Казахстан  
</w:t>
      </w:r>
      <w:r>
        <w:rPr>
          <w:rFonts w:ascii="Times New Roman"/>
          <w:b w:val="false"/>
          <w:i w:val="false"/>
          <w:color w:val="000000"/>
          <w:sz w:val="28"/>
        </w:rPr>
        <w:t xml:space="preserve"> K970167_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25. Вопросы, не урегулированные настоящими Правилами, разрешаются в порядке, определенном действующим законодательством Республики Казахстан.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Z952444_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Национального Банка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