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1c1" w14:textId="a28b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улучшению физической и стрелковой подготовки, массовой физкультурно-спортивной работы в органах внутренних дел и учебных заведениях МВД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июня 2001 года N 497 Зарегистрирован в Министерстве юстиции Республики Казахстан 31 июля 2001 года N 1603. Утратил силу приказом и.о. Министра внутренних дел Республики Казахстан от 11 мая 2007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внутренних дел РК от 25 июня 2001 г. N 497 утратил силу приказом и.о. Министра внутренних дел РК от 11 мая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12 марта 2001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U010570_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программе развития физической культуры и спорта в Республике Казахстан на 2001-2005 годы", послания Президента Республики Казахстан от 10-11 октября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K972030_ </w:t>
      </w:r>
      <w:r>
        <w:rPr>
          <w:rFonts w:ascii="Times New Roman"/>
          <w:b w:val="false"/>
          <w:i w:val="false"/>
          <w:color w:val="000000"/>
          <w:sz w:val="28"/>
        </w:rPr>
        <w:t>
 "Казахстан 2030"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Департамент кадровой работы МВД Республики Казахстан, кадровые аппараты органов внутренних дел контроль за проведением, посещаемостью сотрудниками занятий по физической подготовке.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Центральному совету физкультурно-спортивного общества "Динамо" (далее - ФСО "Динамо") обеспечить организацию (планирование учебного процесса, разработки программ, обеспечение спортивной базой и укомплектованность преподавателями), практическое проведение и методическое обеспечение занятий, учебно-методических семинаров, проведение тестирования и определение уровня физической и стрелковой подготовленности личного состава органов внутренних дел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Комитетов, начальникам департаментов, самостоятельных управлений министерства, Главного Управления внутренних дел (ГУВД), Управления внутренних дел (УВД), Главного Управления внутренних дел на транспорте (ГУВДТ), учебных заведений и училищ МВД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считать работу по организации физической и стрелковой подготовки с рядовым и начальствующим составом одним из важнейших направлений профессиональной подготовки сотрудников органов внутренних дел;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работу по физической и стрелковой подготовке с личным составом взять под личный контроль, обеспечить участие командиров всех степеней в занятиях по физической подготовке, а также спортивно-массовых и физкультурно-оздоровительных мероприятиях. Установить их персональную ответственность за обеспечение посещаемости, регулярности проведения занятий по физической и стрелковой подготовке и своевременности сдачи подчиненными установленных тестов.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Непосещение занятий без уважительных причин рассматривать как уклонение от исполнения служебных обязанностей;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занятия по физической и стрелковой подготовке с рядовым и начальствующим составом органов внутренних дел проводить за счет служебного времени регулярно в объеме 100 часов в год с учетом местных условий и особенностей несения службы. Строить занятия на плановой основе из расчета не менее двух раз в неделю по 1 часу служебного времени;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ежегодно определять уровень подготовленности личного состава органов внутренних дел путем приема контрольных нормативов по физической, стрелковой подготовке и рукопашному бою согласно приложению 1 к настоящему приказу.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физической и стрелковой подготовке и рукопашному бою выводить индивидуальные результаты в конце календарного года и вносить во вторую часть личного дела.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Работников органов внутренних дел, получивших в течение 2-х лет неудовлетворительные индивидуальные результаты по физической и стрелковой подготовке, рассматривать в аттестационном порядке для определения соответствия их занимаемым должностям и решения вопроса о дальнейшем использовании на службе в органах внутренних дел;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уровень физической и стрелковой подготовленности лиц рядового и начальствующего состава в обязательном порядке отражать в характеристиках и аттестациях;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занятия лиц, по состоянию здоровья отнесенных к группам лечебной физкультуры, проводить в этих группах под наблюдением врача, без сдачи контрольных тестов по физической подготовке;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организацию физкультурно-массовой и спортивной работы в подразделениях внутренних дел и учебных заведениях МВД Республики Казахстан возложить на первых руководителей;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обеспечить подготовку и отправку сборных команд по служебно-прикладным видам спорта на чемпионаты МВД Республики Казахстан и соревнования, организуемые Центральным советом ФСО "Динамо".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 счет перераспределения имеющейся штатной численности ввести в каждом УВД города, РУВД, ЛУ(О)ВД, областных управлениях Комитета уголовно-исправительных систем (далее - КУИС) должности инспектора по боевой и физической подготовке: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повышения квалификации инспекторов по боевой и физической подготовке проводить на базах ФСО "Динамо" 10-дневные учебно-методические семинары;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инспекторов-общественников, организующих и проводящих занятия по физической подготовке 7-дневные сборы 1 раз в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кадровой работы МВД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учебные заведения МВД Республики Казахстан отбор лиц, по физической подготовке, осуществлять в соответствии с требованиями настоящего приказа (приложение 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Редакциям газеты "Сакшы - На страже", журнала "Казахстанская полиция" постоянно освещать состояние физической и стрелковой подготовки, спортивно-массовой работы в органах, войсках и учебных заведениях. Шире раскрывать роль и значение физической культуры и спорта в повышении боевой готовности и совершенствования профессионального мастерства личного состава.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занятий по физической и стрелковой подготовке оборудовать в каждом УВД города, РУВД, ЛУ(О)ВД, областных управлений Комитета УИС помещения, построить простейшие спортивные сооружения.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Разрешить ФСО "Динамо" дополнительно содержать на должностях, подлежащих замещению лицами начальствующего состава, состоящими в органах внутренних дел, инспекторов для обеспечения физической подготовки сотрудников органов внутренних дел, из расчета: 1 инспектор на 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Настоящий приказ вступает в силу со дня регистрации его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Контроль за выполнением настоящего приказа возложить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Вице-Министра внутренних дел Республики Казахстан полковника полиции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Баймаганбетова С.Н. и Центральный совет ФСО "Динамо" (Досымбетов Т.К.).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приказу МВД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 25 июня 2001 г. N 497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Нормативы физической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подготовки сотрудников органов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1. Физическая подготовка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Физическая подготовка - это специально организованный учебно-методический процесс, направленный на воспитание и поддержание основных физических качеств, психологической устойчивости, укрепление здоровья сотрудников органов внутренних дел, приобретение и стабилизацию у них двигательных умений и навыков, имеющих прикладную направленность.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Занятия по физической подготовке с личным составом органов внутренних дел начинаются в январе, а в учебных заведениях - одновременно с началом учебного года и проводятся в служебное время в течение года по месту службы, с учетом местных условий и наличия материальной базы.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занятий по физической подготовке используется собственная спортивная база органов (подразделений) внутренних дел, помещения и другие места, пригодные для этой цели, лесопарковая зона, открытая местность, а также арендуемые спортивные сооружения.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Сотрудники, для которых из-за особенностей службы (нахождение вне места дислокации органа внутренних дел, работа по сменам) невозможно организовать учебно-тренировочные занятия, к сдаче контрольных тестов готовятся самостоятельно, с учетом рекомендаций специалистов по физической подготовке.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учебных целях МВД Республики Казахстан программы по физической подготовке по годам обучения разрабатываются кафедрами физической подготовки в соответствии со спецификой подготовки слушателей. Программы должны содержать в себе раздел рукопашного боя, контрольные тесты настоящего приказа и обеспечивать подготовку слушателей к их сдаче.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сдачи контрольных тестов и проведения занятий по физической подготовке работники обязаны ежегодно проходить медицинское освидетельствование и распределяться на медико-возрастные группы с учетом возраста и состояния здоровья: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мужчины: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группа - 21-27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группа - 28-34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группа - 35-39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группа - 40-44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группа - 45-49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группа - 50-54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группа - 55 и старше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женщины: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группа - 21-25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группа - 26-30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группа - 31-35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группа - 36-40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Контрольные тесты по физической подготовке для личного состава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 внутренних дел состоят из общих упражнений, подлежащих сдаче всеми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сотрудниками и специальных упражнений, имеющих непосредственную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служебно-прикладную направленность для работников различных служб.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2. Общие упражнения для мужчин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  Наименование  !Оценка!           Медико-возрастные группы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 упражнений   !      !____________________________________________!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 !      !21-27!28-34!35-39!40-44!45-49!50-54!55 и ст.!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___!__________________!______!_____!_____!_____!_____!_____!_____!________!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 Бег 60 метров (сек) отл.    -     -     -   11.2   12.0  12.6   13.2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хор.    -     -     -   11.6   12.5  13.2   13.7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  -     -     -   12.2   13.0  13.6   14.2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 Бег 100 метров(сек) отл.   13.0  13.5  14.0   -      -     -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хор.   13.5  14.0  14.5   -      -     -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 14.0  14.5  15.0   -      -     -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 2400 метров         отл.  12.04 12.20 12.25 12.36 12.45 13.00  13.20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(1.5 мили)(мин,сек) хор.  13.40 14.00 14.10 14.30 14.40 14.50  15.10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удовл.14.25 15.30 15.36 15.40 15.52 16.15  16.30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 Марш-бросок 6 км    отл.     30    31    32    33    37    39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(мин,сек)           хор.     32    33    34    35    39    42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   34    35    36    37    41    43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 Бег (кросс) 1000    отл.   3.20  3.30  3.40  3.50  4.30  5.00  5.30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метров (мин,сек)    хор.   3.30  3.45  4.00  4.15  4.45  5.15  5.45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 3.50  4.00  4.25  4.40  5.00  5.30  6.00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 Бег на лыжах 5 км   отл.     24    25    27    31    35    37    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(мин,сек)           хор.     25    26    29    33    37    39   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   26    27    31    35    39    41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 Челночный бег 10    отл.     25    26    27    28    29    30    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 по 10 м. (сек)  хор.     26    27    28    29    30    31    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   27    28    29    30    31    32    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8. Подтягивание на     отл.     15    13    11     9     7     6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переклад.           хор.     13    11     9     7     5     4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(к-во раз)          удовл.   11     9     7     5     3     2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 Комплексное силовое отл.      5     4     3     5     4     3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упр.                хор.      4     3     2     4     3     2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(к-во повторений)   удовл.    3     2     1     3     2     1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Сгибание, раз-      отл.      -     -     -     -     -     -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гибание рук в       хор.      -     -     -     -     -     -    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упоре лежа          удовл.    -     -     -     -     -     -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Прыжок в длину с    отл.   2.55  2.50  2.45  2.40  2.35  2.30  2.25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места (см.)         хор.   2.50  2.45  2.40  2.35  2.30  2.25  2.20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удовл. 2.45  2.40  2.35  2.30  2.25  2.20  2.10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Плавание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100 метров                         Без учета времени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Стрелковая под-     отл.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готовка упражнение  хор.                       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ПМ-1 (очки)         удовл.                 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3. Общие упражнения для женщин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    Наименование   ! Оценка !        Медико-возрастные группы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 упражнений    !        !_______________________________________!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 !        !  21-25  !  26-30  !  31-35  !  36-39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___!_____________________!________!_________!_________!_________!_________!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 Бег 60 метров (сек)     отл.        9.2      10.2      11.3     12.2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хор.        9.7      10.5      11.8     12.6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удовл.     10.2      11.0      12.3     13.2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 Бег (кросс) 1000 м      отл.       4.30      5.00      5.40     6.00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(мин., сек.)            хор.       4.50      5.20      6.00     6.30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удовл.     5.00      5.40      6.20     7.00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 Бег (кросс) 2400 м,     отл.      13.50     14.26     14.30    14.40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1.5 мили (мин, сек)     хор.      14.30     15.30     16.10    16.50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удовл.    16.06     16.10     16.54    17.00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 Бег на лыжах 5 км       отл.         31        34        35       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(мин, сек)              хор.         35        36        37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удовл.       38        39        40       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 Челночный бег 6 раз по  отл.         16        18        22      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 м. (сек)             хор.         17        20        24      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удовл.       18        22        26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 Прыжок в длину с        отл.       2.10      2.05      2.00     1.95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места (см.)             хор.       2.05      2.00      1.95     1.90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удовл.     2.00      1.95      1.90     1.85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 Комплексное силовое     отл.         35        30        26   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упр. (раз за 1 минуту)  хор.         30        26        22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удовл.       25        22        18      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8. Плавание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50 метров                                Без учета времени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 Стрелковая под-         отл.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готовка упражнение      хор.                    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ПМ-1 (очки)             удовл.              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4. Условия выполнения общих упражнений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физической подготовке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Бег на 60, 100, 1000, 2000, 3000 м, 1,5 мили (2400 м) проводится на беговой дорожке стадиона или на любой ровной местности.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Прыжок в длину с места проводится на любой ровной местности.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подбородка грифа перекладины. Не разрешается отдыхать (останавливаться) в положении виса более 5 секунд и начинать подтягивание с раскачивания.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Подъем туловища выполняется из положения лежа на спине, ноги согнуты в коленях под углом 90 градусов, кисти рук на плечах, стопы удерживаются партнером.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Бег на лыжах проводится на дистанциях, проложенных на местности со слабо или средне пересеченным рельефом при температуре воздуха не ниже 15 градусов 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Комплексное силовое упражнение (для женщин) - выполняется в течении 1 минуты: первые 30 секунд - максимальное количество наклонов вперед до касания носков ног из положения лежа на спине, руки на пояс, ноги закреплены (допускается незначительное сгибание ног), при возвращении в исходное положение необходимо касание пола лопатками); повернуться в упор лежа и без паузы для отдыха выполнить в течение 30 секунд максимальное количество сгибаний и разгибаний рук в упоре лежа (тело прямое, руки сгибать до касания грудью пола) - для женщин.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Комплексное силовое упражнение (для мужчин) - сгибание и разгибание рук в упоре лежа (тело прямое, руки сгибать до касания грудью пола) - 10 раз: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упора лежа принять положение присев - 10 раз;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положения приседа (угол между бедром и голенью менее 90 градусов) произвести 10 выпрыгиваний;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лечь на спину, руки на поясе, наклоны туловища вперед до касания грудью ног - 10 раз.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Упражнение выполняется без пауз, для работников 4-7 медико-возрастных групп дозировка каждого упражнения в одном цикле составляет 5 повторений.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Челночный бег 10 раз по 10 метров - проводится на ровной площадке, размеченной линиями старта и поворота на расстоянии 10 м. друг от друга. Упражнение выполняется с высокого старта. По команде "марш" пробежать 10 м., коснуться любой частью тела линии поворота; повернуться кругом, пробежать 10 м. в обратном направлении, коснуться любой частью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тела линии старта, повернуться кругом и далее повторно. Всего пробежать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отрезков - для мужчин, 6 отрезков - для женщин.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Марш-бросок 6 км. - упражнение выполняется по пересеченной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местности, где старт и финиш находятся на одном уровне.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Плавание выполняется в благоприятных условиях в искусственных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природных водоемах, без учета времени и оценки.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Облегчение нормативов допускается при выполнении упражнений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повседневной форме одежды: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бег 60 метров на 1.5 сек.;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бег 100 метров на 2 сек.;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бег 1000 метров на 10 сек.;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бег 2400 метров на 20 сек.;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бег 3000 метров на 30 сек.;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челночный бег на 3 сек.;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марш-бросок 6 км. на 2 мин.;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бег на лыжах 5 км. на 2 мин.;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9) подтягивание на перекладине на 2 подтягивания;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10) прыжок в длину с места на 10 см.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5. Стрелковая подготовка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19. Задачи обучения: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Обучить сотрудников знанию боевых свойств и материальной части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табельного оружия и боеприпасов.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Добиться твердых навыков действия с оружием, в практическом применении правил стрельбы и подготовки оружия к стрельбе.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Научить использовать оружие в специальных операциях.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Стрелковая подготовка является составной частью профессиональной подготовки сотрудников к действиям в сложившейся обстановке. Высокое качество выучки достигается методической последовательностью в обучении, правильной организацией занятий и стрельб.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изучении материальной части оружия, особое внимание уделяется привитию глубоких знаний и твердых навыков в устройстве и подготовке его к стрельбе, обнаружению и устранению неисправностей, задержек. Полученные знания и навыки совершенствуются при проведении практических стрельб.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Стрелковые тренировки организуются и проводятся в масштабе подразделения. Стрелковые тренировки проводятся на нескольких учебных местах. При этом обязательным учебным местом должно быть место по обучению разведки целей, наблюдением и определением дальности до них.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стрелковых тренировках вырабатываются, совершенствуются и поддерживаются доведенные до автоматизма навыки обучаемых в действиях с оружием в быстрой изготовке для ведения огня и его ведение из различного оружия и различных положений. При этом от занятия к занятию условия усложняются. Стрельбы организуются и проводятся после усвоения обучаемыми материальной части вооружения, правил и мер безопасности, приемов и правил стрельбы из различных видов оружия.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организации практических занятий по огневой подготовке и проверки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знаний и умений сотрудников необходимо руководствоваться рекомендациями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курса стрельб из стрелкового оружия (КС СО-94 г.), утвержденный приказом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МВД Республики Казахстан N 91 от 4 апреля 1994.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6. Рукопашный бой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Направлен на подготовку к ведению боя с использованием табельного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оружия, подручных средств и боевых приемов борьбы.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Боевые приемы борьбы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Предназначаются для ведения невооруженного с невооруженным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вооруженным противником. Направлен на активную самозащиту, пресечение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агрессивных проявлений правонарушителей, обезвреживание и задержание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угрожающих общественному порядку и безопасности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Общий комплекс боевых приемов борьбы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Тема 1. Задержание и сопровождение: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загибом руки за спину сзади;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загибом руки за спину скручиванием рук внутрь;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рычагом руки через предплечье.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Тема 2. Упреждающие удары: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Рукой: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прямо кулаком (основанием пальцев) в подбородок, переносицу,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ключицу;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наотмашь кулаком (мышечной частью) в челюсть, висок; ребром ладони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боковую поверхность шеи (горло); локтем в челюсть, "солнечное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сплетение";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сбоку кулаком (основанием пальцев); локтем в челюсть; ребром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ладони в боковую поверхность шеи (горло); локтем в челюсть, "солнечное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сплетение";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снизу кулаком (основанием пальцев) в подбородок, "солнечное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сплетение", основанием ладони в подбородок.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Ногой: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снизу носком, коленом в пах; носком в голень; подъемом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опущенной руке;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прямо подошвенной частью в колено, пах, нижнюю часть живота;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 сторону подошвенной частью (каблуком) в боковую поверхность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коленного сустава.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Тема 3. Защита от ударов невооруженного и вооруженного: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Подставками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предплечья: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вверх - против ударов сверху;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вверх в сторону - против ударов сбоку в голову (лицо), верхнюю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часть туловища;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вниз - против ударов снизу;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вниз в сторону - против ударов сбоку в нижнюю часть туловища;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обоих предплечий: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вниз скрестно - против ударов снизу;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вверх скрестно - против ударов сверху;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вперед - против ударов наотмашь.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Стопы (подошвенной части) вперед в сторону - против ударов ногой.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Отбивами: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предплечьем внутрь: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поднятым - против прямых ударов в лицо, верхнюю часть туловища;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опущенным - против прямых ударов в живот, пах.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Перемещениями:     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скачком назад, в сторону, назад в сторону;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скользящими шагами назад, в сторону, назад в сторону.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Поворотами туловища с шагом назад в сторону, уклонами.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Тема 4. Освобождения: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От захватов: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за запястье, рукав одной рукой - рывком в сторону большого пальца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противника;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 запястье, рукав двумя руками - рывком с помощью незахваченной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руки в сторону больших пальцев противника;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за горло, одежду на груди - выбиванием вверх предплечьями;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за горло (шею) сзади - захватом за запястье и ударом каблуком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назад - в голень (кулаком назад в пах).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От обхватов: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туловища спереди - оставлением таза назад и ударом коленом в пах (носком ноги в голень), нажимом пальцами в глаза (кулаком в горло);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туловища сзади - ударом каблуком назад в голень (вниз в подъем) и шагом вперед с поворотом к противнику;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шеи плечом и предплечьем сбоку - нажимом на глаза ближней к противнику рукой через его руку;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шеи плечом и предплечьем сзади - ударом локтем назад в "солнечное сплетение";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ног спереди - оставлением ноги назад с ударом сверху локтем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кулаком (мышечной частью) в спину (голову), поворотом головы с захватом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подбородка и затылка;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ног сзади - паданием на руки с нанесением удара каблуком назад.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Тема 5. Обезоруживание: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угрозе в упор: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пистолетом (ножом) - отбивом предплечьем (ладонью) внутрь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выбиванием ударом кулаком (мышечной частью) сверху, подъемом ноги снизу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запястью, отбиванием оружия - рывком стволом на противника;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ружьем (автоматом) - отбивом предплечьем (ладонью) внутрь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вырыванием оружия с ударом подошвенной частью ноги (каблуком) в сторону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колено (пах).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Тема 6. Взаимопомощь: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При задержании: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захватом руки противника обеими руками;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захватом шеи противника сбоку (сзади) - плечом и предплечьем.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Против угрозы оружием: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отбивами (отведением) оружия в безопасное направление и ударами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(Тема 1), приемами обезоруживания (Тема 5) по ситуации. Против ударов,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захватов, обхватов - ударами (Тема 2), болевыми приемами (Тема 1)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ситуации.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Тема 7. Действия против попыток обезоружить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(оружие в кобуре):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спереди, сбоку, сзади - ударами (Тема 2), болевыми приемами (тема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по ситуации.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Тема 8. Наружный осмотр под угрозой пистолета: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лежащего противника;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стоящего противника с упором руками.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Усиленный комплекс боевых приемов борьбы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Включает приемы, предусмотренные общим комплексом и дополнительно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следующие технические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Тема 1. Задержание и сопровождение: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рычагом руки внутрь с переходом на загиб руки за спину;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загибом руки за спину рывком.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Тема 2. Упреждающие удары: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Комбинация из двух ударов (любых из темы 2 общего комплекса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произвольном сочетании):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руками;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рукой и ногой;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ногой и рукой.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Тема 3. Защиты от ударов невооруженного и вооруженного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 последующим проведением рычага руки внутрь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переходом на загиб руки за спину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Подставкой кистей рук "вилкой" против ударов: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рукой, оружием, предметом - сверху, сбоку, наотмашь, снизу;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головой.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Защитными действиями от ударов невооруженного и вооруженного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темы 3 общего 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Тема 4. Освобождение от захватов и обхватов: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Рычагом руки внутрь с переходом на загиб за спину в качестве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ответного приема после действий темы 4 общего 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Тема 5. Обезоруживание рычагом руки внутрь с переходом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загиб руки за спину: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Против угрозы пистолетом в упор: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спереди;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сзади.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При попытках противника достать оружие: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из нагрудного кармана (кобуры подмышкой);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из кармана брюк (кобуры на поясе).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Тема 6. Помощь: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Рычагом руки внутрь с переходом на загиб руки за спину при подходе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сзади, сбоку.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Тема 7. Действия против попыток обезоружить: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Рычагом руки внутрь с переходом на загиб руки за спину после удара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уязвимое место (выбор удара по ситуации).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Тема 8. Связывание, надевание наручников: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случаях, когда: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противник лежит (свален) на животе;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стоит лицом к стене.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Специальный комплекс боевых приемов борьбы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Включает приемы, предусмотренные общим и усиленным комплексами,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дополнительно следующие технические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Тема 1. Задержание для надевания наручников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связывания: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броском захватом ног сзади с переходом на рычаг руки внутрь лежа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загиб руки за спину сидя;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броском захватом ног сзади с переходом на удушение плечом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предплечьем сидя и загиб руки за спину сидя;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задней подножкой с переходом на загиб руки за спину сидя.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Тема 2. Помощь при задержании: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рычагом руки лежа, когда партнер проводит бросок захватом ног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сзади, с переходом на загиб руки за спину сидя;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загибом руки за спину сидя, когда партнер проводит бросок захватом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ног сзади с переходом на рычаг руки внутрь лежа.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25. Основы техники применения резиновой палки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Тема 1. Основные хваты: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одной рукой за держатель;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одной рукой ниже держателя;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двумя руками.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Тема 2. Удары длинным концом: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сверху - по руке, плечу, спине наклонившегося, преследуемого;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сбоку - по руке, бедру, туловищу;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наотмашь - по руке, бедру, туловищу;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прямой удар (тычок) в "солнечное сплетение".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Тема 3. Удары коротким концом: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наотмашь - по ребрам, в "солнечное сплетение";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назад - в "солнечное сплетение" (при нападении сзади);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сверху - по спине наклонившегося.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Тема 4. Удары средней частью палки: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вперед - в верхнюю часть груди при попытках противника сблизиться;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вниз - в верхнюю часть спины при попытках захватить ноги.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Тема 5. Защитные действия резиновой палкой против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ударов невооруженного и вооруженного: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Подставкой средней части палки: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вверх - против ударов сверху;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вверх в сторону - против ударов наотмашь, сбоку в лицо (голову);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вниз - против ударов снизу;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вниз в сторону - против ударов наотмашь,  сбоку в нижнюю часть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туловища.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Отбивом средней частью палки: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внутрь;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наружу.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Тема 6. Удушающие захваты палкой: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сзади;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сзади сбоку;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сзади скрещенными руками.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7. Порядок отработки приемов рукопашного боя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Специальный комплекс приемов рукопашного боя отрабатывают лица рядового и начальствующего состава I-II медико-возрастной группы службы экономической полиции, следственного управления (департамента), управления по борьбе с наркобизнесом, военно-следственного департамента.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Усиленный комплекс приемов рукопашного боя отрабатывают лица рядового и начальствующего состава I-II медико-возрастной группы службы криминальной полиции, дорожной полиции, подразделений патрульно-постовой службы, государственной службы охраны, уголовно-исполнительной системы, ОМОН.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Сотрудники подразделения специального назначения "Сункар" отрабатывают приемы рукопашного боя по своей программе подготовки.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Остальные лица рядового и начальствующего состава, за исключением женщин старше 40 лет, отрабатывают приемы общего комплекса.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Основы техники использования резиновой палки отрабатывают лица рядового и начальствующего состава всех медико-возрастных групп, которым положено ее ношение и применение.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8. Оценка физической подготовки и рукопашного боя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Оценки по физической подготовке и рукопашному бою работников органов внутренних дел выставляются в журнале учета посещаемости занятий и ведомости (протоколы) сдачи контрольных тестов.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Для получения индивидуальной оценки по физической подготовке сотрудники обязаны сдать не менее пяти тестов, включающих в себя силовую подготовку, скоростно-силовую подготовку и развивающих качество выносливости: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мужчины до 40 лет сдают: NN 2 или 7,3,5,6, в бесснежных районах 4,8, или 9 по выбору;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мужчины до 54 лет сдают: NN 1 или 11,3,5,6, в бесснежных районах 4,8 или 9 по выбору;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мужчины 55 лет и старше сдают упр. NN 1 или 11,3,5,6,10, в бесснежных районах упр.N 3;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женщины до 40 лет сдают упр. NN 1,5,7 по выбору 2,3,4,8, в бесснежных районах упр. N 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Оценка индивидуальной физической подготовленности работника слагается из оценок, полученных им за выполнение пяти тестов и определяется: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"отлично" - если три оценки "отлично", остальные "хорошо";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"хорошо" - если три оценки не ниже "хорошо", остальные - "удовлетворительно";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- если все оценки "удовлетворительно" или три оценки не ниже "хорошо", при одной неудовлетворительной оценке.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Оценка индивидуальной подготовленности работника по рукопашному бою слагается из оценок, полученных им за выполнение трех различных приемов из тематики, предусмотренной для данной категории сотрудников.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приемов рукопашного боя оцениваются: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"отлично" - если прием выполнен согласно описанию уверенно, слитно, быстро;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"хорошо" - если прием выполнен согласно описанию слитно, но медленно или допущена одна ошибка;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- если прием выполнен с нарушением структуры приема, медленно или допущены две другие ошибки.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Оценка подразделению органа внутренних дел по физической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подготовке и отдельно по рукопашному бою слагается из оценок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индивидуальной подготовленности работников и определяется: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"отлично" - если 90% положительных оценок, при этом половина и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проверенных получили оценку "отлично"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"хорошо" - если получено 80% положительных оценок, при этом половина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более проверенных получили оценки не ниже "хорошо";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"удовлетворительно" - если получено 70% положительных оценок.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9. Проверка физической подготовки и подготовленности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рукопашному бою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36. При проверке физической подготовки и подготовленности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рукопашному бою личного состава органов (подразделений) органов внутренних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дел оцениваются: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индивидуальная подготовленность;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подготовленность подразделений органа внутренних дел;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подготовка органа в целом.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При инспектировании органов внутренних дел рядовой и начальствующий состав проверяется в составе подразделения. Проверке подвергаются 30% работников от списочного состава подразделения.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На проверку учебных заведений МВД Республики Казахстан привлекаются курсанты и слушатели из расчета 100% списочного состава, за исключением работников отсутствующих по болезни или находящихся в отпуске или командировке.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Количество ОВД, подлежащих проверке в каждом конкретном случае, определяется проверяющим в соответствии с планом-заданием. В каждом УВД областей проверке подвергаются не менее 5 подчиненных подразделений внутренних дел; в учебных заведениях - не менее 3 учебных взводов на каждом курсе.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ГУВДТ проверяются территориально (по принципу областного деления).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При проверке физической подготовленности личного состава органа внутренних дел включать в состав инспекторских бригад специалистов медицинских служб, для оказания медицинской помощи работникам, имеющим неадекватную реакцию организма на физическую нагрузку.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Контрольные тесты для проверки индивидуальной физической подготовленности определяет проверяющий, согласно приказу (три контрольных теста).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Оценка индивидуальной физической подготовленности работника по результатам проверки слагается из оценок, полученных им за выполнение контрольных тестов и определяется: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"отлично" - если три оценки "отлично" или две оценки "отлично" и одна "хорошо";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"хорошо" - если три оценки "хорошо" или две оценки "хорошо", одна "отлично", или две оценки не ниже "хорошо", одна "удовлетворительно";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- если три оценки "удовлетворительно", или две оценки "удовлетворительно", одна "хорошо", или две оценки не ниже "хорошо", одна "неудовлетворительно".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Проверка и оценка индивидуальной подготовленности по рукопашному бою осуществляется в установленном порядке (п.п.3.4.).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Оценки подразделения органа внутренних дел по физической подготовке и рукопашному бою слагаются из индивидуальных оценок и определяются в установленном порядке (п.п.3.5.).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Оценка физической подготовленности МВД, УВД, ГУВД, учебного заведения, центра слагаются из оценок, полученных проверенными подразделениями и определяется: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"отлично" - если половина и более проверенных подразделений получили оценку "отлично", а остальные "хорошо";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"хорошо" - если половина и более проверенных подразделений получили оценку не ниже "хорошо", а остальные "удовлетворительно";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- если не более одного проверенного подразделения получило оценку "неудовлетворительно".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Подразделению, не обеспечившему необходимое для практической проверки количество работников, автоматически выставляется оценка "неудовлетворительно".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Оценки физической подготовленности и рукопашному бою начальствующего состава аппарата УВД, командно-преподавательского состава учебного заведения приравнивается к оценке подразделения и учитывается при определении оценки органа внутренних дел, учебного заведения.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Работники органа внутренних дел, представленные для сдачи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проверки (тестирования) по физической подготовке и рукопашному бою обязаны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участвовать в выполнении всех тестов. В случае невыполнения данного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 подразделению выставляется оценка - "неудовлетворительно".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Исключением могут быть случаи, когда при выполнении какого-либо теста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тестируемый получил травму и не может продолжить сдачу контрольной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проверки, в этом случае показанные результаты засчитываются, а далее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проверку сдает другой работник, назначенный дополнительно.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10. Оценочная ведомость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сдачи контрольных тестов по физической подготовке (ФП)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рукопашному бою (р/б)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подразделения,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"____" ___________________ 2001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!Ф.И.О!Должность!Звание!    Контрольные тесты по ФП     !Оценка!Индивид,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 !         !      !________________________________!по р/б!оценка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 !         !      !Ре- !Оцен-!Ре- !Оцен-!Ре- !Оцен-!      !по физ-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 !         !      !зуль! ка  !зуль! ка  !зуль! ка  !      !подго-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 !         !      !тат !     !тат !     !тат !     !      !товке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___!_____!_________!______!____!_____!____!_____!____!_____!______!________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___!_____!_________!______!____!_____!____!_____!____!_____!______!________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л/с подвергнутого проверке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работников, получивших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оценку "отлично" по ФП            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рукопашному бою                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работников, получивших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оценку "хорошо" по ФП             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рукопашному бою                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работников, получивших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оценку "удовлетворительно" по ФП  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рукопашному бою                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работников, получивших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оценку "неудовлетворительно" по ФП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рукопашному бою                    _______, в % отношении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списочного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Общая оценка подразделению по ФП 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Общая оценка подразделению по р/б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(должность, звание проверяемого)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(должность, звание проверяемого)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Печать подразделения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приказу МВД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от 25 июня 2001 г. N 497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Контрольные тесты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для поступающих в учебные заведения МВД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Юноши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 Наименование тестов  ! Уровень! Уровень!           Оценка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 ! Презид.! национ.!____________________________!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 ! готовн.! готовн.! отлично ! хорошо ! удовлет.!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___!_______________________!________!________!_________!________!_________!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Бег 100 м. (в сек)        12.8     13.0       13.2    13.7      14.2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Бег 3000 м.              12.00    12.40      13.00   14.00     15.00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(кросс в мин, сек.)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Подтягивание (кол-во раз)   18       15         13      11      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Девушки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 Наименование тестов  ! Уровень! Уровень!           Оценка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 ! Презид.! национ.!____________________________!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 ! готовн.! готовн.! отлично ! хорошо ! удовлет.!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___!_______________________!________!________!_________!________!_________!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Бег 100 м. (в сек.)       15.0     15.5       16.0    16.5      17.0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Бег 1000 м.               4.20     4.40       5.00    5.30      6.00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(кросс в мин, сек.)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Подъем туловища из          30       25         25      20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положения лежа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спине (кол-во раз)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Тестирование по физической подготовке считать сданным, если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тестируемый получил не более одной неудовлетворительной оценки за тест, 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остальные - не ниже "хорошо".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Пример: подтягивание - "хорошо", бег 100 м. - "хорошо", бег 3000 м.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"неудовлетворительно" - тестирование сдано.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Подтягивание - "отлично", бег 100 м. - "удовлетворительно",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бег 3000 м. - "неудовлетворительно" - тестирование не сдано.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подведении итогов отбора по физическим показателям по балльной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системе, оценка: "отлично"       приравнивается к 15 баллам,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"хорошо"                       к 10 баллам,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"удовлетворительно"            к 5 баллам,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"неудовлетворительно"          к 0 баллам.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(Специалист: Склярова И.В.)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