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46b0" w14:textId="ad94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Министерства финансов Республики Казахстан от 17 ноября 2000 года N 487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июля 2001 года N 355. Зарегистрирован в Министерстве юстиции Республики Казахстан 31 июля 2001 года N 1606. Утратил силу приказом Министра финансов Республики Казахстан от 15 апреля 2008 года N 179.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финансов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15.04.2008 N 179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соответствии с пунктом 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Закона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нормативные правовые акты Республики Казахстан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Департаменту методологии управления государственными активами Министерства финансов Республики Казахстан (Айтжанова Ж.Н.) в недельный срок сообщить Министерству юстиции Республики Казахстан и в официальные печатные издания о признании утратившими силу некоторых нормативных правовых актов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 Б. Жамишев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Министра финансов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 апреля 2008 года N 179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нормативных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правовых актов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8.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9.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10.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11.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12.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13.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14.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15.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16.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17.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18. Приказ Министра финансов Республики Казахстан от 20 июля 2001 года N 355 "О внесении изменений в приказ Министерства финансов Республики Казахстан от 17 ноября 2000 года N 487" (зарегистрирован в Реестре государственной регистрации нормативных правовых актов за N 9702, опубликован в "Бюллетене нормативных правовых актов центральных исполнительных и иных государственных органов Республики Казахстан", 2001 г., N 29, ст. 465).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19.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21.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22.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23.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24.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25.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26.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27.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28. ........ 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Министерства финансов Республики Казахстан от 17 ноября 2000 года N 487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V001332_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структуры специфики экономической классификации расходов бюджета" следующие изменения: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специфики экономической классификации расходов бюджета Республики Казахстан, утвержденной указанным приказом: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111: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"Перечень расходов"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"Основная заработная плата депутатов, политических и административных государственных служащих, судей, Чрезвычайных и Полномочных Послов Республики Казахстан в странах дальнего и ближнего зарубежья, работников учреждений Министерства иностранных дел Республики Казахстан за границей, прокуроров, сотрудников органов прокуратуры, органов Агентства финансовой полиции, Академии финансовой полиции, Таможенных органов, правоохранительных органов, Государственной противопожарной службы, военнослужащих, в том числе военнослужащих срочной военной службы: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должностной оклад;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оклад по воинским званиям;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доплата за специальное звание;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доплата за классный чин;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надбавка за особые условия прохождения службы военнослужащим,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сотрудникам правоохранительных органов и государственной противопожарной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службы;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доплата за проживание в зонах экологического бедствия;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оплата отпуска, компенсация за неиспользованный отпуск в случае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увольнения работника;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разница в заработной плате, выплачиваемая государственным служащим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связи с изменениями условий оплаты труда с 1 января 2000 года;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доплаты, установленные Законом Республики Казахстан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Z990493_ </w:t>
      </w:r>
      <w:r>
        <w:rPr>
          <w:rFonts w:ascii="Times New Roman"/>
          <w:b w:val="false"/>
          <w:i w:val="false"/>
          <w:color w:val="000000"/>
          <w:sz w:val="28"/>
        </w:rPr>
        <w:t>
  "О труде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Республике Казахстан".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Основная заработная плата работников других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учреждений: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должностные оклады (тарифные ставки);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надбавка за ученую степень;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надбавка за выслугу лет или за продолжительность непрерывной работы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конкретном учреждении и должностях;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надбавка к должностному окладу (тарифной ставке);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повышение должностных окладов (тарифных ставок);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оплата за работу в ночное время;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разница в заработной плате, выплачиваемая в связи с изменениями условий оплаты труда с 1 января 2000 года (в том числе отменой районного коэффициента, коэффициента за работу в высокогорных, пустынных и безводных местностях);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доплата за проживание в зонах экологического бедствия;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отпуска, компенсация за неиспользованный отпуск в случае увольнения работника;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доплаты, установленные Законом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Z990493_ </w:t>
      </w:r>
      <w:r>
        <w:rPr>
          <w:rFonts w:ascii="Times New Roman"/>
          <w:b w:val="false"/>
          <w:i w:val="false"/>
          <w:color w:val="000000"/>
          <w:sz w:val="28"/>
        </w:rPr>
        <w:t>
 "О труде в Республике Казахстан".";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112: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"Перечень расходов"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"Дополнительные денежные выплаты политических и административных государственных служащих, судей, Чрезвычайных и Полномочных Послов Республики Казахстан в странах дальнего и ближнего зарубежья, работников учреждений Министерства иностранных дел Республики Казахстан за границей, прокуроров, сотрудников органов прокуратуры, органов Агентства финансовой полиции, Академии финансовой полиции, Таможенных органов, правоохранительных органов, Государственной противопожарной службы, военнослужащих: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надбавки к должностным окладам установленные по решению руководителя государственного органа за счет экономии средств, предусмотренных на содержание соответствующего органа по смете;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премии, выплачиваемые по решению руководителя государственного органа за счет экономии средств, предусмотренных на содержание соответствующего органа по смете.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денежные выплаты работников других государственных учреждений: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премии рабочим и служащим, не имеющим воинских и специальных званий, Министерства обороны Республики Казахстан, Министерства внутренних дел Республики Казахстан, Республиканской гвардии Республики Казахстан, Службы охраны Президента Республики Казахстан, Агентства Республики Казахстан по чрезвычайным ситуациям и их подведомственных государственных учреждений до 1 января 2002 года;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стимулирующие выплаты за счет экономии фонда оплаты труда по решению руководителя государственного учреждения";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113: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"Перечень расходов"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"Компенсационные выплаты депутатов, политических и административных государственных служащих, судей, Чрезвычайных и Полномочных Послов Республики Казахстан в странах дальнего и ближнего зарубежья, работников учреждений Министерства иностранных дел Республики Казахстан за границей, прокуроров, сотрудников органов прокуратуры, органов Агентства финансовой полиции, Академии финансовой полиции, Таможенных органов, правоохранительных органов, Государственной противопожарной службы, военнослужащих, в том числе военнослужащих срочной военной службы: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пособие для оздоровления;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подъемное пособие при служебном перемещении военнослужащим (кроме военнослужащих срочной службы) и сотрудникам правоохранительных органов;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единовременное пособие при увольнении с военной или специальной службы военнослужащим, в том числе военнослужащим срочной военной службы, и сотрудникам правоохранительных органов;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выходное пособие государственным служащим;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сохраняемая заработная плата на период трудоустройства;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компенсация, единовременное пособие в соответствии с законодательством;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материальная помощь, выплачиваемая по решению руководителя государственного органа за счет экономии средств, предусмотренных на содержание соответствующего органа по смете;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невыплаченные пособия по временной нетрудоспособности, в том числе по трудовым увечьям и профессиональным заболеваниям, по беременности и родам, на рождение ребенка, на погребение, начисленные за период с 1 января 1999 года по 17 апреля 1999 года и возмещаемые из республиканского бюджета;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пособия по временной нетрудоспособности, по беременности и родам в сумме, превышающей 1,5 % от фонда оплаты труда.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Компенсационные выплаты работников других государственных учреждений: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сохраняемая заработная плата на период трудоустройства;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материальная помощь, оказываемая работнику по решению руководителя государственного учреждения в пределах фонда оплаты труда;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невыплаченные пособия по временной нетрудоспособности, в том числе по трудовым увечьям и профессиональным заболеваниям, по беременности и родам, на рождение ребенка, на погребение, начисленные за период с 1 января 1999 года по 17 апреля 1999 года и возмещаемые из республиканского бюджета;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пособия по временной нетрудоспособности, по беременности и родам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сумме, превышающей 1,5 % от фонда оплаты труда";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специфике 159 "Прочие расходы" в перечне расходов, пункт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"премии (денежные вознаграждения), памятные подарки работникам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государственных органов, отличившимся в борьбе с коррупцией" исключить.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Настоящий приказ вступает в силу со дня его государственной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Пучкова О.Я.,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Умбетова А.М.) 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