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0515" w14:textId="f780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продолжительности ежегодных оплачиваемых отпусков отдельным категориям гражданского персонала воинских частей, учреждений, предприятий и организаций Министерства обороны Республики Казахстан, содержащихся за счет государственного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11 июня 2001 года N 155. Зарегистрирован в Министерстве юстиции Республики Казахстан 6 августа 2001 года N 1615. Утратил силу приказом Министра обороны Республики Казахстан от 30 ноября 2006 года № 451.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Министра обороны РК от 30.11.2006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451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 статьи 5 пункта 3 статьи 60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труде в Республике Казахстан", учитывая специфику работы в системе Министерства обороны Республики Казахстан руководящего состава, специалистов и технических работников по обеспечению постоянной боевой готовности войск, боевого дежурства, военных учений и других задач,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прилагаемый Перечень должностей гражданского персонала воинских частей, учреждений, военно-учебных заведений, предприятий и организаций Министерства обороны на предоставление ежегодного оплачиваемого отпуска за выполнение задач по обеспечению боевой готовности войск и других специфичных для Министерства обороны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Ежегодный оплачиваемый отпуск по должностям, указанным в Перечне, представлять в зависимости от объема, сложности и интенсивности выполняемой работы продолжительностью не более 30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Командующим видами Вооруженных Сил, войсками военных округов, командирам (начальникам) соединений и воинских частей, военно-учебных заведений, учреждений, предприятий и организаций Министерства обороны Республики Казахстан указанные отпуска предусматривать коллективными договорами (с обязательным указанием в индивидуальном трудовом договоре), заключаемыми в соответствии с действующим законодательством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Z990493_ </w:t>
      </w:r>
      <w:r>
        <w:rPr>
          <w:rFonts w:ascii="Times New Roman"/>
          <w:b w:val="false"/>
          <w:i w:val="false"/>
          <w:color w:val="000000"/>
          <w:sz w:val="28"/>
        </w:rPr>
        <w:t xml:space="preserve">Z922800_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Постоянно действующей комиссии по заключению Отраслевого тарифного соглашения, внести (по соглашению сторон) дополнения в пункт 26 Отраслевого тарифного соглашения, объявленного приказом Министерства обороны Республики Казахстан от 19 мая 2000 года N 139а, о продолжительности ежегодного оплачиваемого отпуска работникам, должности которых указаны в Перечне.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вступает в силу с момента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Признать утратившим силу приказ Министра обороны Республики Казахстан N 330 от 19 декабря 2000 года "Об объявлении выписки из списка (Перечня) производств, цехов, профессий и должностей с вредными и (или) тяжелыми (особо тяжелыми), опасными (особо опасными) условиями труда, работы в которых дает право на дополнительный отпуск и сокращенный рабочий день и Инструкции по применению Списка (Перечня)".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Приказ довести до отдельной воинской части.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                               Утвержден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 труда и                      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               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от 11 июня 2001 года N 155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должностей гражданского персонала воинских частей,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учреждений, военно-учебных заведений, предприятий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организаций Министерства обороны на 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ежегодного оплачиваемого отпуска за выполнение задач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обеспечению боевой готовности войск и других специфичных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для Министерства обороны работ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Сноска. Перечень с изменениями - приказом Министра обороны Республики Казахстан от 11 июня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283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Агроном.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Администратор.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3. Архивариус старший; архивариус, если штатом не предусмотрена должность старшего архивариуса.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4. Архитектор.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5. Аккомпаниатор.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6. Артисты всех жанров.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7. Библиотекарь.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8. Бухгалтер; заместитель и помощник главного бухгалтера.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9. Ветеринарный врач.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10. Водитель легкового автомобиля; водитель автомобиля экспедиции и изыскательской партии, занятый на геологоразведочных, топографо-геодезических и изыскательских работах в полевых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11. Воспитатель (в общежитиях).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12. Врач-статистик.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13. Главный дирижер, дирижер.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14. Главный режиссер, режиссер.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15. Главный хормейстер, хормейстер.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16. Главный балетмейстер, балетмейстер.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17. Главный художественный руководитель, художественный руководитель.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18. Геодезист.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19. Геофизик.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20. Гидроакустик.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21. Гидрометнаблюдатель.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22. Главная медицинская сестра военно-медицинского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23. Главный специалист (главный терапевт, главный хирург, главный энергетик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24. Делопроизводитель секретного делопроизводства; делопроизводитель (делопроизводитель-машинистка), если эта должность одна в штате воинской части (учреждения, военно-учебного заведения, предприятия,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25. Директор; заместитель и помощник директора.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26. Диспетчер.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27. Егерь.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28. Заведующий (руководитель, начальник); заместитель и старший помощник, помощник заведующего (руководителя, начальника).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29. Закройщик, выполняющий административные функции, осуществляющий контроль за своевременным и качественным выполнением заказов и выезжающий в гарнизоны для обслуживания военнослужащих и членов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30. Зоотехник.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31. Заведующий библиотекой.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32. Звукооператор.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33. Инженер; заместитель и помощник главного инженера.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34. Инспектор.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35. Инструктор.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36. Концертмейстер.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37. Культорганизатор.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38. Кассир старший; кассир, если он один в воинской части (учреждении, военно-учебном заведении, на предприятии, в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39. Киномеханик, кинорадиомеханик.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40. Кинооператор; ассистент кинооператора; звукооператор.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41. Кинорежиссер; ассистент и помощник кинорежиссера.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42. Кладовщик, возглавляющий работу склада (хранилища), если штатом не предусмотрена должность заведующего складом (хранилищем).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43. Комендант; заместитель и помощник коменданта.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44. Корректор, должность которого по оплате труда отнесена к категории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45. Корреспондент; фотокорреспондент.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46. Мастер, должность которого по оплате труда отнесена к категории инженерно-технических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47. Машинистка старшая при отсутствии должности заведующей машинописным бюро.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48. Механик, должность которого по оплате труда отнесена к категории инженерно-технических работников; заместитель главного механика.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49. Методист.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50. Начальник (заведующий) клубом.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51. Научный сотрудник.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52. Начальник (командир); заместитель и помощник начальника (командира).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53. Нормировщик.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54. Обозреватель.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55. Оперативный дежурный по перелетам.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56. Оператор.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57. Охотовед.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58. Переводчик.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59. Планшетист.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60. Приемщик золота, если штатами не предусмотрена должность заведующего складом.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61. Производитель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62. Руководитель кружка.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63. Радиооператор, не несущий вахты.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64. Ревизор.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65. Редактор; заместитель и помощник редактора.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66. Референт.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67. Секретарь; заместитель и помощник ответственного секретаря редакции.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68. Смотритель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69. Сортировщик периодической печати; сортировщик почтовых отправлений.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70. Старшина отряда (отдельной команды) военизированной охраны.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71. Статистик медицинский.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72. Счетовод старший, при отсутствии должности старшего бухгалтера или бухгалтера; счетовод, ведущий самостоятельный участок работы, при отсутствии должности бухгалтера или старшего счетовода.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73. Старший специалист СПС.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74. Таксировщик (в типографиях).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75. Техник.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76. Технолог; заместитель и помощник главного технолога.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77. Топограф.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78. Управляющий; заместитель и помощник управляющего.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79. Фельдъегерь, фельдъегерь по специальным поручениям.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80. Фотолаборант (в судебно-медицинских лабораториях).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81. Художник.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82. Экономист.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83. Экспедитор по специальной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84. Экспедитор по перевозке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85. Эксперт.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86. Юрисконсульт.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Примечание: Продолжительность отпуска предусматривается при заключении индивидуального трудового договора.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