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9aedbc" w14:textId="59aedb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аттестационной комиссии юстиции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юстиции Республики Казахстан от 8 октября 2001 года N 113. Зарегистрирован в Министерстве юстиции Республики Казахстан 8 октября 2001 г. за N 1652. Утратил силу приказом Министра юстиции Республики Казахстан от 26 июня 2007 года N 189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Извлечение из приказа Министра юстиции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Республики Казахстан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от 26 июня 2007 года N 189      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В соответствии со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статьей 7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Закона Республики Казахстан "Об органах юстиции", ПРИКАЗЫВАЮ: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1. Признать утратившими силу приказы: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Министра юстиции Республики Казахстан от 8 октября 2001 года N 113 "Об аттестационной комиссии юстиции" (зарегистрированный в Реестре государственной регистрации нормативных правовых актов за N 1652, опубликованный в Бюллетене нормативных правовых актов центральных исполнительных и иных государственных органов Республики Казахстан, 2001 г., N 40-41, ст. 525);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.....;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.....  .   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2. Настоящий приказ вводится в действие со дня подписания.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Министр                            З. Балиева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 В соответствии с пунктом 2 
</w:t>
      </w:r>
      <w:r>
        <w:rPr>
          <w:rFonts w:ascii="Times New Roman"/>
          <w:b w:val="false"/>
          <w:i w:val="false"/>
          <w:color w:val="000000"/>
          <w:sz w:val="28"/>
        </w:rPr>
        <w:t xml:space="preserve"> P011235_ </w:t>
      </w:r>
      <w:r>
        <w:rPr>
          <w:rFonts w:ascii="Times New Roman"/>
          <w:b w:val="false"/>
          <w:i w:val="false"/>
          <w:color w:val="000000"/>
          <w:sz w:val="28"/>
        </w:rPr>
        <w:t>
 Правил прохождения аттестации лицами, претендующими на право занятия адвокатской либо нотариальной деятельностью, утвержденных постановлением Правительства Республики Казахстан 25 сентября 2001 года N 1235 приказываю: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состав аттестационной комиссии юстиции.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Утвердить Регламент работы аттестационной комиссии юстиции.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вступает в силу со дня государственной регистрации.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Министр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 Утвержден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приказом Министра юстиции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от 8 октября 2001 года N 113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   Состав аттестационной комиссии юстиции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 Сноска. Состав с изменениями - приказом Министра юстиции РК от 28 марта 2002 года N 42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V021804_ </w:t>
      </w:r>
      <w:r>
        <w:rPr>
          <w:rFonts w:ascii="Times New Roman"/>
          <w:b w:val="false"/>
          <w:i w:val="false"/>
          <w:color w:val="000000"/>
          <w:sz w:val="28"/>
        </w:rPr>
        <w:t>
;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в новой редакции - приказом Министра юстиции Республики Казахстан от 1 ноября 2003 года N 234 ~V032557.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Меркель                      Первый вице-Министр юстиции,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Иоган Давидович              председатель комиссии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Куанышбаева                  Президент Союза адвокатов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Роза Сактаганова            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(по согласованию)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Карчегенов                    Председатель Алматинской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Кенжегали Кадырович           городской коллегии адвокатов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(по согласованию)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Жанабилова                    Председатель Республиканской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Асель Булатказиевна           нотариальной палаты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(по согласованию)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Токтарова                     Председатель нотариальной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Жанар Токеновна               палаты Карагандинской области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(по согласованию)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Нурмагамбетов                 Представитель Ассоциации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Аманжол Магзумович            юристов Казахстана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(по согласованию)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Дюсупов                       Начальник Управления кадровой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Кайрат Кокенович              работы, внутренней безопасности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и аттестационной комиссии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юстиции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Утвержден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приказом Министра юстиции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от 8 октября 2001 года N 113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              Регламент работы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      аттестационной комиссии юстиции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              1. Общие положения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Аттестационная комиссия юстиции (далее - Комиссия) образуется в целях проведения аттестации лиц, претендующих на право занятия нотариальной либо адвокатской деятельностью.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Комиссия осуществляет свою деятельность в соответствии с Правилами прохождения аттестации лицами, претендующими на право занятия адвокатской либо нотариальной деятельностью, утвержденными постановлением Правительства Республики Казахстан от 25 сентября 2001 года N 1235 (далее - Правила) и настоящим Регламентом.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Основной задачей Комиссии является определение уровня профессиональных знаний и степени квалификации лиц, претендующих на право занятия адвокатской либо нотариальной деятельностью.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Комиссия, в пределах своих полномочий, аттестует лиц, претендующих на право занятия адвокатской либо нотариальной деятельностью (далее - претенденты), выносит письменное решение об аттестации либо неаттестации претендентов.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Комиссия состоит из 7 человек, формируется из числа лиц, предусмотренных в пункте 2 Правил, и действует в течение двух лет.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выбытия одного из членов Комиссии, новый член должен быть включен в ее состав не позднее одного месяца со дня выбытия.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Пункт 5 с изменениями - приказом Министра юстиции РК от 15 августа 2002 года N 114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V021957_ </w:t>
      </w:r>
      <w:r>
        <w:rPr>
          <w:rFonts w:ascii="Times New Roman"/>
          <w:b w:val="false"/>
          <w:i w:val="false"/>
          <w:color w:val="000000"/>
          <w:sz w:val="28"/>
        </w:rPr>
        <w:t>
 ;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приказом Министра юстиции Республики Казахстан от 1 ноября 2003 года N 234 ~V032557.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Для организации деятельности Комиссии из ее состава открытым голосованием большинством голосов ее членов, участвующих в заседании, избирается секретарь Комиссии сроком на два года.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Организационное обеспечение деятельности Комиссии возлагается Министром юстиции Республики Казахстан на соответствующее структурное подразделение Министерства юстиции Республики Казахстан, которое осуществляет свою деятельность на основании Положения, утверждаемого Министром юстиции Республики Казахстан.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    2. Компетенция членов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       аттестационной комиссии юстиции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Председатель Комиссии: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организует работу Комиссии, созывает заседания, осуществляет руководство подготовкой вопросов для рассмотрения и их утверждения на заседании Комиссии;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координирует работу соответствующего структурного подразделения по обеспечению деятельности Комиссии;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председательствует на заседаниях Комиссии и обеспечивает исполнение ее решений;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обеспечивает соблюдение Регламента в деятельности Комиссии;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утверждает количество вопросов по отраслям права, подлежащих включению в компьютерный тест, и время тестирования;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утверждает порядок надлежащего оформления документов, предусмотренных в пункте 4 Правил, и срок их действия.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В случае отсутствия председателя, исполнение его полномочий возлагается Комиссией на одного из ее членов путем открытого голосования большинством голосов ее членов, участвующих в заседании. При этом кандидат, выдвигаемый на исполнение полномочий председателя, в голосовании не участвует.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Решение Комиссии о возложении на одного из членов комиссии функций председателя отражается в протоколе заседания Комиссии.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Секретарь Комиссии: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организует документальное оформление деятельности Комиссии;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вносит предложения по улучшению организации работы Комиссии.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В случае отсутствия секретаря Комиссии, исполнение его обязанностей возлагается Комиссией на одного из ее членов путем открытого голосования большинством голосов ее членов, участвующих в заседании.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Решение Комиссии о возложении на одного из членов комиссии функций секретаря отражается в протоколе заседания Комиссии.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Члены Комиссии: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составляют и утверждают перечень вопросов, подлежащих включению в тесты;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составляют и утверждают перечень вопросов собеседования;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знакомятся с аттестационными материалами, представленными на рассмотрение Комиссии;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принимают участие в исследовании и проверке аттестационных материалов;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выносят мотивированное решение о допуске либо отказе в допуске к аттестации;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выносят мотивированное решение об аттестации либо о неаттестации;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рассматривают вопросы, подлежащие разрешению на заседании Комиссии и вынесению соответствующего решения.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Член Комиссии не может участвовать при аттестации претендента и подлежит отводу, если он: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является родственником претендента;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лично, прямо или косвенно заинтересован в исходе аттестации претендента или имеются иные обстоятельства, вызывающие обоснованные сомнения в его беспристрастности.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При наличии обстоятельств, указанных в пункте 13 настоящего Регламента, член Комиссии вправе заявить самоотвод.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тем же основаниям отвод может быть заявлен членами Комиссии, участвующими в заседании, либо претендентом, в отношении которого рассматривается аттестационный материал.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Самоотвод и отвод должны быть мотивированы и могут быть заявлены, как до аттестации, так и в ходе аттестации.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Комиссия выслушивает мнение отводимого члена Комиссии, если он желает дать объяснение и принимает решение в отсутствие лица, в отношении которого заявлен отвод.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Решение о самоотводе (отводе) члена Комиссии принимается Комиссией в письменной форме большинством голосов ее членов, участвующих в заседании, и оглашается в присутствии члена Комиссии и претендента, заявившего отвод.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18. Решение об отклонении или удовлетворении отвода обжалованию не подлежит.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        3. Порядок проведения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 заседаний аттестационной комиссии юстиции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Комиссия проводит заседания по мере необходимости, но не реже одного раза в месяц.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Заседание считается правомочным, если на нем присутствует не менее 5 членов Комиссии.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Пункт 19 с изменениями - приказом Министра юстиции РК от 15 августа 2002 года N 114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V021957_ </w:t>
      </w:r>
      <w:r>
        <w:rPr>
          <w:rFonts w:ascii="Times New Roman"/>
          <w:b w:val="false"/>
          <w:i w:val="false"/>
          <w:color w:val="000000"/>
          <w:sz w:val="28"/>
        </w:rPr>
        <w:t>
 ;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приказом Министра юстиции Республики Казахстан от 1 ноября 2003 года N 234 ~V032557.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20. Комиссия вправе проводить выездные заседания по проведению аттестации претендентов.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21. Заседание Комиссии проводится открыто и гласно.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заседание Комиссии могут быть приглашены представители средств массовой информации, государственных органов и общественных объединений.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22. Заседание Комиссии ведет ее председатель.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Рассмотрение вопросов, подлежащих разрешению на заседании Комиссии, начинается докладом председателя или члена Комиссии, который предварительно изучил представленные на заседании Комиссии аттестационные материалы.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23. По рассматриваемым вопросам Комиссия принимает соответствующее решение большинством голосов ее членов, участвующих в заседании.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Члены Комиссии не вправе воздерживаться от голосования. В случае несогласия с принимаемым решением член Комиссии вправе изложить особое мнение в письменной форме, которое также учитывается Комиссией при вынесении решения.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равенстве голосов голос председательствующего является решающим.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24. Решения Комиссии принимаются в письменной форме, с указанием даты и места их вынесения, состава Комиссии, рассмотревшего вопрос, оснований принятого решения.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Решения подписываются всеми членами Комиссии, участвующими в заседании.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25. Заседание Комиссии проводится с обязательным ведением протокола, который подписывается всеми членами Комиссии, присутствующими на заседании.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протоколе заседания Комиссии отражаются все решения, принятые на соответствующем заседании.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