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fa30" w14:textId="3c7f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в 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утвержденную постановлением Правления Национального Банка Республики Казахстан от 9 апреля 2001 года N 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июня 2001 года N 272/1. Зарегистрировано в Министерстве юстиции Республики Казахстан 16 октября 2001 г. за N 1654. Утратило силу - постановлением Правления Национального Банка РК от 13 сентября 2004 года N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Извлечение из постановления Правления Национального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 Банка РК от 13 сентября 2004 года N 119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в соответствие нормативных правовых актов Национального Банка Республики Казахстан с законодательством Республики Казахстан Правление Национального Банка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постановления Правления Национального Банка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Перечень постановлений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Национального Банка Республики Казахстан,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 признанных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4) Постановление Правления Национального Банка Республики Казахстан от 30 июня 2001 года N 272/1 "Об утверждении изменений в 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утвержденную постановлением Правления Национального Банка Республики Казахстан от 9 апреля 2001 года N 89"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принятием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Z010218_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изменения в Закон Республики Казахстан "Об амнистии граждан Республики Казахстан в связи с легализацией ими денег" и в целях реализации мероприятий по проведению легализации денег граждан Республики Казахстан, амнистированных в соответствии с Законом Республики Казахстан "Об амнистии граждан Республики Казахстан в связи с легализацией ими денег",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V011466_ </w:t>
      </w:r>
      <w:r>
        <w:rPr>
          <w:rFonts w:ascii="Times New Roman"/>
          <w:b w:val="false"/>
          <w:i w:val="false"/>
          <w:color w:val="000000"/>
          <w:sz w:val="28"/>
        </w:rPr>
        <w:t>
 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утвержденную постановлением Правления Национального Банка Республики Казахстан от 9 апреля 2001 года N 89, и ввести их и настоящее постановление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и страхового надзора (Мекишев А.А.):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в 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утвержденную постановлением Правления Национального Банка Республики Казахстан от 9 апреля 2001 года N 89;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двухдневный срок со дня государственной регистрации в Министерстве юстиции Республики Казахстан довести настоящее постановление и изменения в 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Председателя Национального Банка Республики Казахстан Марченко Г.А.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30 июня 2001 года N 272/1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Изменения в Инструкцию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о порядке открытия и ведения банками второго уровня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специальных счетов граждан Республики Казахстан,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амнистированных в связи с легализацией ими денег,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утвержденную постановлением Правления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Национального Банка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от 9 апреля 2001 года N 89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"Об утверждении Инструкции о порядке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открытия и ведения банками второго уровня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специальных счетов граждан Республики Казахстан,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амнистированных в связи с легализацией ими денег"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Внести в 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V011466_ </w:t>
      </w:r>
      <w:r>
        <w:rPr>
          <w:rFonts w:ascii="Times New Roman"/>
          <w:b w:val="false"/>
          <w:i w:val="false"/>
          <w:color w:val="000000"/>
          <w:sz w:val="28"/>
        </w:rPr>
        <w:t>
  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утвержденную постановлением Правления Национального Банка Республики Казахстан от 9 апреля 2001 года N 89,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 части первой пункта 5 слово "двадцати" заменить словом "тридцати".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В приложении N 2-1 слово "трехдневный" заменить словом "пятидневный".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