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ea64" w14:textId="65ae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учету средств массовой информации и информационных агентств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 и общественного согласия Республики Казахстан от 3 сентября 2001 г. N 175. Зарегистрирован в Министерстве юстиции Республики Казахстан 24 октября 2001 г. N 1661. Утратил силу приказом Министра культуры и информации Республики Казахстан от 28 февраля 2008 года N 48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культуры и информации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28 февраля 2008 года N 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от 24 марта 1998 года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культуры, информации и общественного согласия Республики Казахстан от 3 сентября 2001 года N 175 "Об утверждении Инструкции по учету средств массовой информации и информационных агентств" (зарегистрирован в Реестре государственной  регистрации нормативных правовых актов Республики Казахстан за N 1661, опубликован в Бюллетене нормативных правовых актов центральных исполнительных и иных государственных органов Республики Казахстан, 2001 г., N 36-37, ст. 512);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         Е. Ертысбаев"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средствах массовой информации", на основании Положения о Министерстве культуры, информации и общественного согласия Республики Казахстан,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апреля 1999 года N 499, и в целях совершенствования порядка постановки на учет средств массовой информации и информационных агентств,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учету средств массовой информации и информационных агентств.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Настоящий приказ вступает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информации и архивов Министерства культуры, информации и спорта Республики Казахстан Джанаханова К.К.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общественного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согласия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2001 г. N 175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Инструкция по учету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 массовой информации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информационных агентств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требованиями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средствах массовой информации" и устанавливают порядок постановки на учет средств массовой информации и информационных агентств для осуществления достоверного и своевременного статистического учета и анализа состояния информационного пространства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Постановку на учет средства массовой информации (далее - СМИ) и информационного агентства (далее - Агентство) осуществляет Уполномоченный орган по делам средств массовой информации (далее - Уполномоченный орган).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ведет Журнал учета выданных свидетельств о постановке на учет СМИ и Агентства (далее - свидетельство о постановке на учет).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постановке на учет подписывается первым руководителем Уполномоченного органа.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его отсутствия свидетельство подписывается лицом, на которое официально возложено исполнение обязанностей первого руководителя.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 постановке на учет выдается собственнику, главному редактору (редактору) СМИ и Агентства, а также по доверенности их представителям.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Консультационно-разъяснительную работу по вопросам постановки на учет (переучета) и снятия с учета СМИ или Агентства осуществляет Уполномоченный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Объекты постановки на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Постановке на учет подлежат: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периодическое печатное издание - газета, журнал, бюллетень, альманах, приложения к ним, имеющее постоянное название, текущий номер и выпускаемое не реже одного раза в полугодие;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теле-, радио-, видео-, кинохроникальная программа - совокупность периодических аудиовизуальных сообщений и передач, имеющая полное название и выходящая в эфир не реже одного раза в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агентство, осуществляющее сбор, обработку и распространение материалов информационного характера.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требуется постановки на учет: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периодических печатных изданий тиражом менее ста экземпляров;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официальных, нормативных и иных актов;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бюллетеней судебной практики;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теле-, радио-, видео-, кинохроникальных программ, распространяемых по кабельным сетям, если зона обслуживания ограничена одним зданием или комплексом.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постановки на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постановки на учет СМИ или Агентства собственником либо лицом, действующим по его уполномочию, в Уполномоченный орган подается заявление, отвечающее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средствах массовой информации".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документ, подтверждающий право на занятие предпринимательской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- копия свидетельства о государственной регистрации юридического лица.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Предъявление иных требований при постановке на учет СМИ и Агентства запрещается.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и прилагаемые к нему документы рассматриваются в течение пятнадцати дней со дня поступления их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СМИ и Агентство, состоящее на учете, не может быть повторно поставлено на учет в Уполномоченном органе.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повторного учета законной признается первая по дате постановки на учет.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СМИ и Агентство признается поставленным на учет со дня выдачи его собственнику, главному редактору либо их представителю свидетельства о постановке на учет.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распространения продукции средства массовой информации либо материалов и сообщений информационного характера без соответствующей постановки на учет, собственник, а равно главный редактор (редактор) СМИ или Агентства несут ответственность, предусмотренную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переучета СМИ и Агентства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СМИ и Агентство подлежат переучету в случаях смены: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организационно-правовой формы собственника;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наименования собственника;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названия СМИ или Агентства;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изменения языка издания либо вещания;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территории распространения;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основной тематической направленности.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Переучет СМИ и Агентства осуществляется в порядке, предусмотренном в пункте 8 настоящей Инструкции.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переучете ранее выданное свидетельство считается утратившим силу и его оригинал подлежит возврату в Уполномоченный орган вместе с заявлением о переучете.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 Переучет СМИ и Агентства не требуется при изменении: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местонахождения собственника либо редакции;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периодичности выпуска, объема выхода в эфир;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тиража;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смене главного редактора (редактора).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Правовой статус свидетельства о постановке на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Свидетельство о постановке на учет является основанием для осуществления выпуска (выхода в эфир) продукции средства массовой информации, распространения сообщений и материалов информационного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не распространяется на WЕВ-сайты.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Свидетельство о постановке на учет выдается на неограниченный срок, кроме случаев, предусмотренных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Собственник периодического печатного издания, сохраняет за собой право приступить к выпуску продукции средства массовой информации в течение шести месяцев со дня получения свидетельства о постановке на учет.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Собственник теле-, радио-, видео-, кинохроникальной программы, информационного агентства сохраняет за собой право приступить к выпуску продукции средства массовой информации, распространению сообщений и материалов информационного характера в течение года со дня получения свидетельства о постановке на учет.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если в указанный период не начат выпуск продукции средства массовой информации, распространение материалов информационного агентства, свидетельство о постановке на учет решением Уполномоченного органа признается утратившим силу.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признании свидетельства о постановке на учет утратившим силу публикуется в республиканских периодических печатных изданиях, определяемых Уполномоченным органом.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утере оригинала свидетельства о постановке на учет Уполномоченным органом выдается дубликат свидетельства.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собственник (главный редактор, редактор) представляют в Уполномоченный орган заявление с указанием причин и обстоятельств утраты свидетельства.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свидетельства выдается в течение пяти рабочих дней за номером и датой первоначального свидетельства с указанием слова "Дубликат" и даты выдачи дубликата.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22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Отказ в постановке на учет (переучете) СМИ и Агентства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вправе отказать в постановке на учет (переучете) СМИ и Агентства по следующим основаниям: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уполномоченным органом ранее выдано свидетельство о постановке на учет (переучете) СМИ или Агентства с тем же названием и распространением на ту же территорию;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содержание заявления не соответствует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средствах массовой информации";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заявление подано до истечения года со дня вступления в законную силу решения суда о прекращении выпуска (выхода в эфир) СМИ.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Документы о постановке на учет (переучете) возвращаются Уполномоченным органом заявителю без рассмотрения, если заявление от имени собственника СМИ или Агентства подано лицом, не имеющим на то полномочий.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Извещение об отказе в постановке на учет (переучете) направляется заявителю в письменной форме с указанием оснований отказа, предусмотренных в пункте 22 настоящей Инструкции.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Если Уполномоченный орган в установленный пунктом 10 настоящей Инструкции срок не осуществил постановку на учет (переучет) СМИ или Агентства либо представил заявителю необоснованный отказ, последний вправе обжаловать эти действия в судебном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 необоснованный отказ в постановке на учет (переучете) СМИ и Агентства, нарушение сроков рассмотрения заявления, принятие незаконного решения о признании свидетельства утратившим силу либо об отмене постановки на учет (переучете), Уполномоченный орган несет ответственность в порядке, установленном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культуры, информации и спорта Республики Казахстан от 24 ноября 2005 года N 296).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Ответственность за нарушение настоящей Инструкции наступает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