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1581" w14:textId="1331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выпуска и использования платежных карточек в Республике Казахстан, утвержденные постановлением Правления Национального Банка Республики Казахстан от 24 августа 2000 года N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сентября 2001 года N 328. Зарегистрировано в Министерстве юстиции Республики Казахстан 6 ноября 2001 года N 1667. Утратило силу постановлением Правления Национального Банка Республики Казахстан от 31 августа 2016 года № 205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платежей и переводов денег в Республике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V001260_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выпуска и использования платежных карточек в Республике Казахстан, утвержденные постановлением Правления Национального Банка Республики Казахстан от 24 августа 2000 года N 331,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Приостановить действие пункта 35 Правил выпуска и использования платежных карточек в Республике Казахстан, утвержденных постановлением Правления Национального Банка Республики Казахстан от 24 августа 2000 года N 331, до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выпуска и использования платежных карточек в Республике Казахстан, утвержденные постановлением Правления Национального Банка Республики Казахстан от 24 августа 2000 года N 331;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выпуска и использования платежных карточек в Республике Казахстан до сведения заинтересованных подразделений центрального аппарата и территориальных филиалов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четырнадцатидневный срок со дня государственной регистрации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Министерстве юстиции Республики Казахстан довести настоящее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изменения и дополнения в Правила выпуска и использования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карточек в Республике Казахстан до сведения банков второго уровня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осуществляющих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Председателя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Жангельдина Е.Т.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Национального Банка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                                   Утверждены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государственных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доходов Республики Казахстан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3 сентября 2001 года N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Изменения и дополнения в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выпуска и использования платежных карточек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Республике Казахстан, утвержденные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Правления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от 24 августа 2000 года N 331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Правила выпуска и использования платежных карточек в Республике Казахстан, утвержденные постановлением 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3 дополнить подпунктом 22-1)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"22-1) банкомат - электронно-механическое устройство, позволяющее держателям платежных карточек получать наличные деньги и пользоваться другими услугами банка с использованием платежных карточек.".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Зачисление/снятие юридическим лицом-резидентом Республики Казахстан на/с карт-счет/а (далее - карт-счет юридического лица) денег в иностранной валюте допускается только в целях осуществления командировочных и представительских расходов за пределами Республики Казахстан и выплаты заработной платы нерезидентам. Зачисление на карт-счет юридического лица денег в иностранной валюте допускается также в целях погашения его задолженности, возникшей при использовании корпоративной платежной карточки.".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21 слова "приказ о командировке держателя корпоративной платежной карточки за пределы Республики Казахстан и иные подтверждающие документы" заменить словами "приказ и иные подтверждающие документы о командировке держателя корпоративной платежной карточки за пределы Республики Казахстан, или документы, подтверждающие выплату заработной платы нерезидентам, либо документы, подтверждающие наличие задолженности, возникшей при использовании корпоративной платежной карточки.".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34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"34. Платежная карточка применяется ее держателем в целях осуществления платежа при приобретении товаров, услуг, а также для получения наличных денег, обмена валют и других операций на условиях, определенных ее эмитентом, непротиворечащих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 с использованием платежной карточки осуществляется путем составления платежного документа с использованием платежной карточки или ее реквизитов при приобретении товаров и услуг.".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пунктом 35-1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"35-1. Выдача наличных денег в иностранной валюте с использованием платежных карточек допускается только в уполномоченных банках, их филиалах и расчетно-кассовых отделах без использования банкоматов.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наличных денег в иностранной валюте с использованием платежных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карточек через банкоматы осуществляется только в зоне таможенного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аэропортов, портов и пограничных переходов, открытых для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сообщения.".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В пункте 42 слова "или обменного пункта"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пункте 71 первое предложение заменить предложением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"Банк представляет в Национальный Банк сведения о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карточках, выпущенных и обслуженных им.".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