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f2ab" w14:textId="7aff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профилактики, обследования и лечения лиц, содержащихся в местах содержания под стражей, специальных учреждениях МВД и учреждениях уголовно-исполнительной системы Министерства юстиции Республики Казахстан, больных инфекциями, передаваемыми преимущественно половым путем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6 декабря 2001 года N 141, Министра внутренних дел Республики Казахстан от 7 декабря 2001 года N 863, Министра здравоохранения Республики Казахстан от 10 декабря 2001 года N 1123. Зарегистрирован Министерством юстиции Республики Казахстан 29 декабря 2001 года N 1713. Утратил силу - совместным приказом Министра внутренних дел РК от 24.03.2005г. N 186, Министра юстиции Республики Казахстан от 28.03.2005г. N 97, Министра здравоохранения Республики Казахстан от 13.04.2005г.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cовместного приказа Министра внутренних дел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от 24.03.2005г. N 186, Министра юстиции РК от 28.03.2005г. N 97,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Министра здравоохранения РК от 13.04.2005г. N 178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связи с передачей следственных изоляторов из Министерства внутренних дел в ведение Министерства юстиции Республики Казахстан, приказываем: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Считать утратившим силу совместный приказ Министра внутренних дел Республики Казахстан от 7 декабря 2001 года N 863, Министра юстиции Республики Казахстан от 6 декабря 2001 года N 141, Министра здравоохранения Республики Казахстан от 10 декабря 2001 года N 1123 "Об утверждении Правил организации профилактики, обследования и лечения лиц, содержащихся в местах содержания под стражей, специальных учреждениях МВД и учреждениях уголовно-исполнительной системы Министерства юстиции Республики Казахстан, больных инфекциями, передаваемыми преимущественно половым путем" (зарегистрированный в Реестре государственной регистрации нормативных правовых актов за N 1713)...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внутренних дел        Министр здравоохранения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          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 юстиции РК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Во исполнение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19 мая 1997 года "Об охране здоровья граждан Республики Казахстан", Государственной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 "Здоровье народа"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</w:t>
      </w:r>
      <w:r>
        <w:rPr>
          <w:rFonts w:ascii="Times New Roman"/>
          <w:b w:val="false"/>
          <w:i w:val="false"/>
          <w:color w:val="000000"/>
          <w:sz w:val="28"/>
        </w:rPr>
        <w:t>
 по профилактике и контролю болезней, передаваемых половым путем, на 1999-2000 годы,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97 Уголовно </w:t>
      </w:r>
      <w:r>
        <w:rPr>
          <w:rFonts w:ascii="Times New Roman"/>
          <w:b w:val="false"/>
          <w:i w:val="false"/>
          <w:color w:val="000000"/>
          <w:sz w:val="28"/>
        </w:rPr>
        <w:t>
-исполнительного кодекса Республики Казахстан приказываем: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Утвердить прилагаемые Правила организации профилактики, обследования и лечения лиц, содержащихся в местах содержания под стражей, специальных учреждениях МВД и учреждениях уголовно-исполнительной системы Министерства юстиции Республики Казахстан, больных инфекциями, передаваемыми преимущественно половым путем (далее - ИПППП).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Комитету уголовно-исполнительной системы Министерства юстиции, Департаменту мест содержания под стражей (Баймухамбетов М.М.), Департаменту общественной безопасности (Алпысбаев Г.А.), Медицинскому управлению (Алибеков Б.Х.) МВД Республики Казахстан обеспечить: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организацию обследования на предмет выявления и лечения граждан, больных ИПППП, содержащихся в следственных изоляторах МВД и учреждениях уголовно-исполнительной системы Министерства юстиции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организацию обследования граждан, содержащихся в приемниках-распределителях, Центрах временной изоляции, адаптации и реабилитации несовершеннолетних, изоляторах временного содержания МВД на предмет выявления ИПППП;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проведение необходимых противоэпидемических мероприятий.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Республиканскому государственному казенному предприятию "Научно-исследовательский кожно-венерологический институт Министерства здравоохранения Республики Казахстан", начальникам управлений (департаментов) здравоохранения областей, городов Астана и Алматы: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1) обеспечить бесплатное проведение диагностических обследований лиц, содержащихся в приемниках-распределителях, Центрах временной изоляции, адаптации и реабилитации несовершеннолетних, изоляторах временного содержания, следственных изоляторах МВД и учреждениях уголовно-исполнительной системы Министерства юстиции Республики Казахстан, на предмет выявления инфекций, передаваемых преимущественно половым путем;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2) организовать оказание методической и консультативной помощи учреждениям медицинских служб МВД и Министерства юстиции Республики Казахстан по вопросам профилактики, лечения и диагностики, больных инфекциями, передаваемыми преимущественно половым путем;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3) способствовать повышению квалификации медицинских работников медицинских служб МВД и Министерства юстиции Республики Казахстан, занятых по проблеме инфекций, передаваемых преимущественно половым путем.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Приказ вводится в действие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Совместный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МВД и Агентства Республики Казахстан по делам здравоохранения от 2/5 октября 2000 года N 526/620 "О специальных мерах профилактики инфекций, передаваемых преимущественно половым путем в учреждениях уголовно-исполнительной системы МВД Республики Казахстан" считать утратившим силу с 1 января 2002 года.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Контроль за исполнением настоящего приказа возложить на вице-Министра внутренних дел Республики Казахстан генерал-майора внутренней службы Власова Н.А., вице-Министра здравоохранения Республики Казахстан Айдарханова А.Т. и Председателя Комитета уголовно-исполнительной системы Министерства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юстиции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внутренних дел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Министр здравоохранения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   Утверждены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совместным приказом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  Министра юстиции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от 6 декабря 2001 года N 141,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Министра внутренних дел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от 7 декабря 2001 года N 863,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Министра здравоохранения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      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                от 10 декабря 2001 года N 1123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организации профилактики, обследования и лечения лиц,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содержащихся в местах содержания под стражей, специальных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учреждениях МВД и учреждениях уголовно-исполнительной системы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Министерства юстиции Республики Казахстан, больных инфекциями,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                  передаваемыми преимущественно половым путем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При поступлении в места содержания под стражей (изоляторы временного содержания, следственные изоляторы), специальные учреждения (приемники-распределители, Центры временной изоляции, адаптации и реабилитации несовершеннолетних) МВД и исправительные учреждения уголовно-исполнительной системы Министерства юстиции Республики Казахстан каждое лицо должно осматриваться на предмет выявления инфекции, передающейся преимущественно половым путем (далее - ИПППП). Для подтверждения заболевания или его исключения лицо, подозреваемое на ИПППП, должно быть обязательно осмотрено врачом-дерматовенерологом. Обоснование диагноза венерического заболевания записывается в медицинской амбулаторной карте подозреваемого, обвиняемого, подсудимого или осужденного.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Обследование на ИПППП лиц, содержащихся в Центрах временной изоляции, адаптации и реабилитации несовершеннолетних, проводится в соответствии с актами уполномоченного Центрального исполнительного органа Республики Казахстан в сфере охраны здоровья граждан.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случае установления диагноза ИПППП у лиц, содержащихся в изоляторах временного содержания и специальных учреждениях МВД Республики Казахстан, администрацией решается вопрос о незамедлительном лечении в территориальных учреждениях здравоохранения за счет средств,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Обязательному серологическому обследованию на сифилис подвергается весь поступивший в следственный изолятор и специальные учреждения МВД Республики Казахстан контингент с контрольной вассерманизацией через 3 месяца. Обязательному клинико-лабораторному обследованию на гонорею подлежат лица, привлекаемые к уголовной ответственности по статьям 115, 116, 120, 121, 122, 123, 124 Уголовного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а также все женщины и подростки. Контингенты, содержащиеся в приемниках-распределителях, изоляторах временного содержания, и осужденные подлежат обследованию с использованием микрореакции преципитации два раза в год в соответствии с подпунктом 4) пункта 3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по обследованию контингентов на наличие болезней, передающихся преимущественно половым путем (далее - БПППП) и о порядке ведения стационарных больных с положительной реакцией на БПППП, утвержденные приказом Председателя Агентства по делам здравоохранения от 27 июля 2001 года N 695.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С целью профилактики врожденного сифилиса всем беременным женщинам в следственных изоляторах и исправительных учреждениях, в соответствии с нормативными правовыми актами Центрального исполнительного органа в сфере охраны здоровья граждан, проводится обязательное серологическое обследование.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4. Если при сборе анамнеза у обследуемого лица имеются указания на то, что он до привлечения к уголовной ответственности проходил лечение по поводу ИПППП, или состоял на учете (сероконтроле) в кожно-венерологическом диспансере медицинская часть мест содержания под стражей в трехдневный срок делает запрос в указанное учреждение о диагнозе, проведенном лечении и сроках сероконтроля. Дальнейшее лечение или сероконтроль таких больных проводится в медицинской части мест содержания под стражей, в соответствии с полученными ответами.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5. После установления окончательного диагноза ИПППП с больным проводится беседа о характере заболевания, необходимости лечения, правилах поведения, сроках лечения и контрольного наблюдения, уголовной ответственности как лица, больного венерическим заболеванием. При отсутствии противопоказаний больным незамедлительно начинается лечение, в соответствии с актами центрального исполнительного органа в сфере охраны здоровья граждан. Лица, страдающие венерическими заболеваниями, считаются больными с момента установления у них диагноза заболевания, на протяжении всего периода лечения и контрольного наблюдения до снятия с учета.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6. В случае если диагноз ИПППП впервые установлен в следственном изоляторе, медицинская часть направляет экстренное извещение в кожно-венерологический диспансер по месту жительства больного до ареста.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7. Перед убытием больного ИПППП из мест содержания под стражей в исправительное учреждение врач-дерматовенеролог или врач-терапевт делают записи в медицинской амбулаторной карте подозреваемого, обвиняемого, подсудимого или осужденного в виде этапного эпикриза с рекомендациями по дальнейшему лечению и контрольному наблюдению.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8. Перевод из одного исправительного учреждения в другое лиц с заразными формами сифилиса и гонореи (до проведения им первого курса противосифилитического лечения или полного курса противогонорейного лечения) не проводится. Допускается перевод больных сифилисом в перерывах между курсами лечения с разрешения врача-дерматовенеролога.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9. По прибытию в исправительное учреждение больные ИПППП ставятся на диспансерный учет для дальнейшего прохождения лечения и серологического контроля.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10. В медицинских частях исправительных учреждений обязательному серологическому обследованию на сифилис подвергаются осужденные, имевшие длительные свидания и возвращенные из исправительных колоний-поселений.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11. При выявлении факта заражения осужденного ИПППП, которое могло произойти во время длительного свидания, медицинская часть исправительного учреждения направляет в кожно-венерологический диспансер извещение о необходимости привлечения к обследованию на венерические заболевания предполагаемого источника заражения.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12. На больных, освобождающихся из мест содержания под стражей и исправительных учреждений и не снятых с диспансерного учета по поводу ИПППП, медицинская часть мест содержания под стражей или исправительного учреждения за месяц до освобождения направляет экстренное извещение в кожно-венерологические диспансеры по избранному ими месту жительства. При этом указываются диагноз заболевания, проведенное лечение и сроки сероконтроля.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