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8837" w14:textId="4d08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психиатрической больнице для содержания и лечения осужденных к лишению свободы, страдающих психическими расстройствами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11 декабря 2001 года N 156, Министра здравоохранения Республики Казахстан от 24 декабря 2001 года N 1153. Зарегистрирован Министерством юстиции Республики Казахстан 29 декабря 2001 года N 1716. Утратил силу - совместным приказом Министра юстиции РК от 8 апреля 2005 года N 109 и Министра здравоохранения РК от 13 апреля 2005 года N 176 (V053631)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апреля 1997 года "О психиатрической помощи и гарантиях прав граждан при ее оказании", в соответствии со статьей 97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приказываем: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Положение о психиатрической больнице для содержания и лечения осужденных к лишению свободы, страдающих психическими расстройствами;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Правила оказания медицинской помощи осужденным, страдающим психическими расстройствами, в психиатрической больнице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Приказ вводится в действие с 1 января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вице-Министра здравоохранения Айдарханова А.Т. и Председателя Комитета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от 11 декабря 2001 года N 156,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от 24 декабря 2001 года N 1153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о психиатрической больнице для содержания и лечения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осужденных к лишению свободы, страдающих психическими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расстройствами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Психиатрическая больница является лечебным учреждением для оказания квалифицированной стационарной психиатрической и социо-реабилитационной помощи осужденным, содержащимся в исправительных учреждениях уголовно-исполнительной системы, а также методическим и консультативным центром для лечебно-профилактических учреждений уголовно-исполнительной системы по вопросам, касающимся ее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Психиатрическая больница является составной частью исправительного учреждения.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Работа психиатрической больницы организовывается в соответствии с актами Министерства здравоохранения и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Психиатрическая больница предназначена для содержания и лечения осужденных к лишению свободы, отбывающих наказание в исправительных учреждениях уголовно-исполнительной системы Министерства юстиции (далее - ИУ), у которых возникло психическое расстройство. Больница организуется, реорганизуется и ликвидируется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Больница осуществляет оказание квалифицированной психиатрической и наркологической помощи осужденным, разрабатывает мероприятия, направленные на эффективное использование коечного фонда, снижение смертности и летальности, широкое применение комплексной терапии психических расстройств, в том числе физиотерапии, лечебной физической культуры, трудотерапии, рациональное использование лечебно-охранительного режима.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Больница внедряет современные методы профилактики и лечения психических расстройств, изучает, обобщает и распространяет передовой опыт работы лечебно-профилактических учреждений органов здравоохранения.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Больница участвует в изучении общей и госпитализированной заболеваемости, в том числе с временной утратой трудоспособности, анализе смертности в ИУ, ошибок диагностики, поздней госпитализации, принимает участие в проведении плановых профилактических осмотров осужденных с целью выявления лиц с ранними стадиями заболевания.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При больнице организуются и функционируют: врачебно-консультационная комиссия (далее - ВКК), врачебно-трудовая комиссия (далее - ВТК). Состав комиссий утверждается начальником управления Комитета УИС по области (далее - УКУИС).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Комиссиями больницы проводится: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определение степени временной или постоянной утраты трудоспособности;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обследование и подготовка медицинской документации на осужденных, представляемых в суд для освобождения от отбывания наказания в связи с болезнью;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выдача рекомендаций по смене места дальнейшего отбывания наказания.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Больница располагается на изолированной территории ИУ, и в своем составе имеет: приемный покой с санпропускником, лечебные отделения, вспомогательные лечебно-диагностические кабинеты, организационно-методический кабинет, клиническую лабораторию, архив, административно-хозяйственную часть и другие вспомогательные помещения.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Соответствующим медицинским оборудованием и аппаратурой, хозяйственным инвентарем, транспортом и другим имуществом больница обеспечивается за счет средств ИУ.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В отделениях больницы имеются таблицы, инструкции и справочники по оказанию неотложной помощи, необходимые медикаменты: растворы, сыворотки, противошоковые препараты и кровезамещающие жидкости, хирургический инструментарий, перевязочный материал, кислород и другие средства неотложной помощи.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Больница и ее персонал работают на основании внутреннего распорядка лечебного учреждения, должностных инструкций, разработанных администрацией больницы, и Правил внутреннего распорядка исправительных учреждений.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Повышение профессиональной квалификации врачей и среднего медицинского персонала осуществляется путем обучения на циклах усовершенствования врачей, проведения врачебных конференций, совещаний с приглашением, в необходимых случаях, квалифицированных специалистов территориальных органов здравоохранения.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Структура, штаты и количество коек психиатрической больницы определяются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В больнице устанавливается режим, обеспечивающий соответствующую изоляцию осужденных, постоянный надзор за поведением всех категорий психически больных, а также безопасные условия труда персонала.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Режим и надзор, специальный учет осужденных, воспитательная работа обеспечивается администрацией учреждения.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В больнице, помимо внешней охраны, осуществляется внутренняя охрана контролерским составом и устанавливается дифференцированное медицинское наблюдение в зависимости от психического состояния и степени опасности больного, о чем делается запись в истории болезни.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Доступ на территорию отделения больницы лиц, а не работающих в больнице, разрешается начальником ИУ.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В психиатрической больнице осужденные содержатся вместе, независимо от установленного им вида режима содержания, с учетом их психического и соматического состояния. Особо опасные рецидивисты, лица, которым смертная казнь в порядке помилования была заменена лишением свободы, а также осужденные к тюремному виду режима содержания содержатся раздельно друг от друга и от остальных осужденных в специально выделенных и оборудованных местах.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 случае проявления больными повышенной возбудимости, агрессивности, а также при развившемся остром психотическом состоянии, к ним применяются меры медицинского характера, в том числе помещение в специальную палату.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Вещевое довольствие и питание больных производится по нормам, установленным нормативными правовыми актами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Свидания психически больным, получение ими посылок и передач, а также приобретение ими продуктов питания и предметов первой необходимости разрешается по нормам, установленным уголовно-исполнительным законодательством для соответствующего вида режима. Администрация ИУ обеспечивает условия для приобретения больными продуктов питания и предметов первой необходимости в пределах, установленных норм и ассортимента.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21. Больница ведет статистическую отчетность и представляет ее в УКУИС в сроки, установленные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22. Начальник ИУ, где дислоцирована больница, выдает справки и выписки из истории болезни в государственные органы только по письменным запросам последних в случаях, установленных законодательством Республики Казахстан. Переписка администрации с заинтересованными учреждениями по поводу осужденного, страдающего психическими расстройствами, хранится в личном деле.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Жалобы и заявления больных, если их содержание отражает болезненные переживания больного, приобщаются к истории болезни в качестве клинического материала, о чем делается запись в истории болезни. Если содержание писем не отражает болезненного состояния лица, они направляются адресатам.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от 11 декабря 2001 года N 156,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от 24 декабря 2001 года N 1153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оказания медицинской помощи осужденным,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страдающим психическими расстройствами,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в психиатрической больнице уголовно-исполнительной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системы Министерства юстиции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При направлении психически больных осужденных на стационарное лечение начальник ИУ, в котором находится осужденный, предварительно запрашивает разрешение (наряд) на госпитализацию у начальника больницы.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Одновременно с запросом высылается подробный выписной эпикриз из медицинской амбулаторной карты осужденного с указанием всех сопутствующих заболеваний и заключением врача-психиатра учреждения о необходимости стационарного лечения. В заключении указываются анамнестические и клинические данные, свидетельствующие о наличии психического расстройства, сведения о том, наблюдался ли осужденный ранее в психоневрологическом диспансере, проходил ли ранее амбулаторную или стационарную судебно-психиатрическую экспертизу.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Согласие госпитализируемого на обследование и лечение в психиатрической больнице обязательно.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Недобровольная госпитализация лиц с тяжелым психическим расстройством для обследования и лечения, без его согласия осуществляется в соответствии со статьей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психиатрической помощи и гарантиях прав граждан при ее оказании".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Перевозка психически больных осужденных осуществляется в сопровождении медицинского работника органа отправителя.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При направлении психически больных осужденных на стационарное лечение в больницу, одновременно с ними направляются личные дела с обязательным наличием медицинской карты.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Психически больные осужденные, нуждающиеся в стационарном лечении, у которых выявлен активный туберкулез, проходят курс лечения в инфекционном изоляторе психиатрической больницы.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4 с изменениями - совместным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Республики Казахстан от 20 ноября 2002 года N 170, Министра здравоохранения Республики Казахстан от 25 сентября 2002 года N 890.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Больные помещаются в психиатрическую больницу при наличии: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заключения врача-психиатра о необходимости проведения обследования и лечения;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разрешения (наряда) начальника больницы или Комитета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Больные, помещенные в психиатрическую больницу в порядке недобровольной госпитализации, в течение суток, исключая выходные дни, должны быть освидетельствованы врачебно-консультационной комиссией (далее - ВКК). Заключение ВКК об отсутствии оснований для недобровольной госпитализации влечет немедленную выписку больного.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Дежурный врач при приеме больного: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проводит проверку наличия необходимых документов, заводит медицинскую документацию и вносит необходимые сведения в журнал приема больных, выписки и отказов в госпитализации, а в медицинскую карту данные объективного обследования;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устанавливает предварительный диагноз болезни, производит необходимые лечебные назначения и направляет в отделение.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При поступлении в больницу больной подвергается личному досмотру, принадлежащие ему вещи, одежда, обувь досматриваются, дезинфицируются, приводятся в порядок, и по описи, сделанной дежурной медицинской сестрой, врачом и сопровождающим лицом, сдаются в камеру хранения до выписки. До поступления в отделение больной подвергается обязательной санитарной обработке со сменой белья.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Поступившие в больницу больные осматриваются начальником отделения и лечащим врачом. Результаты врачебного осмотра с подробным описанием психического и соматического состояния, предварительным диагнозом и планом обследования и лечения вносятся в историю болезни.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Медицинская документация на больных осужденных хранится в металлических сейфах.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Лечение больных в психиатрической больнице проводится в соответствии с актами Министерства здравоохранения Республики Казахстан. Больной проходит необходимое обследование, в том числе клинико-лабораторное, рентгенологическое, а также полное обследование психического, неврологического и соматического состояния.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При ухудшении психического состояния больной по заключению лечащего врача с разрешения начальника отделения переводится в палату с усиленным наблюдением.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Результаты наблюдения за больными, данные диагностических и лечебных манипуляций ежедневно заносятся в медицинские карты первые 10-12 дней пребывания больного, в дальнейшем один раз в 3-5 дней. Изменения в психическом и соматическом состоянии больного, лечебные и диагностические назначения записываются немедленно.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На случай экстренного вызова врачей для оказания неотложной помощи в процедурном кабинете хранятся посиндромные укладки, формирование и контроль, за содержимым которого производится заблаговременно медицинской сестрой процедурного кабинета.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Выход больных за пределы больницы не разрешается.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Содержание психически больных в отделении больницы, связь с больными других палат, прогулки и другие мероприятия, связанные с выполнением больничного режима, регулируются и контролируются медицинским персоналом.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Прогулки проводятся в соответствии с правилами внутреннего распорядка для больных, под наблюдением медицинского и контролерского состава, в специально выделенном для больных месте.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месте, отведенном для прогулок, организуются для спокойных и выздоравливающих больных различные занятия, способствующие общему лечебному процессу.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Продолжительность ночного сна для больных устанавливается не менее восьми часов, послеобеденный отдых не менее одного часа.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Искусственное кормление больных, отказывающихся от приема пищи в виду болезненного состояния, производится в соответствии с медицинскими показаниями.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Медицинская документация стационарного больного перед сдачей в архив полностью оформляется, в выписном эпикризе в обязательном порядке отражается: краткая информация об анамнезе, сведения о проведенном обследовании и лечении, его эффективности, обоснование диагноза, исход заболевания, рекомендации по дальнейшему наблюдению и лечению.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Копия эпикриза приобщается к медицинской карте амбулаторного больного.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По окончании курса лечения в больнице, осужденные возвращаются в исправительные колонии по месту прежнего содержания. Вместе с ними возвращаются их личные дела, медицинские карты и подробные выписки из медицинской документации стационарного больного для последующего диспансерного учета и динамического наблюдения в медицинской части ИУ. По окончании срока наказания в период нахождения больного в больнице и при необходимости дальнейшего лечения, больной направляется в психиатрическую больницу органов здравоохранения под наблюдение районного врача-психиатра.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Осужденные, заболевшие хроническим душевным заболеванием и подлежащие, в соответствии со статьей 168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освобождению от отбывания наказания в связи с болезнью, не возвращаются в исправительные колонии, где они ранее содержались. После решения суда об освобождении от отбывания наказания в связи с болезнью и назначении принудительного лечения в психиатрическом стационаре общего типа, специализированного типа, специализированного типа с интенсивным наблюдением больные переводятся в указанные стационары органов здравоохранения в порядке, установленном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21. Факт смерти больного в больнице удостоверяется лечащим врачом, а в его отсутствие - дежурным врачом. Вскрытие трупов умерших в больнице производится в обязательном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22. Регистрация смерти больного осужденного в органах ЗАГСа и его захоронение, в случае отказа или отсутствия родственников, производится администрацией исправительного учреждения.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23. При несчастных случаях, смерти больных, возникновении внутрибольничной инфекции и других чрезвычайных происшествиях начальник больницы или лицо, его замещающее, ставят в известность руководство Управления Комитета УИС по области.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