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114ce" w14:textId="15114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внутреннего распорядка исправительных учреждений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11 декабря 2001 года № 148. Зарегистрирован в Министерстве юстиции Республики Казахстан 29 декабря 2001 года № 1720. Утратил силу приказом Министра внутренних дел Республики Казахстан от 29 марта 2012 года № 182</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29.03.2012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Start w:name="z1" w:id="0"/>
    <w:p>
      <w:pPr>
        <w:spacing w:after="0"/>
        <w:ind w:left="0"/>
        <w:jc w:val="both"/>
      </w:pPr>
      <w:r>
        <w:rPr>
          <w:rFonts w:ascii="Times New Roman"/>
          <w:b w:val="false"/>
          <w:i w:val="false"/>
          <w:color w:val="000000"/>
          <w:sz w:val="28"/>
        </w:rPr>
        <w:t>      В целях совершенствования деятельности исправительных учреждений Министерства юстиции Республики Казахстан приказываю:</w:t>
      </w:r>
      <w:r>
        <w:br/>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внутреннего распорядка исправительных учреждений.</w:t>
      </w:r>
      <w:r>
        <w:br/>
      </w:r>
      <w:r>
        <w:rPr>
          <w:rFonts w:ascii="Times New Roman"/>
          <w:b w:val="false"/>
          <w:i w:val="false"/>
          <w:color w:val="000000"/>
          <w:sz w:val="28"/>
        </w:rPr>
        <w:t>
</w:t>
      </w:r>
      <w:r>
        <w:rPr>
          <w:rFonts w:ascii="Times New Roman"/>
          <w:b w:val="false"/>
          <w:i w:val="false"/>
          <w:color w:val="000000"/>
          <w:sz w:val="28"/>
        </w:rPr>
        <w:t>
      2. Комитету уголовно-исполнительной системы Министерства юстиции Республики Казахстан обеспечить в практической деятельности строгое руководство данными Правилами.</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Председателя Комитета уголовно-исполнительной системы Министерства юстиции Республики Казахстан.</w:t>
      </w:r>
    </w:p>
    <w:bookmarkEnd w:id="0"/>
    <w:bookmarkStart w:name="z88" w:id="1"/>
    <w:p>
      <w:pPr>
        <w:spacing w:after="0"/>
        <w:ind w:left="0"/>
        <w:jc w:val="both"/>
      </w:pPr>
      <w:r>
        <w:rPr>
          <w:rFonts w:ascii="Times New Roman"/>
          <w:b w:val="false"/>
          <w:i w:val="false"/>
          <w:color w:val="000000"/>
          <w:sz w:val="28"/>
        </w:rPr>
        <w:t>
      4. Приказ вводится в действие с 1 января 2002 года.</w:t>
      </w:r>
    </w:p>
    <w:bookmarkEnd w:id="1"/>
    <w:p>
      <w:pPr>
        <w:spacing w:after="0"/>
        <w:ind w:left="0"/>
        <w:jc w:val="both"/>
      </w:pPr>
      <w:r>
        <w:rPr>
          <w:rFonts w:ascii="Times New Roman"/>
          <w:b w:val="false"/>
          <w:i/>
          <w:color w:val="000000"/>
          <w:sz w:val="28"/>
        </w:rPr>
        <w:t>     Министр</w:t>
      </w:r>
    </w:p>
    <w:p>
      <w:pPr>
        <w:spacing w:after="0"/>
        <w:ind w:left="0"/>
        <w:jc w:val="both"/>
      </w:pPr>
      <w:r>
        <w:rPr>
          <w:rFonts w:ascii="Times New Roman"/>
          <w:b w:val="false"/>
          <w:i w:val="false"/>
          <w:color w:val="000000"/>
          <w:sz w:val="28"/>
        </w:rPr>
        <w:t>   "Согласовано"                              Утверждены</w:t>
      </w:r>
      <w:r>
        <w:br/>
      </w:r>
      <w:r>
        <w:rPr>
          <w:rFonts w:ascii="Times New Roman"/>
          <w:b w:val="false"/>
          <w:i w:val="false"/>
          <w:color w:val="000000"/>
          <w:sz w:val="28"/>
        </w:rPr>
        <w:t>
Генеральная Прокуратура               Приказом Министра юстиции</w:t>
      </w:r>
      <w:r>
        <w:br/>
      </w:r>
      <w:r>
        <w:rPr>
          <w:rFonts w:ascii="Times New Roman"/>
          <w:b w:val="false"/>
          <w:i w:val="false"/>
          <w:color w:val="000000"/>
          <w:sz w:val="28"/>
        </w:rPr>
        <w:t>
Республики Казахстан                     Республики Казахстан</w:t>
      </w:r>
      <w:r>
        <w:br/>
      </w:r>
      <w:r>
        <w:rPr>
          <w:rFonts w:ascii="Times New Roman"/>
          <w:b w:val="false"/>
          <w:i w:val="false"/>
          <w:color w:val="000000"/>
          <w:sz w:val="28"/>
        </w:rPr>
        <w:t>
                                   от 11 декабря 2001 года N 148</w:t>
      </w:r>
    </w:p>
    <w:bookmarkStart w:name="z2" w:id="2"/>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внутреннего распорядка исправительных учреждений </w:t>
      </w:r>
    </w:p>
    <w:bookmarkEnd w:id="2"/>
    <w:bookmarkStart w:name="z3" w:id="3"/>
    <w:p>
      <w:pPr>
        <w:spacing w:after="0"/>
        <w:ind w:left="0"/>
        <w:jc w:val="left"/>
      </w:pPr>
      <w:r>
        <w:rPr>
          <w:rFonts w:ascii="Times New Roman"/>
          <w:b/>
          <w:i w:val="false"/>
          <w:color w:val="000000"/>
        </w:rPr>
        <w:t xml:space="preserve"> 
Раздел 1. Общие положения </w:t>
      </w:r>
    </w:p>
    <w:bookmarkEnd w:id="3"/>
    <w:bookmarkStart w:name="z4" w:id="4"/>
    <w:p>
      <w:pPr>
        <w:spacing w:after="0"/>
        <w:ind w:left="0"/>
        <w:jc w:val="both"/>
      </w:pPr>
      <w:r>
        <w:rPr>
          <w:rFonts w:ascii="Times New Roman"/>
          <w:b w:val="false"/>
          <w:i w:val="false"/>
          <w:color w:val="000000"/>
          <w:sz w:val="28"/>
        </w:rPr>
        <w:t>
     1. Настоящие Правила внутреннего распорядка исправительных учреждений (далее - Правила) на основании </w:t>
      </w:r>
      <w:r>
        <w:rPr>
          <w:rFonts w:ascii="Times New Roman"/>
          <w:b w:val="false"/>
          <w:i w:val="false"/>
          <w:color w:val="000000"/>
          <w:sz w:val="28"/>
        </w:rPr>
        <w:t>Уголовно-исполнительного</w:t>
      </w:r>
      <w:r>
        <w:rPr>
          <w:rFonts w:ascii="Times New Roman"/>
          <w:b w:val="false"/>
          <w:i w:val="false"/>
          <w:color w:val="000000"/>
          <w:sz w:val="28"/>
        </w:rPr>
        <w:t xml:space="preserve"> кодекса Республики Казахстан (далее - УИК) регулируют деятельность исправительных учреждений (далее - ИУ) в целях создания наиболее благоприятных возможностей для реализации предусмотренного законодательством порядка и условий исполнения наказания в виде лишения свободы, охраны прав, законных интересов осужденных и исполнения ими своих обязанностей. </w:t>
      </w:r>
    </w:p>
    <w:bookmarkEnd w:id="4"/>
    <w:bookmarkStart w:name="z89" w:id="5"/>
    <w:p>
      <w:pPr>
        <w:spacing w:after="0"/>
        <w:ind w:left="0"/>
        <w:jc w:val="both"/>
      </w:pPr>
      <w:r>
        <w:rPr>
          <w:rFonts w:ascii="Times New Roman"/>
          <w:b w:val="false"/>
          <w:i w:val="false"/>
          <w:color w:val="000000"/>
          <w:sz w:val="28"/>
        </w:rPr>
        <w:t>
     2. Нарушение настоящих Правил влечет ответственность, установленную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w:t>
      </w:r>
    </w:p>
    <w:bookmarkEnd w:id="5"/>
    <w:bookmarkStart w:name="z5" w:id="6"/>
    <w:p>
      <w:pPr>
        <w:spacing w:after="0"/>
        <w:ind w:left="0"/>
        <w:jc w:val="left"/>
      </w:pPr>
      <w:r>
        <w:rPr>
          <w:rFonts w:ascii="Times New Roman"/>
          <w:b/>
          <w:i w:val="false"/>
          <w:color w:val="000000"/>
        </w:rPr>
        <w:t xml:space="preserve"> 
Раздел 2. Порядок приема осужденных в </w:t>
      </w:r>
      <w:r>
        <w:br/>
      </w:r>
      <w:r>
        <w:rPr>
          <w:rFonts w:ascii="Times New Roman"/>
          <w:b/>
          <w:i w:val="false"/>
          <w:color w:val="000000"/>
        </w:rPr>
        <w:t xml:space="preserve">
исправительные учреждения </w:t>
      </w:r>
    </w:p>
    <w:bookmarkEnd w:id="6"/>
    <w:bookmarkStart w:name="z6" w:id="7"/>
    <w:p>
      <w:pPr>
        <w:spacing w:after="0"/>
        <w:ind w:left="0"/>
        <w:jc w:val="left"/>
      </w:pPr>
      <w:r>
        <w:rPr>
          <w:rFonts w:ascii="Times New Roman"/>
          <w:b/>
          <w:i w:val="false"/>
          <w:color w:val="000000"/>
        </w:rPr>
        <w:t xml:space="preserve"> 
1. Прием осужденных в исправительные учреждения </w:t>
      </w:r>
    </w:p>
    <w:bookmarkEnd w:id="7"/>
    <w:bookmarkStart w:name="z7" w:id="8"/>
    <w:p>
      <w:pPr>
        <w:spacing w:after="0"/>
        <w:ind w:left="0"/>
        <w:jc w:val="both"/>
      </w:pPr>
      <w:r>
        <w:rPr>
          <w:rFonts w:ascii="Times New Roman"/>
          <w:b w:val="false"/>
          <w:i w:val="false"/>
          <w:color w:val="000000"/>
          <w:sz w:val="28"/>
        </w:rPr>
        <w:t>
     3. Прием осужденных в ИУ осуществляется дежурным помощником начальника исправительного учреждения с обязательным участием работников специального отдела и медицинской части ИУ.</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приказом Министра юстиции РК от 08.06.2004 </w:t>
      </w:r>
      <w:r>
        <w:rPr>
          <w:rFonts w:ascii="Times New Roman"/>
          <w:b w:val="false"/>
          <w:i w:val="false"/>
          <w:color w:val="000000"/>
          <w:sz w:val="28"/>
        </w:rPr>
        <w:t>N 173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3-1. Прием осужденных, отбывающих пожизненное лишение свободы и осужденных к смертной казни (далее - осужденные к ПЛС и СК), осуществляется руководством учреждения, дежурным помощником начальника учреждения, оперативно-режимным составом и работником медицинской части учреждения. В целях исключения противоправных действий со стороны осужденных присутствуют контролеры резервной группы.</w:t>
      </w:r>
      <w:r>
        <w:br/>
      </w:r>
      <w:r>
        <w:rPr>
          <w:rFonts w:ascii="Times New Roman"/>
          <w:b w:val="false"/>
          <w:i w:val="false"/>
          <w:color w:val="000000"/>
          <w:sz w:val="28"/>
        </w:rPr>
        <w:t>
</w:t>
      </w:r>
      <w:r>
        <w:rPr>
          <w:rFonts w:ascii="Times New Roman"/>
          <w:b w:val="false"/>
          <w:i w:val="false"/>
          <w:color w:val="ff0000"/>
          <w:sz w:val="28"/>
        </w:rPr>
        <w:t xml:space="preserve">     Сноска. Глава 1 дополнена пунктом 3-1 в соответствии с приказом Министра юстиции РК от 27.05.2004 </w:t>
      </w:r>
      <w:r>
        <w:rPr>
          <w:rFonts w:ascii="Times New Roman"/>
          <w:b w:val="false"/>
          <w:i w:val="false"/>
          <w:color w:val="000000"/>
          <w:sz w:val="28"/>
        </w:rPr>
        <w:t>N 154</w:t>
      </w:r>
      <w:r>
        <w:rPr>
          <w:rFonts w:ascii="Times New Roman"/>
          <w:b w:val="false"/>
          <w:i w:val="false"/>
          <w:color w:val="ff0000"/>
          <w:sz w:val="28"/>
        </w:rPr>
        <w:t xml:space="preserve">; с изменением, внесенным приказом и.о. Министра юстиции РК от 27.09.2010 </w:t>
      </w:r>
      <w:r>
        <w:rPr>
          <w:rFonts w:ascii="Times New Roman"/>
          <w:b w:val="false"/>
          <w:i w:val="false"/>
          <w:color w:val="000000"/>
          <w:sz w:val="28"/>
        </w:rPr>
        <w:t>№ 268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 Во время приема осужденных в ИУ, дежурный помощник начальника ИУ проверяет наличие личных дел, которые должны быть упакованы в бумажные пакеты и опечатаны мастичными печатями, устанавливает их принадлежность прибывшим осужденным (документов, удостоверяющих личность, свидетельства о наличии специальности, медицинской карты и других документов по личному делу), соответствие одежды по сезону прибывших осужденных. В случаях повреждения бумажного пакета или мастичной печати, совместно с начальником караула, составляет акт. </w:t>
      </w:r>
      <w:r>
        <w:br/>
      </w:r>
      <w:r>
        <w:rPr>
          <w:rFonts w:ascii="Times New Roman"/>
          <w:b w:val="false"/>
          <w:i w:val="false"/>
          <w:color w:val="000000"/>
          <w:sz w:val="28"/>
        </w:rPr>
        <w:t>
     При несоответствии фотографии осужденного, анкетных данных со справкой по личному делу, отсутствии у прибывших в ИУ осужденных одежды по сезону, документов в личных делах, медицинского заключения о состоянии здоровья, комиссия составляет акт и направляет его по инстанции для принятия мер (</w:t>
      </w:r>
      <w:r>
        <w:rPr>
          <w:rFonts w:ascii="Times New Roman"/>
          <w:b w:val="false"/>
          <w:i w:val="false"/>
          <w:color w:val="000000"/>
          <w:sz w:val="28"/>
        </w:rPr>
        <w:t>приложение 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изменениями - приказами Министра юстиции РК от 24 августа 2004 года </w:t>
      </w:r>
      <w:r>
        <w:rPr>
          <w:rFonts w:ascii="Times New Roman"/>
          <w:b w:val="false"/>
          <w:i w:val="false"/>
          <w:color w:val="000000"/>
          <w:sz w:val="28"/>
        </w:rPr>
        <w:t>N 240</w:t>
      </w:r>
      <w:r>
        <w:rPr>
          <w:rFonts w:ascii="Times New Roman"/>
          <w:b w:val="false"/>
          <w:i w:val="false"/>
          <w:color w:val="ff0000"/>
          <w:sz w:val="28"/>
        </w:rPr>
        <w:t xml:space="preserve">; </w:t>
      </w:r>
      <w:r>
        <w:rPr>
          <w:rFonts w:ascii="Times New Roman"/>
          <w:b w:val="false"/>
          <w:i w:val="false"/>
          <w:color w:val="ff0000"/>
          <w:sz w:val="28"/>
        </w:rPr>
        <w:t xml:space="preserve">от 2 октября 2007 года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w:t>
      </w:r>
    </w:p>
    <w:bookmarkEnd w:id="8"/>
    <w:bookmarkStart w:name="z92" w:id="9"/>
    <w:p>
      <w:pPr>
        <w:spacing w:after="0"/>
        <w:ind w:left="0"/>
        <w:jc w:val="both"/>
      </w:pPr>
      <w:r>
        <w:rPr>
          <w:rFonts w:ascii="Times New Roman"/>
          <w:b w:val="false"/>
          <w:i w:val="false"/>
          <w:color w:val="000000"/>
          <w:sz w:val="28"/>
        </w:rPr>
        <w:t>
     5. Прибывшие в ИУ осужденные, после уточнения их данных, в сопровождении дежурного помощника начальника ИУ и наряда контролеров, препровождаются в карантинное помещение (осужденным к ПЛС и СК, предварительно на глаза надеваются повязки из непрозрачного материала в целях исключения возможности запоминания ими расположения объектов ИУ), где подвергаются полному обыску, а принадлежащие им вещи - досмотру. Вещи, изделия, вещества, документы и продукты питания, запрещенные к продаже и использованию осужденными к лишению свободы (</w:t>
      </w:r>
      <w:r>
        <w:rPr>
          <w:rFonts w:ascii="Times New Roman"/>
          <w:b w:val="false"/>
          <w:i w:val="false"/>
          <w:color w:val="000000"/>
          <w:sz w:val="28"/>
        </w:rPr>
        <w:t>приложение 1</w:t>
      </w:r>
      <w:r>
        <w:rPr>
          <w:rFonts w:ascii="Times New Roman"/>
          <w:b w:val="false"/>
          <w:i w:val="false"/>
          <w:color w:val="000000"/>
          <w:sz w:val="28"/>
        </w:rPr>
        <w:t>), а также не предусмотренные Перечнем вещей и предметов, которые осужденным разрешается иметь при себе, получать в посылках, передачах, бандеролях и приобретать в магазинах ИУ (</w:t>
      </w:r>
      <w:r>
        <w:rPr>
          <w:rFonts w:ascii="Times New Roman"/>
          <w:b w:val="false"/>
          <w:i w:val="false"/>
          <w:color w:val="000000"/>
          <w:sz w:val="28"/>
        </w:rPr>
        <w:t>приложение 2</w:t>
      </w:r>
      <w:r>
        <w:rPr>
          <w:rFonts w:ascii="Times New Roman"/>
          <w:b w:val="false"/>
          <w:i w:val="false"/>
          <w:color w:val="000000"/>
          <w:sz w:val="28"/>
        </w:rPr>
        <w:t>), изымаются, передаются на хранение в склад, либо по решению суда уничтожаются.</w:t>
      </w:r>
      <w:r>
        <w:br/>
      </w:r>
      <w:r>
        <w:rPr>
          <w:rFonts w:ascii="Times New Roman"/>
          <w:b w:val="false"/>
          <w:i w:val="false"/>
          <w:color w:val="000000"/>
          <w:sz w:val="28"/>
        </w:rPr>
        <w:t>
</w:t>
      </w:r>
      <w:r>
        <w:rPr>
          <w:rFonts w:ascii="Times New Roman"/>
          <w:b w:val="false"/>
          <w:i w:val="false"/>
          <w:color w:val="ff0000"/>
          <w:sz w:val="28"/>
        </w:rPr>
        <w:t xml:space="preserve">     Сноска. Пункт 5 с изменениями - приказом Министра юстиции Республики Казахстан от 27 мая 2004 года </w:t>
      </w:r>
      <w:r>
        <w:rPr>
          <w:rFonts w:ascii="Times New Roman"/>
          <w:b w:val="false"/>
          <w:i w:val="false"/>
          <w:color w:val="000000"/>
          <w:sz w:val="28"/>
        </w:rPr>
        <w:t>N 154</w:t>
      </w:r>
      <w:r>
        <w:rPr>
          <w:rFonts w:ascii="Times New Roman"/>
          <w:b w:val="false"/>
          <w:i w:val="false"/>
          <w:color w:val="ff0000"/>
          <w:sz w:val="28"/>
        </w:rPr>
        <w:t>.</w:t>
      </w:r>
    </w:p>
    <w:bookmarkEnd w:id="9"/>
    <w:bookmarkStart w:name="z93" w:id="10"/>
    <w:p>
      <w:pPr>
        <w:spacing w:after="0"/>
        <w:ind w:left="0"/>
        <w:jc w:val="both"/>
      </w:pPr>
      <w:r>
        <w:rPr>
          <w:rFonts w:ascii="Times New Roman"/>
          <w:b w:val="false"/>
          <w:i w:val="false"/>
          <w:color w:val="000000"/>
          <w:sz w:val="28"/>
        </w:rPr>
        <w:t>
     6. Медицинский работник проводит наружный осмотр осужденных, с целью выявления у них телесных повреждений и признаков кожных и инфекционных заболеваний. О факте обнаружения телесных повреждений немедленно сообщается в письменном виде надзирающему прокурору. Далее, производится помывка осужденных и полная санитарная обработка. После этого, осужденные размещаются в карантинном отделении, где за ними устанавливается медицинское наблюдение продолжительностью до 15 суток, проводится медицинское обследование, в том числе для осужденных к ПЛС и СК. Психологами учреждения проводится работа по изучению личности вновь прибывших осужденных, адаптации их к новым условиям. Выявляются лица, склонные к суициду, умышленному причинению себе какого-либо повреждения и другим противоправным действиям. По результатам изучения составляются психологические портреты на каждого вновь прибывшего осужденного, вносятся в соответствующие службы исправительного учреждения рекомендации по работе с ними. При выявлении в этот период инфекционных больных, они немедленно изолируются, в ИУ проводится комплекс противоэпидемических мероприятий.</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приказами Министра юстиции РК от 27.05.2004 </w:t>
      </w:r>
      <w:r>
        <w:rPr>
          <w:rFonts w:ascii="Times New Roman"/>
          <w:b w:val="false"/>
          <w:i w:val="false"/>
          <w:color w:val="000000"/>
          <w:sz w:val="28"/>
        </w:rPr>
        <w:t>N 154</w:t>
      </w:r>
      <w:r>
        <w:rPr>
          <w:rFonts w:ascii="Times New Roman"/>
          <w:b w:val="false"/>
          <w:i w:val="false"/>
          <w:color w:val="ff0000"/>
          <w:sz w:val="28"/>
        </w:rPr>
        <w:t xml:space="preserve">; от 08.06.2004 N </w:t>
      </w:r>
      <w:r>
        <w:rPr>
          <w:rFonts w:ascii="Times New Roman"/>
          <w:b w:val="false"/>
          <w:i w:val="false"/>
          <w:color w:val="000000"/>
          <w:sz w:val="28"/>
        </w:rPr>
        <w:t>173</w:t>
      </w:r>
      <w:r>
        <w:rPr>
          <w:rFonts w:ascii="Times New Roman"/>
          <w:b w:val="false"/>
          <w:i w:val="false"/>
          <w:color w:val="ff0000"/>
          <w:sz w:val="28"/>
        </w:rPr>
        <w:t xml:space="preserve">; </w:t>
      </w:r>
      <w:r>
        <w:rPr>
          <w:rFonts w:ascii="Times New Roman"/>
          <w:b w:val="false"/>
          <w:i w:val="false"/>
          <w:color w:val="ff0000"/>
          <w:sz w:val="28"/>
        </w:rPr>
        <w:t xml:space="preserve">от 02.10.2007 </w:t>
      </w:r>
      <w:r>
        <w:rPr>
          <w:rFonts w:ascii="Times New Roman"/>
          <w:b w:val="false"/>
          <w:i w:val="false"/>
          <w:color w:val="000000"/>
          <w:sz w:val="28"/>
        </w:rPr>
        <w:t>N 273</w:t>
      </w:r>
      <w:r>
        <w:rPr>
          <w:rFonts w:ascii="Times New Roman"/>
          <w:b w:val="false"/>
          <w:i w:val="false"/>
          <w:color w:val="ff0000"/>
          <w:sz w:val="28"/>
        </w:rPr>
        <w:t xml:space="preserve">; от 25.02.2010 </w:t>
      </w:r>
      <w:r>
        <w:rPr>
          <w:rFonts w:ascii="Times New Roman"/>
          <w:b w:val="false"/>
          <w:i w:val="false"/>
          <w:color w:val="000000"/>
          <w:sz w:val="28"/>
        </w:rPr>
        <w:t>№ 66</w:t>
      </w:r>
      <w:r>
        <w:rPr>
          <w:rFonts w:ascii="Times New Roman"/>
          <w:b w:val="false"/>
          <w:i w:val="false"/>
          <w:color w:val="ff0000"/>
          <w:sz w:val="28"/>
        </w:rPr>
        <w:t>.</w:t>
      </w:r>
    </w:p>
    <w:bookmarkEnd w:id="10"/>
    <w:bookmarkStart w:name="z232" w:id="11"/>
    <w:p>
      <w:pPr>
        <w:spacing w:after="0"/>
        <w:ind w:left="0"/>
        <w:jc w:val="both"/>
      </w:pPr>
      <w:r>
        <w:rPr>
          <w:rFonts w:ascii="Times New Roman"/>
          <w:b w:val="false"/>
          <w:i w:val="false"/>
          <w:color w:val="000000"/>
          <w:sz w:val="28"/>
        </w:rPr>
        <w:t>
      6-1. В колониях-поселениях в целях медицинского обследования и лечения осужденные направляются в учреждения здравоохранения.</w:t>
      </w:r>
      <w:r>
        <w:br/>
      </w:r>
      <w:r>
        <w:rPr>
          <w:rFonts w:ascii="Times New Roman"/>
          <w:b w:val="false"/>
          <w:i w:val="false"/>
          <w:color w:val="000000"/>
          <w:sz w:val="28"/>
        </w:rPr>
        <w:t>
</w:t>
      </w:r>
      <w:r>
        <w:rPr>
          <w:rFonts w:ascii="Times New Roman"/>
          <w:b w:val="false"/>
          <w:i w:val="false"/>
          <w:color w:val="ff0000"/>
          <w:sz w:val="28"/>
        </w:rPr>
        <w:t xml:space="preserve">      Сноска. Глава 1 дополнена пунктом 6-1 в соответствии с приказом  и.о. Министра юстиции РК от 27.09.2010 </w:t>
      </w:r>
      <w:r>
        <w:rPr>
          <w:rFonts w:ascii="Times New Roman"/>
          <w:b w:val="false"/>
          <w:i w:val="false"/>
          <w:color w:val="000000"/>
          <w:sz w:val="28"/>
        </w:rPr>
        <w:t>№ 268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1"/>
    <w:bookmarkStart w:name="z94" w:id="12"/>
    <w:p>
      <w:pPr>
        <w:spacing w:after="0"/>
        <w:ind w:left="0"/>
        <w:jc w:val="both"/>
      </w:pPr>
      <w:r>
        <w:rPr>
          <w:rFonts w:ascii="Times New Roman"/>
          <w:b w:val="false"/>
          <w:i w:val="false"/>
          <w:color w:val="000000"/>
          <w:sz w:val="28"/>
        </w:rPr>
        <w:t>
     7. Во время нахождения в карантинном помещении осужденные знакомятся под роспись с порядком и условиями отбывания наказания, со своими правами и обязанностями, установленными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rPr>
          <w:rFonts w:ascii="Times New Roman"/>
          <w:b w:val="false"/>
          <w:i w:val="false"/>
          <w:color w:val="000000"/>
          <w:sz w:val="28"/>
        </w:rPr>
        <w:t xml:space="preserve"> и настоящими Правилами, предупреждаются об ответственности за нарушение установленного порядка отбывания наказания. Им разъясняется о применении в ИУ технических средств надзора и контроля (изоляции), а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физической силы, специальных средств, оружия и специальных подразделений.</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приказом Министра юстиции РК от 2 октября 2007 года </w:t>
      </w:r>
      <w:r>
        <w:rPr>
          <w:rFonts w:ascii="Times New Roman"/>
          <w:b w:val="false"/>
          <w:i w:val="false"/>
          <w:color w:val="000000"/>
          <w:sz w:val="28"/>
        </w:rPr>
        <w:t>N 273</w:t>
      </w:r>
      <w:r>
        <w:rPr>
          <w:rFonts w:ascii="Times New Roman"/>
          <w:b w:val="false"/>
          <w:i w:val="false"/>
          <w:color w:val="ff0000"/>
          <w:sz w:val="28"/>
        </w:rPr>
        <w:t>(вводится в действие по истечении 10 календарных дней после дня его первого офиц. опуб-ния).</w:t>
      </w:r>
    </w:p>
    <w:bookmarkEnd w:id="12"/>
    <w:bookmarkStart w:name="z233" w:id="13"/>
    <w:p>
      <w:pPr>
        <w:spacing w:after="0"/>
        <w:ind w:left="0"/>
        <w:jc w:val="both"/>
      </w:pPr>
      <w:r>
        <w:rPr>
          <w:rFonts w:ascii="Times New Roman"/>
          <w:b w:val="false"/>
          <w:i w:val="false"/>
          <w:color w:val="000000"/>
          <w:sz w:val="28"/>
        </w:rPr>
        <w:t>
      7-1. Прием осужденного, выехавшего по каким-либо причинам за пределы учреждения, где он ранее отбывал срок наказания, осуществляется в соответствии с </w:t>
      </w:r>
      <w:r>
        <w:rPr>
          <w:rFonts w:ascii="Times New Roman"/>
          <w:b w:val="false"/>
          <w:i w:val="false"/>
          <w:color w:val="000000"/>
          <w:sz w:val="28"/>
        </w:rPr>
        <w:t>пунктами</w:t>
      </w:r>
      <w:r>
        <w:rPr>
          <w:rFonts w:ascii="Times New Roman"/>
          <w:b w:val="false"/>
          <w:i w:val="false"/>
          <w:color w:val="000000"/>
          <w:sz w:val="28"/>
        </w:rPr>
        <w:t xml:space="preserve"> 3-7 настоящей главы.</w:t>
      </w:r>
      <w:r>
        <w:br/>
      </w:r>
      <w:r>
        <w:rPr>
          <w:rFonts w:ascii="Times New Roman"/>
          <w:b w:val="false"/>
          <w:i w:val="false"/>
          <w:color w:val="000000"/>
          <w:sz w:val="28"/>
        </w:rPr>
        <w:t>
      </w:t>
      </w:r>
      <w:r>
        <w:rPr>
          <w:rFonts w:ascii="Times New Roman"/>
          <w:b w:val="false"/>
          <w:i w:val="false"/>
          <w:color w:val="ff0000"/>
          <w:sz w:val="28"/>
        </w:rPr>
        <w:t xml:space="preserve">Сноска. Глава 1 дополнена пунктом 7-1 в соответствии с приказом  и.о. Министра юстиции РК от 27.09.2010 </w:t>
      </w:r>
      <w:r>
        <w:rPr>
          <w:rFonts w:ascii="Times New Roman"/>
          <w:b w:val="false"/>
          <w:i w:val="false"/>
          <w:color w:val="000000"/>
          <w:sz w:val="28"/>
        </w:rPr>
        <w:t>№ 268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3"/>
    <w:bookmarkStart w:name="z95" w:id="14"/>
    <w:p>
      <w:pPr>
        <w:spacing w:after="0"/>
        <w:ind w:left="0"/>
        <w:jc w:val="both"/>
      </w:pPr>
      <w:r>
        <w:rPr>
          <w:rFonts w:ascii="Times New Roman"/>
          <w:b w:val="false"/>
          <w:i w:val="false"/>
          <w:color w:val="000000"/>
          <w:sz w:val="28"/>
        </w:rPr>
        <w:t xml:space="preserve">
     8. Решение о распределении осужденных по отрядам (отделениям, камерам) с учетом их личностных особенностей, привлечении их к труду, обучению в системе общего и профессионального образования принимается комиссией ИУ, возглавляемой начальником ИУ. В состав комиссии включаются заместители начальника ИУ, представители служб охраны, оперативной, режимной, воспитательной, специальной, медицинской, психологической, производственной и других. В воспитательных колониях в состав комиссии, кроме того, включаются работники общеобразовательной школы и производственно-технического училища. По результатам обсуждения комиссии издается приказ начальника ИУ. </w:t>
      </w:r>
    </w:p>
    <w:bookmarkEnd w:id="14"/>
    <w:bookmarkStart w:name="z96" w:id="15"/>
    <w:p>
      <w:pPr>
        <w:spacing w:after="0"/>
        <w:ind w:left="0"/>
        <w:jc w:val="both"/>
      </w:pPr>
      <w:r>
        <w:rPr>
          <w:rFonts w:ascii="Times New Roman"/>
          <w:b w:val="false"/>
          <w:i w:val="false"/>
          <w:color w:val="000000"/>
          <w:sz w:val="28"/>
        </w:rPr>
        <w:t xml:space="preserve">
     9. Не позднее 10 дней со дня прибытия осужденного в ИУ, по его выбору, одному из родственников, специальным отделом ИУ направляется уведомление с указанием почтового адреса ИУ, перечня продуктов питания и предметов первой необходимости, которые можно получать осужденным в посылках, передачах и бандеролях, основных требований порядка переписки, получения и отправления денежных переводов, предоставления выездов, свиданий, праве осужденных на телефонные разговоры. </w:t>
      </w:r>
    </w:p>
    <w:bookmarkEnd w:id="15"/>
    <w:bookmarkStart w:name="z8" w:id="16"/>
    <w:p>
      <w:pPr>
        <w:spacing w:after="0"/>
        <w:ind w:left="0"/>
        <w:jc w:val="left"/>
      </w:pPr>
      <w:r>
        <w:rPr>
          <w:rFonts w:ascii="Times New Roman"/>
          <w:b/>
          <w:i w:val="false"/>
          <w:color w:val="000000"/>
        </w:rPr>
        <w:t xml:space="preserve"> 
Раздел 3. Правовое положение осужденных, отбывающих </w:t>
      </w:r>
      <w:r>
        <w:br/>
      </w:r>
      <w:r>
        <w:rPr>
          <w:rFonts w:ascii="Times New Roman"/>
          <w:b/>
          <w:i w:val="false"/>
          <w:color w:val="000000"/>
        </w:rPr>
        <w:t xml:space="preserve">
наказание в исправительных учреждениях </w:t>
      </w:r>
    </w:p>
    <w:bookmarkEnd w:id="16"/>
    <w:bookmarkStart w:name="z9" w:id="17"/>
    <w:p>
      <w:pPr>
        <w:spacing w:after="0"/>
        <w:ind w:left="0"/>
        <w:jc w:val="left"/>
      </w:pPr>
      <w:r>
        <w:rPr>
          <w:rFonts w:ascii="Times New Roman"/>
          <w:b/>
          <w:i w:val="false"/>
          <w:color w:val="000000"/>
        </w:rPr>
        <w:t xml:space="preserve"> 
2. Основные правила поведения осужденных в </w:t>
      </w:r>
      <w:r>
        <w:br/>
      </w:r>
      <w:r>
        <w:rPr>
          <w:rFonts w:ascii="Times New Roman"/>
          <w:b/>
          <w:i w:val="false"/>
          <w:color w:val="000000"/>
        </w:rPr>
        <w:t xml:space="preserve">
исправительных учреждениях </w:t>
      </w:r>
    </w:p>
    <w:bookmarkEnd w:id="17"/>
    <w:bookmarkStart w:name="z10" w:id="18"/>
    <w:p>
      <w:pPr>
        <w:spacing w:after="0"/>
        <w:ind w:left="0"/>
        <w:jc w:val="both"/>
      </w:pPr>
      <w:r>
        <w:rPr>
          <w:rFonts w:ascii="Times New Roman"/>
          <w:b w:val="false"/>
          <w:i w:val="false"/>
          <w:color w:val="000000"/>
          <w:sz w:val="28"/>
        </w:rPr>
        <w:t>
     10. Осужденные согласно </w:t>
      </w:r>
      <w:r>
        <w:rPr>
          <w:rFonts w:ascii="Times New Roman"/>
          <w:b w:val="false"/>
          <w:i w:val="false"/>
          <w:color w:val="000000"/>
          <w:sz w:val="28"/>
        </w:rPr>
        <w:t>УИК</w:t>
      </w:r>
      <w:r>
        <w:rPr>
          <w:rFonts w:ascii="Times New Roman"/>
          <w:b w:val="false"/>
          <w:i w:val="false"/>
          <w:color w:val="000000"/>
          <w:sz w:val="28"/>
        </w:rPr>
        <w:t xml:space="preserve"> имеют право: </w:t>
      </w:r>
      <w:r>
        <w:br/>
      </w:r>
      <w:r>
        <w:rPr>
          <w:rFonts w:ascii="Times New Roman"/>
          <w:b w:val="false"/>
          <w:i w:val="false"/>
          <w:color w:val="000000"/>
          <w:sz w:val="28"/>
        </w:rPr>
        <w:t xml:space="preserve">
     1) на вежливое, не унижающее человеческое достоинство, обращение со стороны персонала ИУ; </w:t>
      </w:r>
      <w:r>
        <w:br/>
      </w:r>
      <w:r>
        <w:rPr>
          <w:rFonts w:ascii="Times New Roman"/>
          <w:b w:val="false"/>
          <w:i w:val="false"/>
          <w:color w:val="000000"/>
          <w:sz w:val="28"/>
        </w:rPr>
        <w:t>
     2) получать информацию о своих правах и обязанностях, о порядке и условиях отбывания назначенного судом вида наказания, а также об изменениях порядка и условий отбывания наказания. Если осужденный в силу физических недостатков, болезни либо не обученный чтению и письменности, не может быть ознакомлен с информацией под роспись (инвалиды, с нарушением функции зрения, отсутствием верхних конечностей и т.д.), тогда информация предоставляется в устном порядке;</w:t>
      </w:r>
      <w:r>
        <w:br/>
      </w:r>
      <w:r>
        <w:rPr>
          <w:rFonts w:ascii="Times New Roman"/>
          <w:b w:val="false"/>
          <w:i w:val="false"/>
          <w:color w:val="000000"/>
          <w:sz w:val="28"/>
        </w:rPr>
        <w:t xml:space="preserve">
     3) распоряжаться личным временем, предусмотренным распорядком дня, не нарушая при этом установленных правил поведения; </w:t>
      </w:r>
      <w:r>
        <w:br/>
      </w:r>
      <w:r>
        <w:rPr>
          <w:rFonts w:ascii="Times New Roman"/>
          <w:b w:val="false"/>
          <w:i w:val="false"/>
          <w:color w:val="000000"/>
          <w:sz w:val="28"/>
        </w:rPr>
        <w:t xml:space="preserve">
     4) обращаться к администрации ИУ, в вышестоящие органы управления ИУ, в суд, органы прокуратуры, иные государственные органы, общественные объединения, а также в международные организации по защите прав и свобод человека; </w:t>
      </w:r>
      <w:r>
        <w:br/>
      </w:r>
      <w:r>
        <w:rPr>
          <w:rFonts w:ascii="Times New Roman"/>
          <w:b w:val="false"/>
          <w:i w:val="false"/>
          <w:color w:val="000000"/>
          <w:sz w:val="28"/>
        </w:rPr>
        <w:t xml:space="preserve">
     5) Осужденные - граждане Республики Казахстан (далее - РК) могут вести переписку, обращаться на государственном языке или на русском языке, либо по их желанию на родном языке. Иностранные граждане и лица без гражданства, осужденные к лишению свободы, вправе делать это на родном языке или на любом другом языке, которым они владеют, а в необходимых случаях пользоваться услугами переводчика. Ответы осужденным даются на языке обращения, а при отсутствии такой возможности - на государственном языке или на русском языке с переводом ответа на язык обращения, обеспечиваемым ИУ; </w:t>
      </w:r>
      <w:r>
        <w:br/>
      </w:r>
      <w:r>
        <w:rPr>
          <w:rFonts w:ascii="Times New Roman"/>
          <w:b w:val="false"/>
          <w:i w:val="false"/>
          <w:color w:val="000000"/>
          <w:sz w:val="28"/>
        </w:rPr>
        <w:t xml:space="preserve">
     6) Иностранные граждане и лица без гражданства, осужденные к лишению свободы, имеют право поддерживать связи с дипломатическими представительствами, консульскими учреждениями своих государств в РК, а граждане государств, не имеющих дипломатических представительств и консульских учреждений в РК - с дипломатическими представительствами государств, взявших на себя охрану их интересов, или с межгосударственными органами, занимающимися защитой их; </w:t>
      </w:r>
      <w:r>
        <w:br/>
      </w:r>
      <w:r>
        <w:rPr>
          <w:rFonts w:ascii="Times New Roman"/>
          <w:b w:val="false"/>
          <w:i w:val="false"/>
          <w:color w:val="000000"/>
          <w:sz w:val="28"/>
        </w:rPr>
        <w:t>
     7) пользоваться юридической помощью адвокатов, а также иных лиц, уполномоченных на оказание такой помощи, в </w:t>
      </w:r>
      <w:r>
        <w:rPr>
          <w:rFonts w:ascii="Times New Roman"/>
          <w:b w:val="false"/>
          <w:i w:val="false"/>
          <w:color w:val="000000"/>
          <w:sz w:val="28"/>
        </w:rPr>
        <w:t>соответствии</w:t>
      </w:r>
      <w:r>
        <w:rPr>
          <w:rFonts w:ascii="Times New Roman"/>
          <w:b w:val="false"/>
          <w:i w:val="false"/>
          <w:color w:val="000000"/>
          <w:sz w:val="28"/>
        </w:rPr>
        <w:t xml:space="preserve"> с действующим </w:t>
      </w:r>
      <w:r>
        <w:rPr>
          <w:rFonts w:ascii="Times New Roman"/>
          <w:b w:val="false"/>
          <w:i w:val="false"/>
          <w:color w:val="000000"/>
          <w:sz w:val="28"/>
        </w:rPr>
        <w:t>законодательством</w:t>
      </w:r>
      <w:r>
        <w:rPr>
          <w:rFonts w:ascii="Times New Roman"/>
          <w:b w:val="false"/>
          <w:i w:val="false"/>
          <w:color w:val="000000"/>
          <w:sz w:val="28"/>
        </w:rPr>
        <w:t>;</w:t>
      </w:r>
      <w:r>
        <w:br/>
      </w:r>
      <w:r>
        <w:rPr>
          <w:rFonts w:ascii="Times New Roman"/>
          <w:b w:val="false"/>
          <w:i w:val="false"/>
          <w:color w:val="000000"/>
          <w:sz w:val="28"/>
        </w:rPr>
        <w:t>
     8) приобретать и хранить продукты питания, предметы и вещи, предусмотренные перечнем (</w:t>
      </w:r>
      <w:r>
        <w:rPr>
          <w:rFonts w:ascii="Times New Roman"/>
          <w:b w:val="false"/>
          <w:i w:val="false"/>
          <w:color w:val="000000"/>
          <w:sz w:val="28"/>
        </w:rPr>
        <w:t>приложение 2</w:t>
      </w:r>
      <w:r>
        <w:rPr>
          <w:rFonts w:ascii="Times New Roman"/>
          <w:b w:val="false"/>
          <w:i w:val="false"/>
          <w:color w:val="000000"/>
          <w:sz w:val="28"/>
        </w:rPr>
        <w:t>);</w:t>
      </w:r>
      <w:r>
        <w:br/>
      </w:r>
      <w:r>
        <w:rPr>
          <w:rFonts w:ascii="Times New Roman"/>
          <w:b w:val="false"/>
          <w:i w:val="false"/>
          <w:color w:val="000000"/>
          <w:sz w:val="28"/>
        </w:rPr>
        <w:t>
     9) участвовать в культурно-массовых и спортивных мероприятиях, пользоваться библиотекой, настольными играми, музыкальными инструментами, в определенное распорядком дня время. Осужденные к ПЛС и СК вправе пользоваться только библиотечным фондом учреждения, настольными играми, изготовленными из картона;</w:t>
      </w:r>
      <w:r>
        <w:br/>
      </w:r>
      <w:r>
        <w:rPr>
          <w:rFonts w:ascii="Times New Roman"/>
          <w:b w:val="false"/>
          <w:i w:val="false"/>
          <w:color w:val="000000"/>
          <w:sz w:val="28"/>
        </w:rPr>
        <w:t>
     10) добровольно вступать в самодеятельные организации осужденных, за исключением осужденных, находящихся в тюрьмах, помещениях камерного типа и осужденных к пожизненному лишению свободы и смертной казни;</w:t>
      </w:r>
      <w:r>
        <w:br/>
      </w:r>
      <w:r>
        <w:rPr>
          <w:rFonts w:ascii="Times New Roman"/>
          <w:b w:val="false"/>
          <w:i w:val="false"/>
          <w:color w:val="000000"/>
          <w:sz w:val="28"/>
        </w:rPr>
        <w:t>
     11) на социальное обеспечение, на получение пенсии и социальных пособий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12) на материально-бытовое и медико-санитарное обеспечение, необходимое для охраны здоровья;</w:t>
      </w:r>
      <w:r>
        <w:br/>
      </w:r>
      <w:r>
        <w:rPr>
          <w:rFonts w:ascii="Times New Roman"/>
          <w:b w:val="false"/>
          <w:i w:val="false"/>
          <w:color w:val="000000"/>
          <w:sz w:val="28"/>
        </w:rPr>
        <w:t>
     13) пользоваться всеми помещениями отряда во время, свободное от мероприятий, за исключением времени уборки, кроме осужденных к ПЛС и СК. Спальными местами в отрядах разрешается пользоваться только на период сна, согласно установленному распорядку дня;</w:t>
      </w:r>
      <w:r>
        <w:br/>
      </w:r>
      <w:r>
        <w:rPr>
          <w:rFonts w:ascii="Times New Roman"/>
          <w:b w:val="false"/>
          <w:i w:val="false"/>
          <w:color w:val="000000"/>
          <w:sz w:val="28"/>
        </w:rPr>
        <w:t>
     14) осужденным гарантируется свобода совести и свобода вероисповедания. Отправление религиозных обрядов является добровольным. Оно не должно нарушать внутреннего распорядка, а также ущемлять права других лиц, отбывающих наказание;</w:t>
      </w:r>
      <w:r>
        <w:br/>
      </w:r>
      <w:r>
        <w:rPr>
          <w:rFonts w:ascii="Times New Roman"/>
          <w:b w:val="false"/>
          <w:i w:val="false"/>
          <w:color w:val="000000"/>
          <w:sz w:val="28"/>
        </w:rPr>
        <w:t>
     15) на личную безопасность, при осуществлении прав осужденных не должны нарушаться порядок и условия отбывания наказаний, а также ущемляться права и законные интересы других лиц;</w:t>
      </w:r>
      <w:r>
        <w:br/>
      </w:r>
      <w:r>
        <w:rPr>
          <w:rFonts w:ascii="Times New Roman"/>
          <w:b w:val="false"/>
          <w:i w:val="false"/>
          <w:color w:val="000000"/>
          <w:sz w:val="28"/>
        </w:rPr>
        <w:t>
     16) на безопасные и отвечающие требованиям условия труда, а также на оплату труда в соответствии с </w:t>
      </w:r>
      <w:r>
        <w:rPr>
          <w:rFonts w:ascii="Times New Roman"/>
          <w:b w:val="false"/>
          <w:i w:val="false"/>
          <w:color w:val="000000"/>
          <w:sz w:val="28"/>
        </w:rPr>
        <w:t>трудовым</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Республики Казахстан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приказами Министра юстиции РК от 27.05.2004 </w:t>
      </w:r>
      <w:r>
        <w:rPr>
          <w:rFonts w:ascii="Times New Roman"/>
          <w:b w:val="false"/>
          <w:i w:val="false"/>
          <w:color w:val="000000"/>
          <w:sz w:val="28"/>
        </w:rPr>
        <w:t>N 154</w:t>
      </w:r>
      <w:r>
        <w:rPr>
          <w:rFonts w:ascii="Times New Roman"/>
          <w:b w:val="false"/>
          <w:i w:val="false"/>
          <w:color w:val="ff0000"/>
          <w:sz w:val="28"/>
        </w:rPr>
        <w:t xml:space="preserve">; от 08.06.2004 N </w:t>
      </w:r>
      <w:r>
        <w:rPr>
          <w:rFonts w:ascii="Times New Roman"/>
          <w:b w:val="false"/>
          <w:i w:val="false"/>
          <w:color w:val="000000"/>
          <w:sz w:val="28"/>
        </w:rPr>
        <w:t>173</w:t>
      </w:r>
      <w:r>
        <w:rPr>
          <w:rFonts w:ascii="Times New Roman"/>
          <w:b w:val="false"/>
          <w:i w:val="false"/>
          <w:color w:val="ff0000"/>
          <w:sz w:val="28"/>
        </w:rPr>
        <w:t xml:space="preserve">; от 12.05.2005 N </w:t>
      </w:r>
      <w:r>
        <w:rPr>
          <w:rFonts w:ascii="Times New Roman"/>
          <w:b w:val="false"/>
          <w:i w:val="false"/>
          <w:color w:val="000000"/>
          <w:sz w:val="28"/>
        </w:rPr>
        <w:t>128</w:t>
      </w:r>
      <w:r>
        <w:rPr>
          <w:rFonts w:ascii="Times New Roman"/>
          <w:b w:val="false"/>
          <w:i w:val="false"/>
          <w:color w:val="ff0000"/>
          <w:sz w:val="28"/>
        </w:rPr>
        <w:t xml:space="preserve">; от 29.12.2005 </w:t>
      </w:r>
      <w:r>
        <w:rPr>
          <w:rFonts w:ascii="Times New Roman"/>
          <w:b w:val="false"/>
          <w:i w:val="false"/>
          <w:color w:val="000000"/>
          <w:sz w:val="28"/>
        </w:rPr>
        <w:t>N 345</w:t>
      </w:r>
      <w:r>
        <w:rPr>
          <w:rFonts w:ascii="Times New Roman"/>
          <w:b w:val="false"/>
          <w:i w:val="false"/>
          <w:color w:val="ff0000"/>
          <w:sz w:val="28"/>
        </w:rPr>
        <w:t xml:space="preserve"> (вводится в действие по истечении десяти дней со дня официального опубликования); от 02.10.2007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 от 27.09.2010 </w:t>
      </w:r>
      <w:r>
        <w:rPr>
          <w:rFonts w:ascii="Times New Roman"/>
          <w:b w:val="false"/>
          <w:i w:val="false"/>
          <w:color w:val="000000"/>
          <w:sz w:val="28"/>
        </w:rPr>
        <w:t>№ 268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8"/>
    <w:bookmarkStart w:name="z234" w:id="19"/>
    <w:p>
      <w:pPr>
        <w:spacing w:after="0"/>
        <w:ind w:left="0"/>
        <w:jc w:val="both"/>
      </w:pPr>
      <w:r>
        <w:rPr>
          <w:rFonts w:ascii="Times New Roman"/>
          <w:b w:val="false"/>
          <w:i w:val="false"/>
          <w:color w:val="000000"/>
          <w:sz w:val="28"/>
        </w:rPr>
        <w:t xml:space="preserve">
      10-1. Пытки и другие жестокие, бесчеловечные и унижающие человеческое достоинство виды обращения с лицами, содержащимися в учреждениях уголовно-исполнительной системы не допускаются. </w:t>
      </w:r>
      <w:r>
        <w:br/>
      </w:r>
      <w:r>
        <w:rPr>
          <w:rFonts w:ascii="Times New Roman"/>
          <w:b w:val="false"/>
          <w:i w:val="false"/>
          <w:color w:val="000000"/>
          <w:sz w:val="28"/>
        </w:rPr>
        <w:t>
      Дискриминация осужденных по признаку расы, цвета кожи, пола, языка, религиозных, политических и других убеждений, национального или социального происхождения, имущественного положения, семейного происхождения, социального положения, заражения ВИЧ/СПИДом или по любым другим обстоятельствам не допускается.</w:t>
      </w:r>
      <w:r>
        <w:br/>
      </w:r>
      <w:r>
        <w:rPr>
          <w:rFonts w:ascii="Times New Roman"/>
          <w:b w:val="false"/>
          <w:i w:val="false"/>
          <w:color w:val="000000"/>
          <w:sz w:val="28"/>
        </w:rPr>
        <w:t>
      </w:t>
      </w:r>
      <w:r>
        <w:rPr>
          <w:rFonts w:ascii="Times New Roman"/>
          <w:b w:val="false"/>
          <w:i w:val="false"/>
          <w:color w:val="ff0000"/>
          <w:sz w:val="28"/>
        </w:rPr>
        <w:t xml:space="preserve">Сноска. Глава 2 дополнена пунктом 10-1 в соответствии с приказом и.о. Министра юстиции РК от 27.09.2010 </w:t>
      </w:r>
      <w:r>
        <w:rPr>
          <w:rFonts w:ascii="Times New Roman"/>
          <w:b w:val="false"/>
          <w:i w:val="false"/>
          <w:color w:val="000000"/>
          <w:sz w:val="28"/>
        </w:rPr>
        <w:t>№ 268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9"/>
    <w:bookmarkStart w:name="z97" w:id="20"/>
    <w:p>
      <w:pPr>
        <w:spacing w:after="0"/>
        <w:ind w:left="0"/>
        <w:jc w:val="both"/>
      </w:pPr>
      <w:r>
        <w:rPr>
          <w:rFonts w:ascii="Times New Roman"/>
          <w:b w:val="false"/>
          <w:i w:val="false"/>
          <w:color w:val="000000"/>
          <w:sz w:val="28"/>
        </w:rPr>
        <w:t>
     11. Осужденные, согласно </w:t>
      </w:r>
      <w:r>
        <w:rPr>
          <w:rFonts w:ascii="Times New Roman"/>
          <w:b w:val="false"/>
          <w:i w:val="false"/>
          <w:color w:val="000000"/>
          <w:sz w:val="28"/>
        </w:rPr>
        <w:t>статьи 9</w:t>
      </w:r>
      <w:r>
        <w:rPr>
          <w:rFonts w:ascii="Times New Roman"/>
          <w:b w:val="false"/>
          <w:i w:val="false"/>
          <w:color w:val="000000"/>
          <w:sz w:val="28"/>
        </w:rPr>
        <w:t xml:space="preserve"> УИК, обязаны:</w:t>
      </w:r>
      <w:r>
        <w:br/>
      </w:r>
      <w:r>
        <w:rPr>
          <w:rFonts w:ascii="Times New Roman"/>
          <w:b w:val="false"/>
          <w:i w:val="false"/>
          <w:color w:val="000000"/>
          <w:sz w:val="28"/>
        </w:rPr>
        <w:t>
     1) выполнять законные требования администрации ИУ;</w:t>
      </w:r>
      <w:r>
        <w:br/>
      </w:r>
      <w:r>
        <w:rPr>
          <w:rFonts w:ascii="Times New Roman"/>
          <w:b w:val="false"/>
          <w:i w:val="false"/>
          <w:color w:val="000000"/>
          <w:sz w:val="28"/>
        </w:rPr>
        <w:t>
     2) строго соблюдать правила поведения и распорядок дня, установленный в ИУ;</w:t>
      </w:r>
      <w:r>
        <w:br/>
      </w:r>
      <w:r>
        <w:rPr>
          <w:rFonts w:ascii="Times New Roman"/>
          <w:b w:val="false"/>
          <w:i w:val="false"/>
          <w:color w:val="000000"/>
          <w:sz w:val="28"/>
        </w:rPr>
        <w:t>
     3) бережно относиться к имуществу ИУ и другим видам имущества;</w:t>
      </w:r>
      <w:r>
        <w:br/>
      </w:r>
      <w:r>
        <w:rPr>
          <w:rFonts w:ascii="Times New Roman"/>
          <w:b w:val="false"/>
          <w:i w:val="false"/>
          <w:color w:val="000000"/>
          <w:sz w:val="28"/>
        </w:rPr>
        <w:t>
     4) добросовестно относиться к труду (</w:t>
      </w:r>
      <w:r>
        <w:rPr>
          <w:rFonts w:ascii="Times New Roman"/>
          <w:b w:val="false"/>
          <w:i w:val="false"/>
          <w:color w:val="000000"/>
          <w:sz w:val="28"/>
        </w:rPr>
        <w:t>приложение 9</w:t>
      </w:r>
      <w:r>
        <w:rPr>
          <w:rFonts w:ascii="Times New Roman"/>
          <w:b w:val="false"/>
          <w:i w:val="false"/>
          <w:color w:val="000000"/>
          <w:sz w:val="28"/>
        </w:rPr>
        <w:t>) и учебе;</w:t>
      </w:r>
      <w:r>
        <w:br/>
      </w:r>
      <w:r>
        <w:rPr>
          <w:rFonts w:ascii="Times New Roman"/>
          <w:b w:val="false"/>
          <w:i w:val="false"/>
          <w:color w:val="000000"/>
          <w:sz w:val="28"/>
        </w:rPr>
        <w:t xml:space="preserve">
     5) быть вежливыми между собой и в обращении с персоналом ИУ и иными лицами; </w:t>
      </w:r>
      <w:r>
        <w:br/>
      </w:r>
      <w:r>
        <w:rPr>
          <w:rFonts w:ascii="Times New Roman"/>
          <w:b w:val="false"/>
          <w:i w:val="false"/>
          <w:color w:val="000000"/>
          <w:sz w:val="28"/>
        </w:rPr>
        <w:t xml:space="preserve">
     6) содержать в чистоте и опрятности свое спальное место, коммунально-бытовые помещения, рабочие места, по установленному образцу заправлять постели, хранить вещи, продукты питания и предметы индивидуального пользования в специально оборудованных местах и помещениях; </w:t>
      </w:r>
      <w:r>
        <w:br/>
      </w:r>
      <w:r>
        <w:rPr>
          <w:rFonts w:ascii="Times New Roman"/>
          <w:b w:val="false"/>
          <w:i w:val="false"/>
          <w:color w:val="000000"/>
          <w:sz w:val="28"/>
        </w:rPr>
        <w:t>
     7) соблюдать правила личной гигиены, установленную форму одежды, иметь короткую стрижку волосистых частей головы до 1,5 сантиметров, аккуратно подстриженные усы;</w:t>
      </w:r>
      <w:r>
        <w:br/>
      </w:r>
      <w:r>
        <w:rPr>
          <w:rFonts w:ascii="Times New Roman"/>
          <w:b w:val="false"/>
          <w:i w:val="false"/>
          <w:color w:val="000000"/>
          <w:sz w:val="28"/>
        </w:rPr>
        <w:t>
     8) в обязательном порядке посещать все массовые мероприятия, проводимые в ИУ;</w:t>
      </w:r>
      <w:r>
        <w:br/>
      </w:r>
      <w:r>
        <w:rPr>
          <w:rFonts w:ascii="Times New Roman"/>
          <w:b w:val="false"/>
          <w:i w:val="false"/>
          <w:color w:val="000000"/>
          <w:sz w:val="28"/>
        </w:rPr>
        <w:t>
     9) выполнять без оплаты труда работы по благоустройству и улучшению культурно-бытовых условий, в порядке, установленном уголовно-исполнительным </w:t>
      </w:r>
      <w:r>
        <w:rPr>
          <w:rFonts w:ascii="Times New Roman"/>
          <w:b w:val="false"/>
          <w:i w:val="false"/>
          <w:color w:val="000000"/>
          <w:sz w:val="28"/>
        </w:rPr>
        <w:t>законодательством</w:t>
      </w:r>
      <w:r>
        <w:rPr>
          <w:rFonts w:ascii="Times New Roman"/>
          <w:b w:val="false"/>
          <w:i w:val="false"/>
          <w:color w:val="000000"/>
          <w:sz w:val="28"/>
        </w:rPr>
        <w:t>, кроме осужденных к ПЛС и СК;</w:t>
      </w:r>
      <w:r>
        <w:br/>
      </w:r>
      <w:r>
        <w:rPr>
          <w:rFonts w:ascii="Times New Roman"/>
          <w:b w:val="false"/>
          <w:i w:val="false"/>
          <w:color w:val="000000"/>
          <w:sz w:val="28"/>
        </w:rPr>
        <w:t>
     10) носить на одежде установленного образца нагрудные и нарукавные знаки (</w:t>
      </w:r>
      <w:r>
        <w:rPr>
          <w:rFonts w:ascii="Times New Roman"/>
          <w:b w:val="false"/>
          <w:i w:val="false"/>
          <w:color w:val="000000"/>
          <w:sz w:val="28"/>
        </w:rPr>
        <w:t>приложение 4</w:t>
      </w:r>
      <w:r>
        <w:rPr>
          <w:rFonts w:ascii="Times New Roman"/>
          <w:b w:val="false"/>
          <w:i w:val="false"/>
          <w:color w:val="000000"/>
          <w:sz w:val="28"/>
        </w:rPr>
        <w:t>), за исключением осужденных, содержащихся в колониях-поселениях;</w:t>
      </w:r>
      <w:r>
        <w:br/>
      </w:r>
      <w:r>
        <w:rPr>
          <w:rFonts w:ascii="Times New Roman"/>
          <w:b w:val="false"/>
          <w:i w:val="false"/>
          <w:color w:val="000000"/>
          <w:sz w:val="28"/>
        </w:rPr>
        <w:t>
     11) в тюрьмах, в общеобразовательных и профессиональных школах, дисциплинарных изоляторах, в камерах ИУ особого режима, штрафных изоляторах, помещениях камерного типа, на строгих условиях отбывания наказания, в карантинном отделении поочередно нести дежурство по камерам, а также в отрядах согласно графика;</w:t>
      </w:r>
      <w:r>
        <w:br/>
      </w:r>
      <w:r>
        <w:rPr>
          <w:rFonts w:ascii="Times New Roman"/>
          <w:b w:val="false"/>
          <w:i w:val="false"/>
          <w:color w:val="000000"/>
          <w:sz w:val="28"/>
        </w:rPr>
        <w:t>
     12) посещать столовую для приема пищи, кроме осужденных к ПЛС и СК;</w:t>
      </w:r>
      <w:r>
        <w:br/>
      </w:r>
      <w:r>
        <w:rPr>
          <w:rFonts w:ascii="Times New Roman"/>
          <w:b w:val="false"/>
          <w:i w:val="false"/>
          <w:color w:val="000000"/>
          <w:sz w:val="28"/>
        </w:rPr>
        <w:t>
     13) проходить профилактический медицинский осмотр и курсы принудительного лечения, в том числе при заболеваниях туберкулезом, венерической болезнью, а также заражениях ВИЧ/СПИДом;</w:t>
      </w:r>
      <w:r>
        <w:br/>
      </w:r>
      <w:r>
        <w:rPr>
          <w:rFonts w:ascii="Times New Roman"/>
          <w:b w:val="false"/>
          <w:i w:val="false"/>
          <w:color w:val="000000"/>
          <w:sz w:val="28"/>
        </w:rPr>
        <w:t xml:space="preserve">
     14) соблюдать требования пожарной безопасности. </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приказами Министра юстиции РК от 27.05.2004 </w:t>
      </w:r>
      <w:r>
        <w:rPr>
          <w:rFonts w:ascii="Times New Roman"/>
          <w:b w:val="false"/>
          <w:i w:val="false"/>
          <w:color w:val="000000"/>
          <w:sz w:val="28"/>
        </w:rPr>
        <w:t>N 154</w:t>
      </w:r>
      <w:r>
        <w:rPr>
          <w:rFonts w:ascii="Times New Roman"/>
          <w:b w:val="false"/>
          <w:i w:val="false"/>
          <w:color w:val="ff0000"/>
          <w:sz w:val="28"/>
        </w:rPr>
        <w:t xml:space="preserve">; от 12.05.2005 N </w:t>
      </w:r>
      <w:r>
        <w:rPr>
          <w:rFonts w:ascii="Times New Roman"/>
          <w:b w:val="false"/>
          <w:i w:val="false"/>
          <w:color w:val="000000"/>
          <w:sz w:val="28"/>
        </w:rPr>
        <w:t>128</w:t>
      </w:r>
      <w:r>
        <w:rPr>
          <w:rFonts w:ascii="Times New Roman"/>
          <w:b w:val="false"/>
          <w:i w:val="false"/>
          <w:color w:val="ff0000"/>
          <w:sz w:val="28"/>
        </w:rPr>
        <w:t xml:space="preserve">; </w:t>
      </w:r>
      <w:r>
        <w:rPr>
          <w:rFonts w:ascii="Times New Roman"/>
          <w:b w:val="false"/>
          <w:i w:val="false"/>
          <w:color w:val="ff0000"/>
          <w:sz w:val="28"/>
        </w:rPr>
        <w:t xml:space="preserve">от 02.10.2007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 от 26.10.2010 </w:t>
      </w:r>
      <w:r>
        <w:rPr>
          <w:rFonts w:ascii="Times New Roman"/>
          <w:b w:val="false"/>
          <w:i w:val="false"/>
          <w:color w:val="000000"/>
          <w:sz w:val="28"/>
        </w:rPr>
        <w:t>№ 292</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20"/>
    <w:bookmarkStart w:name="z98" w:id="21"/>
    <w:p>
      <w:pPr>
        <w:spacing w:after="0"/>
        <w:ind w:left="0"/>
        <w:jc w:val="both"/>
      </w:pPr>
      <w:r>
        <w:rPr>
          <w:rFonts w:ascii="Times New Roman"/>
          <w:b w:val="false"/>
          <w:i w:val="false"/>
          <w:color w:val="000000"/>
          <w:sz w:val="28"/>
        </w:rPr>
        <w:t>
     12. Осужденные не должны:</w:t>
      </w:r>
      <w:r>
        <w:br/>
      </w:r>
      <w:r>
        <w:rPr>
          <w:rFonts w:ascii="Times New Roman"/>
          <w:b w:val="false"/>
          <w:i w:val="false"/>
          <w:color w:val="000000"/>
          <w:sz w:val="28"/>
        </w:rPr>
        <w:t>
     1) нарушать распорядок дня;</w:t>
      </w:r>
      <w:r>
        <w:br/>
      </w:r>
      <w:r>
        <w:rPr>
          <w:rFonts w:ascii="Times New Roman"/>
          <w:b w:val="false"/>
          <w:i w:val="false"/>
          <w:color w:val="000000"/>
          <w:sz w:val="28"/>
        </w:rPr>
        <w:t>
     2) нарушать линию охраны объектов, либо границы территории ИУ;</w:t>
      </w:r>
      <w:r>
        <w:br/>
      </w:r>
      <w:r>
        <w:rPr>
          <w:rFonts w:ascii="Times New Roman"/>
          <w:b w:val="false"/>
          <w:i w:val="false"/>
          <w:color w:val="000000"/>
          <w:sz w:val="28"/>
        </w:rPr>
        <w:t>
     3) выходить без разрешения администрации ИУ за пределы изолированных участков жилых и производственных зон;</w:t>
      </w:r>
      <w:r>
        <w:br/>
      </w:r>
      <w:r>
        <w:rPr>
          <w:rFonts w:ascii="Times New Roman"/>
          <w:b w:val="false"/>
          <w:i w:val="false"/>
          <w:color w:val="000000"/>
          <w:sz w:val="28"/>
        </w:rPr>
        <w:t>
     4) находиться без разрешения администрации ИУ в общежитиях, в которых они не проживают, либо на производственных объектах, на которых они не работают;</w:t>
      </w:r>
      <w:r>
        <w:br/>
      </w:r>
      <w:r>
        <w:rPr>
          <w:rFonts w:ascii="Times New Roman"/>
          <w:b w:val="false"/>
          <w:i w:val="false"/>
          <w:color w:val="000000"/>
          <w:sz w:val="28"/>
        </w:rPr>
        <w:t>
     5) приобретать, изготавливать, употреблять и хранить предметы, изделия и вещества, предусмотренные перечнем (</w:t>
      </w:r>
      <w:r>
        <w:rPr>
          <w:rFonts w:ascii="Times New Roman"/>
          <w:b w:val="false"/>
          <w:i w:val="false"/>
          <w:color w:val="000000"/>
          <w:sz w:val="28"/>
        </w:rPr>
        <w:t>приложение 1</w:t>
      </w:r>
      <w:r>
        <w:rPr>
          <w:rFonts w:ascii="Times New Roman"/>
          <w:b w:val="false"/>
          <w:i w:val="false"/>
          <w:color w:val="000000"/>
          <w:sz w:val="28"/>
        </w:rPr>
        <w:t>);</w:t>
      </w:r>
      <w:r>
        <w:br/>
      </w:r>
      <w:r>
        <w:rPr>
          <w:rFonts w:ascii="Times New Roman"/>
          <w:b w:val="false"/>
          <w:i w:val="false"/>
          <w:color w:val="000000"/>
          <w:sz w:val="28"/>
        </w:rPr>
        <w:t>
     6) курить в не отведенных для этого местах;</w:t>
      </w:r>
      <w:r>
        <w:br/>
      </w:r>
      <w:r>
        <w:rPr>
          <w:rFonts w:ascii="Times New Roman"/>
          <w:b w:val="false"/>
          <w:i w:val="false"/>
          <w:color w:val="000000"/>
          <w:sz w:val="28"/>
        </w:rPr>
        <w:t>
     7) играть в карты и другие игры, с целью материальной или иной выгоды;</w:t>
      </w:r>
      <w:r>
        <w:br/>
      </w:r>
      <w:r>
        <w:rPr>
          <w:rFonts w:ascii="Times New Roman"/>
          <w:b w:val="false"/>
          <w:i w:val="false"/>
          <w:color w:val="000000"/>
          <w:sz w:val="28"/>
        </w:rPr>
        <w:t>
     8) наносить себе или другим лицам татуировки;</w:t>
      </w:r>
      <w:r>
        <w:br/>
      </w:r>
      <w:r>
        <w:rPr>
          <w:rFonts w:ascii="Times New Roman"/>
          <w:b w:val="false"/>
          <w:i w:val="false"/>
          <w:color w:val="000000"/>
          <w:sz w:val="28"/>
        </w:rPr>
        <w:t>
     9) выражаться нецензурной бранью, сквернословить или употреблять специфичную для осужденных лексику, присваивать прозвища и обращаться посредством их к другим осужденным;</w:t>
      </w:r>
      <w:r>
        <w:br/>
      </w:r>
      <w:r>
        <w:rPr>
          <w:rFonts w:ascii="Times New Roman"/>
          <w:b w:val="false"/>
          <w:i w:val="false"/>
          <w:color w:val="000000"/>
          <w:sz w:val="28"/>
        </w:rPr>
        <w:t>
     10) направлять и получать корреспонденцию вопреки установленного порядка;</w:t>
      </w:r>
      <w:r>
        <w:br/>
      </w:r>
      <w:r>
        <w:rPr>
          <w:rFonts w:ascii="Times New Roman"/>
          <w:b w:val="false"/>
          <w:i w:val="false"/>
          <w:color w:val="000000"/>
          <w:sz w:val="28"/>
        </w:rPr>
        <w:t>
     11) без разрешения администрации ИУ содержать животных и птиц, заниматься огородничеством, разводить декоративных рыб;</w:t>
      </w:r>
      <w:r>
        <w:br/>
      </w:r>
      <w:r>
        <w:rPr>
          <w:rFonts w:ascii="Times New Roman"/>
          <w:b w:val="false"/>
          <w:i w:val="false"/>
          <w:color w:val="000000"/>
          <w:sz w:val="28"/>
        </w:rPr>
        <w:t>
     12) без разрешения администрации ИУ обмениваться с другими осужденными личными вещами, вывешивать фотографии, репродукции, открытки, вырезки из газет и журналов на стенах, тумбочках и кроватях;</w:t>
      </w:r>
      <w:r>
        <w:br/>
      </w:r>
      <w:r>
        <w:rPr>
          <w:rFonts w:ascii="Times New Roman"/>
          <w:b w:val="false"/>
          <w:i w:val="false"/>
          <w:color w:val="000000"/>
          <w:sz w:val="28"/>
        </w:rPr>
        <w:t>
     13) занавешивать и менять без разрешения администрации ИУ спальные места, а также оборудовать спальные места на производственных объектах, в коммунально-бытовых и других служебных и подсобных помещениях;</w:t>
      </w:r>
      <w:r>
        <w:br/>
      </w:r>
      <w:r>
        <w:rPr>
          <w:rFonts w:ascii="Times New Roman"/>
          <w:b w:val="false"/>
          <w:i w:val="false"/>
          <w:color w:val="000000"/>
          <w:sz w:val="28"/>
        </w:rPr>
        <w:t>
     14) самовольно возводить на производственных и иных объектах ИУ различные постройки, устанавливать шкафы и сейфы;</w:t>
      </w:r>
      <w:r>
        <w:br/>
      </w:r>
      <w:r>
        <w:rPr>
          <w:rFonts w:ascii="Times New Roman"/>
          <w:b w:val="false"/>
          <w:i w:val="false"/>
          <w:color w:val="000000"/>
          <w:sz w:val="28"/>
        </w:rPr>
        <w:t>
     15) пользоваться без разрешения администрации ИУ заточным оборудованием, инструментом, электроэнергией, механизмами и материалами не для производственных нужд;</w:t>
      </w:r>
      <w:r>
        <w:br/>
      </w:r>
      <w:r>
        <w:rPr>
          <w:rFonts w:ascii="Times New Roman"/>
          <w:b w:val="false"/>
          <w:i w:val="false"/>
          <w:color w:val="000000"/>
          <w:sz w:val="28"/>
        </w:rPr>
        <w:t>
     16) устанавливать в спальных помещениях личные телерадиоприемники, электробытовые приборы, самостоятельно проводить дополнительную электропроводку;</w:t>
      </w:r>
      <w:r>
        <w:br/>
      </w:r>
      <w:r>
        <w:rPr>
          <w:rFonts w:ascii="Times New Roman"/>
          <w:b w:val="false"/>
          <w:i w:val="false"/>
          <w:color w:val="000000"/>
          <w:sz w:val="28"/>
        </w:rPr>
        <w:t>
     17) приготавливать и употреблять пищу в непредусмотренных для этого местах;</w:t>
      </w:r>
      <w:r>
        <w:br/>
      </w:r>
      <w:r>
        <w:rPr>
          <w:rFonts w:ascii="Times New Roman"/>
          <w:b w:val="false"/>
          <w:i w:val="false"/>
          <w:color w:val="000000"/>
          <w:sz w:val="28"/>
        </w:rPr>
        <w:t>
     18) совершать умышленное причинение себе какого-либо повреждения, отказываться от приема пищи, а также подстрекать других и помогать другим в выполнении таких поступков;</w:t>
      </w:r>
      <w:r>
        <w:br/>
      </w:r>
      <w:r>
        <w:rPr>
          <w:rFonts w:ascii="Times New Roman"/>
          <w:b w:val="false"/>
          <w:i w:val="false"/>
          <w:color w:val="000000"/>
          <w:sz w:val="28"/>
        </w:rPr>
        <w:t>
     19) выносить из столовой продукты питания, посуду;</w:t>
      </w:r>
      <w:r>
        <w:br/>
      </w:r>
      <w:r>
        <w:rPr>
          <w:rFonts w:ascii="Times New Roman"/>
          <w:b w:val="false"/>
          <w:i w:val="false"/>
          <w:color w:val="000000"/>
          <w:sz w:val="28"/>
        </w:rPr>
        <w:t>
     20) употреблять алкогольную продукцию, а также наркотики и одурманивающие вещества;</w:t>
      </w:r>
      <w:r>
        <w:br/>
      </w:r>
      <w:r>
        <w:rPr>
          <w:rFonts w:ascii="Times New Roman"/>
          <w:b w:val="false"/>
          <w:i w:val="false"/>
          <w:color w:val="000000"/>
          <w:sz w:val="28"/>
        </w:rPr>
        <w:t>
     21) подниматься на крыши зданий, цехов, строений и других сооружений, подходить к ограждению внутренней запретной зоны;</w:t>
      </w:r>
      <w:r>
        <w:br/>
      </w:r>
      <w:r>
        <w:rPr>
          <w:rFonts w:ascii="Times New Roman"/>
          <w:b w:val="false"/>
          <w:i w:val="false"/>
          <w:color w:val="000000"/>
          <w:sz w:val="28"/>
        </w:rPr>
        <w:t xml:space="preserve">
     22) оставлять без разрешения администрации ИУ рабочие места, </w:t>
      </w:r>
      <w:r>
        <w:br/>
      </w:r>
      <w:r>
        <w:rPr>
          <w:rFonts w:ascii="Times New Roman"/>
          <w:b w:val="false"/>
          <w:i w:val="false"/>
          <w:color w:val="000000"/>
          <w:sz w:val="28"/>
        </w:rPr>
        <w:t>
общежития и помещения, в которых проводятся массовые мероприятия;</w:t>
      </w:r>
      <w:r>
        <w:br/>
      </w:r>
      <w:r>
        <w:rPr>
          <w:rFonts w:ascii="Times New Roman"/>
          <w:b w:val="false"/>
          <w:i w:val="false"/>
          <w:color w:val="000000"/>
          <w:sz w:val="28"/>
        </w:rPr>
        <w:t>
     23) в течение времени, предусмотренного распорядком дня для сна, без разрешения администрации ИУ, покидать спальное место, передвигаться по общежитию отряда и выходить за его пределы, кроме туалета.</w:t>
      </w:r>
      <w:r>
        <w:br/>
      </w: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приказами Министра юстиции РК от 08.06.2004 N </w:t>
      </w:r>
      <w:r>
        <w:rPr>
          <w:rFonts w:ascii="Times New Roman"/>
          <w:b w:val="false"/>
          <w:i w:val="false"/>
          <w:color w:val="000000"/>
          <w:sz w:val="28"/>
        </w:rPr>
        <w:t>173</w:t>
      </w:r>
      <w:r>
        <w:rPr>
          <w:rFonts w:ascii="Times New Roman"/>
          <w:b w:val="false"/>
          <w:i w:val="false"/>
          <w:color w:val="ff0000"/>
          <w:sz w:val="28"/>
        </w:rPr>
        <w:t xml:space="preserve">; от 29.12.2005 </w:t>
      </w:r>
      <w:r>
        <w:rPr>
          <w:rFonts w:ascii="Times New Roman"/>
          <w:b w:val="false"/>
          <w:i w:val="false"/>
          <w:color w:val="000000"/>
          <w:sz w:val="28"/>
        </w:rPr>
        <w:t>N 345</w:t>
      </w:r>
      <w:r>
        <w:rPr>
          <w:rFonts w:ascii="Times New Roman"/>
          <w:b w:val="false"/>
          <w:i w:val="false"/>
          <w:color w:val="ff0000"/>
          <w:sz w:val="28"/>
        </w:rPr>
        <w:t xml:space="preserve"> (вводится в действие по истечении десяти дней со дня официального опубликования); от 02.10.2007 </w:t>
      </w:r>
      <w:r>
        <w:rPr>
          <w:rFonts w:ascii="Times New Roman"/>
          <w:b w:val="false"/>
          <w:i w:val="false"/>
          <w:color w:val="000000"/>
          <w:sz w:val="28"/>
        </w:rPr>
        <w:t>N 273</w:t>
      </w:r>
      <w:r>
        <w:rPr>
          <w:rFonts w:ascii="Times New Roman"/>
          <w:b w:val="false"/>
          <w:i w:val="false"/>
          <w:color w:val="ff0000"/>
          <w:sz w:val="28"/>
        </w:rPr>
        <w:t xml:space="preserve">; от 25.02.2010 </w:t>
      </w:r>
      <w:r>
        <w:rPr>
          <w:rFonts w:ascii="Times New Roman"/>
          <w:b w:val="false"/>
          <w:i w:val="false"/>
          <w:color w:val="000000"/>
          <w:sz w:val="28"/>
        </w:rPr>
        <w:t>№ 66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12-1. Осужденным к ПЛС и СК запрещено:</w:t>
      </w:r>
      <w:r>
        <w:br/>
      </w:r>
      <w:r>
        <w:rPr>
          <w:rFonts w:ascii="Times New Roman"/>
          <w:b w:val="false"/>
          <w:i w:val="false"/>
          <w:color w:val="000000"/>
          <w:sz w:val="28"/>
        </w:rPr>
        <w:t>
     1) нарушать установленную форму одежды (</w:t>
      </w:r>
      <w:r>
        <w:rPr>
          <w:rFonts w:ascii="Times New Roman"/>
          <w:b w:val="false"/>
          <w:i w:val="false"/>
          <w:color w:val="000000"/>
          <w:sz w:val="28"/>
        </w:rPr>
        <w:t>приложение 11</w:t>
      </w:r>
      <w:r>
        <w:rPr>
          <w:rFonts w:ascii="Times New Roman"/>
          <w:b w:val="false"/>
          <w:i w:val="false"/>
          <w:color w:val="000000"/>
          <w:sz w:val="28"/>
        </w:rPr>
        <w:t>);</w:t>
      </w:r>
      <w:r>
        <w:br/>
      </w:r>
      <w:r>
        <w:rPr>
          <w:rFonts w:ascii="Times New Roman"/>
          <w:b w:val="false"/>
          <w:i w:val="false"/>
          <w:color w:val="000000"/>
          <w:sz w:val="28"/>
        </w:rPr>
        <w:t>
     2) передвигаться по территории ИУ без сопровождения и без наручников, одетых на руки сзади, и повязки из непрозрачного материала, надетой на глаза (кроме времени нахождения в прогулочных дворах, банных боксах, жилых и рабочих камерах);</w:t>
      </w:r>
      <w:r>
        <w:br/>
      </w:r>
      <w:r>
        <w:rPr>
          <w:rFonts w:ascii="Times New Roman"/>
          <w:b w:val="false"/>
          <w:i w:val="false"/>
          <w:color w:val="000000"/>
          <w:sz w:val="28"/>
        </w:rPr>
        <w:t>
     3) курить в камерах в неотведенное для курения время;</w:t>
      </w:r>
      <w:r>
        <w:br/>
      </w:r>
      <w:r>
        <w:rPr>
          <w:rFonts w:ascii="Times New Roman"/>
          <w:b w:val="false"/>
          <w:i w:val="false"/>
          <w:color w:val="000000"/>
          <w:sz w:val="28"/>
        </w:rPr>
        <w:t xml:space="preserve">
     4) </w:t>
      </w:r>
      <w:r>
        <w:rPr>
          <w:rFonts w:ascii="Times New Roman"/>
          <w:b w:val="false"/>
          <w:i w:val="false"/>
          <w:color w:val="ff0000"/>
          <w:sz w:val="28"/>
        </w:rPr>
        <w:t xml:space="preserve">(исключен - </w:t>
      </w:r>
      <w:r>
        <w:rPr>
          <w:rFonts w:ascii="Times New Roman"/>
          <w:b w:val="false"/>
          <w:i w:val="false"/>
          <w:color w:val="000000"/>
          <w:sz w:val="28"/>
        </w:rPr>
        <w:t>приказом</w:t>
      </w:r>
      <w:r>
        <w:rPr>
          <w:rFonts w:ascii="Times New Roman"/>
          <w:b w:val="false"/>
          <w:i w:val="false"/>
          <w:color w:val="ff0000"/>
          <w:sz w:val="28"/>
        </w:rPr>
        <w:t xml:space="preserve"> Министра юстиции Республики Казахстан от 29 декабря 2005 года N 345 (вводится в действие по истечении десяти дней со дня официального опубликования).</w:t>
      </w:r>
      <w:r>
        <w:br/>
      </w:r>
      <w:r>
        <w:rPr>
          <w:rFonts w:ascii="Times New Roman"/>
          <w:b w:val="false"/>
          <w:i w:val="false"/>
          <w:color w:val="000000"/>
          <w:sz w:val="28"/>
        </w:rPr>
        <w:t>
     5) стирать одежду в камерах;</w:t>
      </w:r>
      <w:r>
        <w:br/>
      </w:r>
      <w:r>
        <w:rPr>
          <w:rFonts w:ascii="Times New Roman"/>
          <w:b w:val="false"/>
          <w:i w:val="false"/>
          <w:color w:val="000000"/>
          <w:sz w:val="28"/>
        </w:rPr>
        <w:t>
     6) закрывать смотровой глазок;</w:t>
      </w:r>
      <w:r>
        <w:br/>
      </w:r>
      <w:r>
        <w:rPr>
          <w:rFonts w:ascii="Times New Roman"/>
          <w:b w:val="false"/>
          <w:i w:val="false"/>
          <w:color w:val="000000"/>
          <w:sz w:val="28"/>
        </w:rPr>
        <w:t>
     7) устанавливать контакты с осужденными из других камер;</w:t>
      </w:r>
      <w:r>
        <w:br/>
      </w:r>
      <w:r>
        <w:rPr>
          <w:rFonts w:ascii="Times New Roman"/>
          <w:b w:val="false"/>
          <w:i w:val="false"/>
          <w:color w:val="000000"/>
          <w:sz w:val="28"/>
        </w:rPr>
        <w:t xml:space="preserve">
     8) ложиться на спальное место в неотведенное для этого распорядком дня время, кроме как с разрешения начальника ИК по рекомендации медицинских работников; </w:t>
      </w:r>
      <w:r>
        <w:br/>
      </w:r>
      <w:r>
        <w:rPr>
          <w:rFonts w:ascii="Times New Roman"/>
          <w:b w:val="false"/>
          <w:i w:val="false"/>
          <w:color w:val="000000"/>
          <w:sz w:val="28"/>
        </w:rPr>
        <w:t>
     9) иметь в камере вещи и предметы сверх норм, установленных Перечнем предметов и вещей, которые разрешается иметь в камерах осужденным к ПЛС и СК (</w:t>
      </w:r>
      <w:r>
        <w:rPr>
          <w:rFonts w:ascii="Times New Roman"/>
          <w:b w:val="false"/>
          <w:i w:val="false"/>
          <w:color w:val="000000"/>
          <w:sz w:val="28"/>
        </w:rPr>
        <w:t>приложение 12</w:t>
      </w:r>
      <w:r>
        <w:rPr>
          <w:rFonts w:ascii="Times New Roman"/>
          <w:b w:val="false"/>
          <w:i w:val="false"/>
          <w:color w:val="000000"/>
          <w:sz w:val="28"/>
        </w:rPr>
        <w:t xml:space="preserve">). </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новым пунктом 12-1 - приказом Министра юстиции Республики Казахстан от 27 мая 2004 года </w:t>
      </w:r>
      <w:r>
        <w:rPr>
          <w:rFonts w:ascii="Times New Roman"/>
          <w:b w:val="false"/>
          <w:i w:val="false"/>
          <w:color w:val="000000"/>
          <w:sz w:val="28"/>
        </w:rPr>
        <w:t>N 154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12-2. Осужденные к ПЛС и СК, совершившие в период отбывания наказания преступления, в следственный изолятор не переводятся. Следственные действия проводятся по месту отбывания наказания. </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новым пунктом 12-2 - приказом Министра юстиции Республики Казахстан от 27 мая 2004 года </w:t>
      </w:r>
      <w:r>
        <w:rPr>
          <w:rFonts w:ascii="Times New Roman"/>
          <w:b w:val="false"/>
          <w:i w:val="false"/>
          <w:color w:val="000000"/>
          <w:sz w:val="28"/>
        </w:rPr>
        <w:t>N 154</w:t>
      </w:r>
      <w:r>
        <w:rPr>
          <w:rFonts w:ascii="Times New Roman"/>
          <w:b w:val="false"/>
          <w:i w:val="false"/>
          <w:color w:val="ff0000"/>
          <w:sz w:val="28"/>
        </w:rPr>
        <w:t>.</w:t>
      </w:r>
    </w:p>
    <w:bookmarkEnd w:id="21"/>
    <w:bookmarkStart w:name="z245" w:id="22"/>
    <w:p>
      <w:pPr>
        <w:spacing w:after="0"/>
        <w:ind w:left="0"/>
        <w:jc w:val="left"/>
      </w:pPr>
      <w:r>
        <w:rPr>
          <w:rFonts w:ascii="Times New Roman"/>
          <w:b/>
          <w:i w:val="false"/>
          <w:color w:val="000000"/>
        </w:rPr>
        <w:t xml:space="preserve"> 
2-1. Особенности правового положения осужденных, </w:t>
      </w:r>
      <w:r>
        <w:br/>
      </w:r>
      <w:r>
        <w:rPr>
          <w:rFonts w:ascii="Times New Roman"/>
          <w:b/>
          <w:i w:val="false"/>
          <w:color w:val="000000"/>
        </w:rPr>
        <w:t>
  содержащихся в колониях-поселениях &lt;*&gt;</w:t>
      </w:r>
    </w:p>
    <w:bookmarkEnd w:id="22"/>
    <w:p>
      <w:pPr>
        <w:spacing w:after="0"/>
        <w:ind w:left="0"/>
        <w:jc w:val="both"/>
      </w:pPr>
      <w:r>
        <w:rPr>
          <w:rFonts w:ascii="Times New Roman"/>
          <w:b w:val="false"/>
          <w:i w:val="false"/>
          <w:color w:val="ff0000"/>
          <w:sz w:val="28"/>
        </w:rPr>
        <w:t xml:space="preserve">      Сноска. Раздел дополнен главой 2-1 - приказом Министра юстиции РК от 24 августа 2004 года </w:t>
      </w:r>
      <w:r>
        <w:rPr>
          <w:rFonts w:ascii="Times New Roman"/>
          <w:b w:val="false"/>
          <w:i w:val="false"/>
          <w:color w:val="ff0000"/>
          <w:sz w:val="28"/>
        </w:rPr>
        <w:t>N 240</w:t>
      </w:r>
      <w:r>
        <w:rPr>
          <w:rFonts w:ascii="Times New Roman"/>
          <w:b w:val="false"/>
          <w:i w:val="false"/>
          <w:color w:val="ff0000"/>
          <w:sz w:val="28"/>
        </w:rPr>
        <w:t>.</w:t>
      </w:r>
    </w:p>
    <w:bookmarkStart w:name="z61" w:id="23"/>
    <w:p>
      <w:pPr>
        <w:spacing w:after="0"/>
        <w:ind w:left="0"/>
        <w:jc w:val="both"/>
      </w:pPr>
      <w:r>
        <w:rPr>
          <w:rFonts w:ascii="Times New Roman"/>
          <w:b w:val="false"/>
          <w:i w:val="false"/>
          <w:color w:val="000000"/>
          <w:sz w:val="28"/>
        </w:rPr>
        <w:t>
     12-3. Осужденные в колонии-поселении также имеют право:</w:t>
      </w:r>
      <w:r>
        <w:br/>
      </w:r>
      <w:r>
        <w:rPr>
          <w:rFonts w:ascii="Times New Roman"/>
          <w:b w:val="false"/>
          <w:i w:val="false"/>
          <w:color w:val="000000"/>
          <w:sz w:val="28"/>
        </w:rPr>
        <w:t>
     1) свободно передвигаться в пределах колонии-поселения, в любое время, кроме отведенного настоящими Правилами времени для сна;</w:t>
      </w:r>
      <w:r>
        <w:br/>
      </w:r>
      <w:r>
        <w:rPr>
          <w:rFonts w:ascii="Times New Roman"/>
          <w:b w:val="false"/>
          <w:i w:val="false"/>
          <w:color w:val="000000"/>
          <w:sz w:val="28"/>
        </w:rPr>
        <w:t>
     2) с разрешения администрации учреждения передвигаться без надзора за пределами колонии-поселения, но в пределах населенного пункта, где расположена колония-поселение, если это необходимо в интересах выполняемой ими работы, в связи с обучением, либо для прохождения стационарного или амбулаторного лечения;</w:t>
      </w:r>
      <w:r>
        <w:br/>
      </w:r>
      <w:r>
        <w:rPr>
          <w:rFonts w:ascii="Times New Roman"/>
          <w:b w:val="false"/>
          <w:i w:val="false"/>
          <w:color w:val="000000"/>
          <w:sz w:val="28"/>
        </w:rPr>
        <w:t>
     3) носить гражданскую одежду;</w:t>
      </w:r>
      <w:r>
        <w:br/>
      </w:r>
      <w:r>
        <w:rPr>
          <w:rFonts w:ascii="Times New Roman"/>
          <w:b w:val="false"/>
          <w:i w:val="false"/>
          <w:color w:val="000000"/>
          <w:sz w:val="28"/>
        </w:rPr>
        <w:t>
     4) иметь при себе деньги и ценные вещи;</w:t>
      </w:r>
      <w:r>
        <w:br/>
      </w:r>
      <w:r>
        <w:rPr>
          <w:rFonts w:ascii="Times New Roman"/>
          <w:b w:val="false"/>
          <w:i w:val="false"/>
          <w:color w:val="000000"/>
          <w:sz w:val="28"/>
        </w:rPr>
        <w:t>
     5) пользоваться деньгами, получать посылки, передачи и бандероли;</w:t>
      </w:r>
      <w:r>
        <w:br/>
      </w:r>
      <w:r>
        <w:rPr>
          <w:rFonts w:ascii="Times New Roman"/>
          <w:b w:val="false"/>
          <w:i w:val="false"/>
          <w:color w:val="000000"/>
          <w:sz w:val="28"/>
        </w:rPr>
        <w:t>
     6) проживать, при наличии семьи, с разрешения администрации, на арендованной или собственной жилой площади на территории колонии-поселения или за пределами колонии-поселения, но в пределах населенного пункта, где расположена колония-поселение;</w:t>
      </w:r>
      <w:r>
        <w:br/>
      </w:r>
      <w:r>
        <w:rPr>
          <w:rFonts w:ascii="Times New Roman"/>
          <w:b w:val="false"/>
          <w:i w:val="false"/>
          <w:color w:val="000000"/>
          <w:sz w:val="28"/>
        </w:rPr>
        <w:t>
     7) заочно обучаться в образовательных учреждениях высшего и среднего профессионального образования, расположенных за пределами колонии-поселения, но в пределах населенного пункта, где расположена колония-поселение;</w:t>
      </w:r>
      <w:r>
        <w:br/>
      </w:r>
      <w:r>
        <w:rPr>
          <w:rFonts w:ascii="Times New Roman"/>
          <w:b w:val="false"/>
          <w:i w:val="false"/>
          <w:color w:val="000000"/>
          <w:sz w:val="28"/>
        </w:rPr>
        <w:t>
     8) хранить и пользоваться за пределами территории колонии-поселения мобильными средствами связи. На территории колонии-поселения они хранятся в специально предназначенных запираемых ячейках, находящихся на контрольном пропускном пункте;</w:t>
      </w:r>
      <w:r>
        <w:br/>
      </w:r>
      <w:r>
        <w:rPr>
          <w:rFonts w:ascii="Times New Roman"/>
          <w:b w:val="false"/>
          <w:i w:val="false"/>
          <w:color w:val="000000"/>
          <w:sz w:val="28"/>
        </w:rPr>
        <w:t>
     9) с разрешения администрации колонии-поселения выданного на основании назначения врача, иметь при себе лекарственные препараты, не содержащие наркотические компоненты.</w:t>
      </w:r>
      <w:r>
        <w:br/>
      </w:r>
      <w:r>
        <w:rPr>
          <w:rFonts w:ascii="Times New Roman"/>
          <w:b w:val="false"/>
          <w:i w:val="false"/>
          <w:color w:val="000000"/>
          <w:sz w:val="28"/>
        </w:rPr>
        <w:t>
     </w:t>
      </w:r>
      <w:r>
        <w:rPr>
          <w:rFonts w:ascii="Times New Roman"/>
          <w:b w:val="false"/>
          <w:i w:val="false"/>
          <w:color w:val="ff0000"/>
          <w:sz w:val="28"/>
        </w:rPr>
        <w:t xml:space="preserve">Сноска. Пункт 12-3 с изменениями, внесенными приказом и.о. Министра юстиции РК от 27.09.2010 </w:t>
      </w:r>
      <w:r>
        <w:rPr>
          <w:rFonts w:ascii="Times New Roman"/>
          <w:b w:val="false"/>
          <w:i w:val="false"/>
          <w:color w:val="000000"/>
          <w:sz w:val="28"/>
        </w:rPr>
        <w:t>№ 268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12-4. Осужденные в колонии-поселении не вправе:</w:t>
      </w:r>
      <w:r>
        <w:br/>
      </w:r>
      <w:r>
        <w:rPr>
          <w:rFonts w:ascii="Times New Roman"/>
          <w:b w:val="false"/>
          <w:i w:val="false"/>
          <w:color w:val="000000"/>
          <w:sz w:val="28"/>
        </w:rPr>
        <w:t>
     1) самовольно оставлять территорию колонии-поселения;</w:t>
      </w:r>
      <w:r>
        <w:br/>
      </w:r>
      <w:r>
        <w:rPr>
          <w:rFonts w:ascii="Times New Roman"/>
          <w:b w:val="false"/>
          <w:i w:val="false"/>
          <w:color w:val="000000"/>
          <w:sz w:val="28"/>
        </w:rPr>
        <w:t>
     2) приобретать в собственность транспортные средства и пользоваться ими;</w:t>
      </w:r>
      <w:r>
        <w:br/>
      </w:r>
      <w:r>
        <w:rPr>
          <w:rFonts w:ascii="Times New Roman"/>
          <w:b w:val="false"/>
          <w:i w:val="false"/>
          <w:color w:val="000000"/>
          <w:sz w:val="28"/>
        </w:rPr>
        <w:t>
     3) хранить и пользоваться на территории колонии-поселения мобильными средствами связи;</w:t>
      </w:r>
      <w:r>
        <w:br/>
      </w:r>
      <w:r>
        <w:rPr>
          <w:rFonts w:ascii="Times New Roman"/>
          <w:b w:val="false"/>
          <w:i w:val="false"/>
          <w:color w:val="000000"/>
          <w:sz w:val="28"/>
        </w:rPr>
        <w:t>
     4) приобретать, хранить огнестрельное и холодное оружие, наркотические средства или психотропные вещества, а так же пользоваться им;</w:t>
      </w:r>
      <w:r>
        <w:br/>
      </w:r>
      <w:r>
        <w:rPr>
          <w:rFonts w:ascii="Times New Roman"/>
          <w:b w:val="false"/>
          <w:i w:val="false"/>
          <w:color w:val="000000"/>
          <w:sz w:val="28"/>
        </w:rPr>
        <w:t>
     5) носить одежду военного образца;</w:t>
      </w:r>
      <w:r>
        <w:br/>
      </w:r>
      <w:r>
        <w:rPr>
          <w:rFonts w:ascii="Times New Roman"/>
          <w:b w:val="false"/>
          <w:i w:val="false"/>
          <w:color w:val="000000"/>
          <w:sz w:val="28"/>
        </w:rPr>
        <w:t>
     6) производить, приобретать и употреблять все виды алкогольных напитков, пиво;</w:t>
      </w:r>
      <w:r>
        <w:br/>
      </w:r>
      <w:r>
        <w:rPr>
          <w:rFonts w:ascii="Times New Roman"/>
          <w:b w:val="false"/>
          <w:i w:val="false"/>
          <w:color w:val="000000"/>
          <w:sz w:val="28"/>
        </w:rPr>
        <w:t>
     7) без разрешения врача, приобретать и употреблять медицинские препараты наркотического содержания.</w:t>
      </w:r>
      <w:r>
        <w:br/>
      </w:r>
      <w:r>
        <w:rPr>
          <w:rFonts w:ascii="Times New Roman"/>
          <w:b w:val="false"/>
          <w:i w:val="false"/>
          <w:color w:val="000000"/>
          <w:sz w:val="28"/>
        </w:rPr>
        <w:t>
     </w:t>
      </w:r>
      <w:r>
        <w:rPr>
          <w:rFonts w:ascii="Times New Roman"/>
          <w:b w:val="false"/>
          <w:i w:val="false"/>
          <w:color w:val="ff0000"/>
          <w:sz w:val="28"/>
        </w:rPr>
        <w:t xml:space="preserve">Сноска. Пункт 12-4 с изменениями, внесенными приказом и.о. Министра юстиции РК от 27.09.2010 </w:t>
      </w:r>
      <w:r>
        <w:rPr>
          <w:rFonts w:ascii="Times New Roman"/>
          <w:b w:val="false"/>
          <w:i w:val="false"/>
          <w:color w:val="000000"/>
          <w:sz w:val="28"/>
        </w:rPr>
        <w:t>№ 268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12-5. Осужденные в колонии-поселении обязаны:</w:t>
      </w:r>
      <w:r>
        <w:br/>
      </w:r>
      <w:r>
        <w:rPr>
          <w:rFonts w:ascii="Times New Roman"/>
          <w:b w:val="false"/>
          <w:i w:val="false"/>
          <w:color w:val="000000"/>
          <w:sz w:val="28"/>
        </w:rPr>
        <w:t>
     1) осужденные, проживающие с семьями, - до четырех раз в месяц, в установленное распорядком дня время являться к дежурному помощнику начальника колонии-поселения для регистрации;</w:t>
      </w:r>
      <w:r>
        <w:br/>
      </w:r>
      <w:r>
        <w:rPr>
          <w:rFonts w:ascii="Times New Roman"/>
          <w:b w:val="false"/>
          <w:i w:val="false"/>
          <w:color w:val="000000"/>
          <w:sz w:val="28"/>
        </w:rPr>
        <w:t>
     2) иметь документ установленного образца, удостоверяющий личность осужденного, подписанный начальником колонии-поселения и заверенный печатью данного исправительного учреждения. Осужденным, проживающим вне колонии-поселения, выдается удостоверение с обязательным указанием адреса проживания (</w:t>
      </w:r>
      <w:r>
        <w:rPr>
          <w:rFonts w:ascii="Times New Roman"/>
          <w:b w:val="false"/>
          <w:i w:val="false"/>
          <w:color w:val="000000"/>
          <w:sz w:val="28"/>
        </w:rPr>
        <w:t>приложение 14</w:t>
      </w:r>
      <w:r>
        <w:rPr>
          <w:rFonts w:ascii="Times New Roman"/>
          <w:b w:val="false"/>
          <w:i w:val="false"/>
          <w:color w:val="000000"/>
          <w:sz w:val="28"/>
        </w:rPr>
        <w:t>);</w:t>
      </w:r>
      <w:r>
        <w:br/>
      </w:r>
      <w:r>
        <w:rPr>
          <w:rFonts w:ascii="Times New Roman"/>
          <w:b w:val="false"/>
          <w:i w:val="false"/>
          <w:color w:val="000000"/>
          <w:sz w:val="28"/>
        </w:rPr>
        <w:t>
     3) своевременно сообщать об изменении адреса места жительства;</w:t>
      </w:r>
      <w:r>
        <w:br/>
      </w:r>
      <w:r>
        <w:rPr>
          <w:rFonts w:ascii="Times New Roman"/>
          <w:b w:val="false"/>
          <w:i w:val="false"/>
          <w:color w:val="000000"/>
          <w:sz w:val="28"/>
        </w:rPr>
        <w:t xml:space="preserve">
     4) посещать все культурно-массовые, спортивные мероприятия, проводимые в ИУ, в свободное от основной работы время. </w:t>
      </w:r>
      <w:r>
        <w:br/>
      </w:r>
      <w:r>
        <w:rPr>
          <w:rFonts w:ascii="Times New Roman"/>
          <w:b w:val="false"/>
          <w:i w:val="false"/>
          <w:color w:val="000000"/>
          <w:sz w:val="28"/>
        </w:rPr>
        <w:t>
</w:t>
      </w:r>
      <w:r>
        <w:rPr>
          <w:rFonts w:ascii="Times New Roman"/>
          <w:b w:val="false"/>
          <w:i w:val="false"/>
          <w:color w:val="ff0000"/>
          <w:sz w:val="28"/>
        </w:rPr>
        <w:t xml:space="preserve">     Сноска. Пункт 12-5 с изменениями, внесенными приказом Министра юстиции Республики Казахстан от 2 октября 2007 года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w:t>
      </w:r>
      <w:r>
        <w:br/>
      </w:r>
      <w:r>
        <w:rPr>
          <w:rFonts w:ascii="Times New Roman"/>
          <w:b w:val="false"/>
          <w:i w:val="false"/>
          <w:color w:val="000000"/>
          <w:sz w:val="28"/>
        </w:rPr>
        <w:t>
</w:t>
      </w:r>
      <w:r>
        <w:rPr>
          <w:rFonts w:ascii="Times New Roman"/>
          <w:b w:val="false"/>
          <w:i w:val="false"/>
          <w:color w:val="000000"/>
          <w:sz w:val="28"/>
        </w:rPr>
        <w:t>
     12-6. Осужденным, не допускающим нарушения режима содержания с момента прибытия в колонию-поселение, после изучения личности, по постановлению начальника колонии-поселения, может быть разрешено проживание со своими семьями на арендованной или собственной жилой площади за пределами колонии-поселения, но в пределах населенного пункта, где расположена колония-поселение (</w:t>
      </w:r>
      <w:r>
        <w:rPr>
          <w:rFonts w:ascii="Times New Roman"/>
          <w:b w:val="false"/>
          <w:i w:val="false"/>
          <w:color w:val="000000"/>
          <w:sz w:val="28"/>
        </w:rPr>
        <w:t>приложение 15</w:t>
      </w:r>
      <w:r>
        <w:rPr>
          <w:rFonts w:ascii="Times New Roman"/>
          <w:b w:val="false"/>
          <w:i w:val="false"/>
          <w:color w:val="000000"/>
          <w:sz w:val="28"/>
        </w:rPr>
        <w:t>). В случае нарушения режима, выносится постановление начальника колонии-поселения о лишении права проживания с семьей (</w:t>
      </w:r>
      <w:r>
        <w:rPr>
          <w:rFonts w:ascii="Times New Roman"/>
          <w:b w:val="false"/>
          <w:i w:val="false"/>
          <w:color w:val="000000"/>
          <w:sz w:val="28"/>
        </w:rPr>
        <w:t>приложение 16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12-7. Администрация колонии-поселения трудоустраивает осужденных на предприятии исправительного учреждения. При отсутствии такой возможности, осужденный может быть, с разрешения администрации, трудоустроен в государственных организациях или организациях иных форм собственности, расположенных за пределами колонии-поселения, но в пределах соответствующей области (города республиканского значения, столицы), где расположена колония-поселение на основании трудового договора (</w:t>
      </w:r>
      <w:r>
        <w:rPr>
          <w:rFonts w:ascii="Times New Roman"/>
          <w:b w:val="false"/>
          <w:i w:val="false"/>
          <w:color w:val="000000"/>
          <w:sz w:val="28"/>
        </w:rPr>
        <w:t>приложение 17</w:t>
      </w:r>
      <w:r>
        <w:rPr>
          <w:rFonts w:ascii="Times New Roman"/>
          <w:b w:val="false"/>
          <w:i w:val="false"/>
          <w:color w:val="000000"/>
          <w:sz w:val="28"/>
        </w:rPr>
        <w:t>), и при условии обеспечения их надлежащего надзора. Осужденные могут заниматься индивидуальной трудовой деятельностью.</w:t>
      </w:r>
      <w:r>
        <w:br/>
      </w:r>
      <w:r>
        <w:rPr>
          <w:rFonts w:ascii="Times New Roman"/>
          <w:b w:val="false"/>
          <w:i w:val="false"/>
          <w:color w:val="000000"/>
          <w:sz w:val="28"/>
        </w:rPr>
        <w:t>
      Администрация колонии-поселения обязана отозвать осужденного с рабочего объекта:</w:t>
      </w:r>
      <w:r>
        <w:br/>
      </w:r>
      <w:r>
        <w:rPr>
          <w:rFonts w:ascii="Times New Roman"/>
          <w:b w:val="false"/>
          <w:i w:val="false"/>
          <w:color w:val="000000"/>
          <w:sz w:val="28"/>
        </w:rPr>
        <w:t>
      по письменному указанию вышестоящих органов уголовно-исполнительной системы;</w:t>
      </w:r>
      <w:r>
        <w:br/>
      </w:r>
      <w:r>
        <w:rPr>
          <w:rFonts w:ascii="Times New Roman"/>
          <w:b w:val="false"/>
          <w:i w:val="false"/>
          <w:color w:val="000000"/>
          <w:sz w:val="28"/>
        </w:rPr>
        <w:t>
      при его освобождении;</w:t>
      </w:r>
      <w:r>
        <w:br/>
      </w:r>
      <w:r>
        <w:rPr>
          <w:rFonts w:ascii="Times New Roman"/>
          <w:b w:val="false"/>
          <w:i w:val="false"/>
          <w:color w:val="000000"/>
          <w:sz w:val="28"/>
        </w:rPr>
        <w:t>
      при введении чрезвычайного или военного положения;</w:t>
      </w:r>
      <w:r>
        <w:br/>
      </w:r>
      <w:r>
        <w:rPr>
          <w:rFonts w:ascii="Times New Roman"/>
          <w:b w:val="false"/>
          <w:i w:val="false"/>
          <w:color w:val="000000"/>
          <w:sz w:val="28"/>
        </w:rPr>
        <w:t>
      нарушения осужденным установленного порядка отбывания наказания;</w:t>
      </w:r>
      <w:r>
        <w:br/>
      </w:r>
      <w:r>
        <w:rPr>
          <w:rFonts w:ascii="Times New Roman"/>
          <w:b w:val="false"/>
          <w:i w:val="false"/>
          <w:color w:val="000000"/>
          <w:sz w:val="28"/>
        </w:rPr>
        <w:t>
      неисполнения работодателем обязательств по трудовому договору.</w:t>
      </w:r>
      <w:r>
        <w:br/>
      </w:r>
      <w:r>
        <w:rPr>
          <w:rFonts w:ascii="Times New Roman"/>
          <w:b w:val="false"/>
          <w:i w:val="false"/>
          <w:color w:val="000000"/>
          <w:sz w:val="28"/>
        </w:rPr>
        <w:t>
</w:t>
      </w:r>
      <w:r>
        <w:rPr>
          <w:rFonts w:ascii="Times New Roman"/>
          <w:b w:val="false"/>
          <w:i w:val="false"/>
          <w:color w:val="ff0000"/>
          <w:sz w:val="28"/>
        </w:rPr>
        <w:t xml:space="preserve">      Сноска. Пункт 12-7 с изменениями, внесенными приказами Министра юстиции РК от 02.10.2007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 от 27.09.2010 </w:t>
      </w:r>
      <w:r>
        <w:rPr>
          <w:rFonts w:ascii="Times New Roman"/>
          <w:b w:val="false"/>
          <w:i w:val="false"/>
          <w:color w:val="000000"/>
          <w:sz w:val="28"/>
        </w:rPr>
        <w:t>№ 268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12-8. Проживание за пределами колонии-поселения, но в пределах населенного пункта, где расположена колония-поселение может быть разрешено осужденным, имеющим семьи, не имеющим нарушений режима содержания и при наличии:</w:t>
      </w:r>
      <w:r>
        <w:br/>
      </w:r>
      <w:r>
        <w:rPr>
          <w:rFonts w:ascii="Times New Roman"/>
          <w:b w:val="false"/>
          <w:i w:val="false"/>
          <w:color w:val="000000"/>
          <w:sz w:val="28"/>
        </w:rPr>
        <w:t>
     1) заявлений осужденного и его родственников, с которыми он будет совместно проживать. Заявление осужденного должно быть подписано всеми совершеннолетними членами семьи и родственниками, с которыми совместно будет проживать осужденный;</w:t>
      </w:r>
      <w:r>
        <w:br/>
      </w:r>
      <w:r>
        <w:rPr>
          <w:rFonts w:ascii="Times New Roman"/>
          <w:b w:val="false"/>
          <w:i w:val="false"/>
          <w:color w:val="000000"/>
          <w:sz w:val="28"/>
        </w:rPr>
        <w:t>
     2) справки о составе семьи и условиях проживания, заверенной в установленном порядке;</w:t>
      </w:r>
      <w:r>
        <w:br/>
      </w:r>
      <w:r>
        <w:rPr>
          <w:rFonts w:ascii="Times New Roman"/>
          <w:b w:val="false"/>
          <w:i w:val="false"/>
          <w:color w:val="000000"/>
          <w:sz w:val="28"/>
        </w:rPr>
        <w:t>
     3) после вынесения постановления на проживание с семьей вне территории колонии-поселения, справки от участкового инспектора полиции о его уведомлении в проживании на участке поднадзорного лица;</w:t>
      </w:r>
      <w:r>
        <w:br/>
      </w:r>
      <w:r>
        <w:rPr>
          <w:rFonts w:ascii="Times New Roman"/>
          <w:b w:val="false"/>
          <w:i w:val="false"/>
          <w:color w:val="000000"/>
          <w:sz w:val="28"/>
        </w:rPr>
        <w:t>
     4) подписки об ознакомлении осужденного с правилами поведения и ограничениями на период проживания вне территории колонии-поселения;</w:t>
      </w:r>
      <w:r>
        <w:br/>
      </w:r>
      <w:r>
        <w:rPr>
          <w:rFonts w:ascii="Times New Roman"/>
          <w:b w:val="false"/>
          <w:i w:val="false"/>
          <w:color w:val="000000"/>
          <w:sz w:val="28"/>
        </w:rPr>
        <w:t>
     5) ходатайства юридических лиц, зарегистрированных в установленном порядке, о представлении рабочего места осужденному;</w:t>
      </w:r>
      <w:r>
        <w:br/>
      </w:r>
      <w:r>
        <w:rPr>
          <w:rFonts w:ascii="Times New Roman"/>
          <w:b w:val="false"/>
          <w:i w:val="false"/>
          <w:color w:val="000000"/>
          <w:sz w:val="28"/>
        </w:rPr>
        <w:t>
     6) трудового договора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ff0000"/>
          <w:sz w:val="28"/>
        </w:rPr>
        <w:t xml:space="preserve">     Сноска. Пункт 12-8 с изменениями, внесенными приказами Министра юстиции РК от 02.10.2007 </w:t>
      </w:r>
      <w:r>
        <w:rPr>
          <w:rFonts w:ascii="Times New Roman"/>
          <w:b w:val="false"/>
          <w:i w:val="false"/>
          <w:color w:val="000000"/>
          <w:sz w:val="28"/>
        </w:rPr>
        <w:t>N 273</w:t>
      </w:r>
      <w:r>
        <w:rPr>
          <w:rFonts w:ascii="Times New Roman"/>
          <w:b w:val="false"/>
          <w:i w:val="false"/>
          <w:color w:val="ff0000"/>
          <w:sz w:val="28"/>
        </w:rPr>
        <w:t xml:space="preserve">; от 25.02.2010 </w:t>
      </w:r>
      <w:r>
        <w:rPr>
          <w:rFonts w:ascii="Times New Roman"/>
          <w:b w:val="false"/>
          <w:i w:val="false"/>
          <w:color w:val="000000"/>
          <w:sz w:val="28"/>
        </w:rPr>
        <w:t>№ 66</w:t>
      </w:r>
      <w:r>
        <w:rPr>
          <w:rFonts w:ascii="Times New Roman"/>
          <w:b w:val="false"/>
          <w:i w:val="false"/>
          <w:color w:val="ff0000"/>
          <w:sz w:val="28"/>
        </w:rPr>
        <w:t xml:space="preserve">; от 27.09.2010 </w:t>
      </w:r>
      <w:r>
        <w:rPr>
          <w:rFonts w:ascii="Times New Roman"/>
          <w:b w:val="false"/>
          <w:i w:val="false"/>
          <w:color w:val="000000"/>
          <w:sz w:val="28"/>
        </w:rPr>
        <w:t>№ 268</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12-9. В необходимых случаях за пределами колонии-поселения при исправительных учреждениях (общего, строгого и особого режимов) приказом Министра юстиции Республики Казахстан могут открываться участки колоний-поселений с организацией круглосуточного надзора за осужденными сотрудниками колонии-поселения и исправительных учреждений.</w:t>
      </w:r>
      <w:r>
        <w:br/>
      </w:r>
      <w:r>
        <w:rPr>
          <w:rFonts w:ascii="Times New Roman"/>
          <w:b w:val="false"/>
          <w:i w:val="false"/>
          <w:color w:val="000000"/>
          <w:sz w:val="28"/>
        </w:rPr>
        <w:t>
</w:t>
      </w:r>
      <w:r>
        <w:rPr>
          <w:rFonts w:ascii="Times New Roman"/>
          <w:b w:val="false"/>
          <w:i w:val="false"/>
          <w:color w:val="000000"/>
          <w:sz w:val="28"/>
        </w:rPr>
        <w:t>
     12-10. Несовершеннолетним осужденным запрещено:</w:t>
      </w:r>
      <w:r>
        <w:br/>
      </w:r>
      <w:r>
        <w:rPr>
          <w:rFonts w:ascii="Times New Roman"/>
          <w:b w:val="false"/>
          <w:i w:val="false"/>
          <w:color w:val="000000"/>
          <w:sz w:val="28"/>
        </w:rPr>
        <w:t>
     1) курить;</w:t>
      </w:r>
      <w:r>
        <w:br/>
      </w:r>
      <w:r>
        <w:rPr>
          <w:rFonts w:ascii="Times New Roman"/>
          <w:b w:val="false"/>
          <w:i w:val="false"/>
          <w:color w:val="000000"/>
          <w:sz w:val="28"/>
        </w:rPr>
        <w:t>
     2) приобретать и хранить табачные изделия;</w:t>
      </w:r>
      <w:r>
        <w:br/>
      </w:r>
      <w:r>
        <w:rPr>
          <w:rFonts w:ascii="Times New Roman"/>
          <w:b w:val="false"/>
          <w:i w:val="false"/>
          <w:color w:val="000000"/>
          <w:sz w:val="28"/>
        </w:rPr>
        <w:t xml:space="preserve">
     3) пропускать без уважительных причин занятия и мероприятия, проводимые в общеобразовательных и профессиональных школах, а также воспитательные мероприятия, участие в которых обязательно. </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12-10 - приказом Министра юстиции  РК от 12 мая 2005 года N </w:t>
      </w:r>
      <w:r>
        <w:rPr>
          <w:rFonts w:ascii="Times New Roman"/>
          <w:b w:val="false"/>
          <w:i w:val="false"/>
          <w:color w:val="000000"/>
          <w:sz w:val="28"/>
        </w:rPr>
        <w:t>128</w:t>
      </w:r>
      <w:r>
        <w:rPr>
          <w:rFonts w:ascii="Times New Roman"/>
          <w:b w:val="false"/>
          <w:i w:val="false"/>
          <w:color w:val="ff0000"/>
          <w:sz w:val="28"/>
        </w:rPr>
        <w:t>.</w:t>
      </w:r>
    </w:p>
    <w:bookmarkEnd w:id="23"/>
    <w:bookmarkStart w:name="z99" w:id="24"/>
    <w:p>
      <w:pPr>
        <w:spacing w:after="0"/>
        <w:ind w:left="0"/>
        <w:jc w:val="left"/>
      </w:pPr>
      <w:r>
        <w:rPr>
          <w:rFonts w:ascii="Times New Roman"/>
          <w:b/>
          <w:i w:val="false"/>
          <w:color w:val="000000"/>
        </w:rPr>
        <w:t xml:space="preserve"> 
3. Взаимоотношения осужденных и персонала</w:t>
      </w:r>
      <w:r>
        <w:br/>
      </w:r>
      <w:r>
        <w:rPr>
          <w:rFonts w:ascii="Times New Roman"/>
          <w:b/>
          <w:i w:val="false"/>
          <w:color w:val="000000"/>
        </w:rPr>
        <w:t>
исправительных учреждений</w:t>
      </w:r>
    </w:p>
    <w:bookmarkEnd w:id="24"/>
    <w:bookmarkStart w:name="z100" w:id="25"/>
    <w:p>
      <w:pPr>
        <w:spacing w:after="0"/>
        <w:ind w:left="0"/>
        <w:jc w:val="both"/>
      </w:pPr>
      <w:r>
        <w:rPr>
          <w:rFonts w:ascii="Times New Roman"/>
          <w:b w:val="false"/>
          <w:i w:val="false"/>
          <w:color w:val="000000"/>
          <w:sz w:val="28"/>
        </w:rPr>
        <w:t xml:space="preserve">
     13. При встрече с сотрудниками ИУ и другими должностными лицами, посещающими ИУ осужденные встают и здороваются с ними. </w:t>
      </w:r>
    </w:p>
    <w:bookmarkEnd w:id="25"/>
    <w:bookmarkStart w:name="z101" w:id="26"/>
    <w:p>
      <w:pPr>
        <w:spacing w:after="0"/>
        <w:ind w:left="0"/>
        <w:jc w:val="both"/>
      </w:pPr>
      <w:r>
        <w:rPr>
          <w:rFonts w:ascii="Times New Roman"/>
          <w:b w:val="false"/>
          <w:i w:val="false"/>
          <w:color w:val="000000"/>
          <w:sz w:val="28"/>
        </w:rPr>
        <w:t xml:space="preserve">
     14. Осужденные обращаются к сотрудниками ИУ на "Вы", называя их "господин" или "господин офицер" и далее по званию, а также по имени и отчеству. </w:t>
      </w:r>
    </w:p>
    <w:bookmarkEnd w:id="26"/>
    <w:bookmarkStart w:name="z102" w:id="27"/>
    <w:p>
      <w:pPr>
        <w:spacing w:after="0"/>
        <w:ind w:left="0"/>
        <w:jc w:val="both"/>
      </w:pPr>
      <w:r>
        <w:rPr>
          <w:rFonts w:ascii="Times New Roman"/>
          <w:b w:val="false"/>
          <w:i w:val="false"/>
          <w:color w:val="000000"/>
          <w:sz w:val="28"/>
        </w:rPr>
        <w:t>
     15. Сотрудники ИУ обращаются к осужденным на "Вы" и называют их "господин" либо "гражданин осужденный", "осужденная", по фамилии или имени, имени и отчеству. В воспитательных колониях сотрудники могут обращаться к осужденным также на "ты" и называть их "воспитанник", "воспитанница", а также по имени.</w:t>
      </w:r>
    </w:p>
    <w:bookmarkEnd w:id="27"/>
    <w:bookmarkStart w:name="z103" w:id="28"/>
    <w:p>
      <w:pPr>
        <w:spacing w:after="0"/>
        <w:ind w:left="0"/>
        <w:jc w:val="both"/>
      </w:pPr>
      <w:r>
        <w:rPr>
          <w:rFonts w:ascii="Times New Roman"/>
          <w:b w:val="false"/>
          <w:i w:val="false"/>
          <w:color w:val="000000"/>
          <w:sz w:val="28"/>
        </w:rPr>
        <w:t>
     16. Сотрудникам ИУ категорически запрещается вступать в какие-либо отношения с осужденными и их родственниками, не вызываемые интересами службы, а также пользоваться их услугами, не регламентированными уголовно-исполнительным законодательством и настоящими Правилами.</w:t>
      </w:r>
      <w:r>
        <w:br/>
      </w: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приказом Министра юстиции Республики Казахстан от 2 октября 2007 года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w:t>
      </w:r>
    </w:p>
    <w:bookmarkEnd w:id="28"/>
    <w:bookmarkStart w:name="z104" w:id="29"/>
    <w:p>
      <w:pPr>
        <w:spacing w:after="0"/>
        <w:ind w:left="0"/>
        <w:jc w:val="both"/>
      </w:pPr>
      <w:r>
        <w:rPr>
          <w:rFonts w:ascii="Times New Roman"/>
          <w:b w:val="false"/>
          <w:i w:val="false"/>
          <w:color w:val="000000"/>
          <w:sz w:val="28"/>
        </w:rPr>
        <w:t>
     17. Сотрудники ИУ обязаны принимать меры по разрешению вопросов и проблем осужденных, в случае их обращения к ним.</w:t>
      </w:r>
    </w:p>
    <w:bookmarkEnd w:id="29"/>
    <w:bookmarkStart w:name="z292" w:id="30"/>
    <w:p>
      <w:pPr>
        <w:spacing w:after="0"/>
        <w:ind w:left="0"/>
        <w:jc w:val="left"/>
      </w:pPr>
      <w:r>
        <w:rPr>
          <w:rFonts w:ascii="Times New Roman"/>
          <w:b/>
          <w:i w:val="false"/>
          <w:color w:val="000000"/>
        </w:rPr>
        <w:t xml:space="preserve"> 
3-1. Порядок отправления религиозных обрядов</w:t>
      </w:r>
    </w:p>
    <w:bookmarkEnd w:id="30"/>
    <w:p>
      <w:pPr>
        <w:spacing w:after="0"/>
        <w:ind w:left="0"/>
        <w:jc w:val="both"/>
      </w:pPr>
      <w:r>
        <w:rPr>
          <w:rFonts w:ascii="Times New Roman"/>
          <w:b w:val="false"/>
          <w:i w:val="false"/>
          <w:color w:val="ff0000"/>
          <w:sz w:val="28"/>
        </w:rPr>
        <w:t xml:space="preserve">      Сноска. Правила дополнены главой 3-1 в соответствии с приказом и.о. Министра юстиции РК от 27.09.2010 </w:t>
      </w:r>
      <w:r>
        <w:rPr>
          <w:rFonts w:ascii="Times New Roman"/>
          <w:b w:val="false"/>
          <w:i w:val="false"/>
          <w:color w:val="ff0000"/>
          <w:sz w:val="28"/>
        </w:rPr>
        <w:t>№ 269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5" w:id="31"/>
    <w:p>
      <w:pPr>
        <w:spacing w:after="0"/>
        <w:ind w:left="0"/>
        <w:jc w:val="both"/>
      </w:pPr>
      <w:r>
        <w:rPr>
          <w:rFonts w:ascii="Times New Roman"/>
          <w:b w:val="false"/>
          <w:i w:val="false"/>
          <w:color w:val="000000"/>
          <w:sz w:val="28"/>
        </w:rPr>
        <w:t>
      17-1. ИУ могут посещать представители зарегистрированных религиозных объединений.</w:t>
      </w:r>
      <w:r>
        <w:br/>
      </w:r>
      <w:r>
        <w:rPr>
          <w:rFonts w:ascii="Times New Roman"/>
          <w:b w:val="false"/>
          <w:i w:val="false"/>
          <w:color w:val="000000"/>
          <w:sz w:val="28"/>
        </w:rPr>
        <w:t>
</w:t>
      </w:r>
      <w:r>
        <w:rPr>
          <w:rFonts w:ascii="Times New Roman"/>
          <w:b w:val="false"/>
          <w:i w:val="false"/>
          <w:color w:val="000000"/>
          <w:sz w:val="28"/>
        </w:rPr>
        <w:t>
      17-2. Персональную ответственность за соблюдением права свободы вероисповедания осужденным несет начальник ИУ. Работу религиозных объединений с осужденными организует и контролирует заместитель начальника ИУ по воспитательной работе.</w:t>
      </w:r>
      <w:r>
        <w:br/>
      </w:r>
      <w:r>
        <w:rPr>
          <w:rFonts w:ascii="Times New Roman"/>
          <w:b w:val="false"/>
          <w:i w:val="false"/>
          <w:color w:val="000000"/>
          <w:sz w:val="28"/>
        </w:rPr>
        <w:t>
</w:t>
      </w:r>
      <w:r>
        <w:rPr>
          <w:rFonts w:ascii="Times New Roman"/>
          <w:b w:val="false"/>
          <w:i w:val="false"/>
          <w:color w:val="000000"/>
          <w:sz w:val="28"/>
        </w:rPr>
        <w:t>
      17-3. Разрешение на посещение ИУ и работу с осужденными выдает соответствующий Департамент уголовно-исполнительной системы Комитета уголовно-исполнительной системы Министерства юстиции Республики Казахстан (далее – ДКУИС области), на территории которой представляемое религиозное объединение зарегистрировано в органах юстиции.</w:t>
      </w:r>
      <w:r>
        <w:br/>
      </w:r>
      <w:r>
        <w:rPr>
          <w:rFonts w:ascii="Times New Roman"/>
          <w:b w:val="false"/>
          <w:i w:val="false"/>
          <w:color w:val="000000"/>
          <w:sz w:val="28"/>
        </w:rPr>
        <w:t>
</w:t>
      </w:r>
      <w:r>
        <w:rPr>
          <w:rFonts w:ascii="Times New Roman"/>
          <w:b w:val="false"/>
          <w:i w:val="false"/>
          <w:color w:val="000000"/>
          <w:sz w:val="28"/>
        </w:rPr>
        <w:t>
      17-4. Администрация ИУ совместно с религиозными объединениями разрабатывает совместные планы работы и графики посещения ИУ представителями религиозных объединений, в которых указываются темы посещений, даты, время и другие условия проведения богослужения, обряда и церемонии.</w:t>
      </w:r>
      <w:r>
        <w:br/>
      </w:r>
      <w:r>
        <w:rPr>
          <w:rFonts w:ascii="Times New Roman"/>
          <w:b w:val="false"/>
          <w:i w:val="false"/>
          <w:color w:val="000000"/>
          <w:sz w:val="28"/>
        </w:rPr>
        <w:t>
</w:t>
      </w:r>
      <w:r>
        <w:rPr>
          <w:rFonts w:ascii="Times New Roman"/>
          <w:b w:val="false"/>
          <w:i w:val="false"/>
          <w:color w:val="000000"/>
          <w:sz w:val="28"/>
        </w:rPr>
        <w:t>
      17-5. План и график утверждаются начальником ИУ и старшим духовным саном соответствующего религиозного объединения и действуют в течение одного года.</w:t>
      </w:r>
      <w:r>
        <w:br/>
      </w:r>
      <w:r>
        <w:rPr>
          <w:rFonts w:ascii="Times New Roman"/>
          <w:b w:val="false"/>
          <w:i w:val="false"/>
          <w:color w:val="000000"/>
          <w:sz w:val="28"/>
        </w:rPr>
        <w:t>
</w:t>
      </w:r>
      <w:r>
        <w:rPr>
          <w:rFonts w:ascii="Times New Roman"/>
          <w:b w:val="false"/>
          <w:i w:val="false"/>
          <w:color w:val="000000"/>
          <w:sz w:val="28"/>
        </w:rPr>
        <w:t>
      17-6. Религиозное объединение представляет в ИУ копии свидетельства о государственной регистрации (перерегистрации), устава (положения), список и копии документов, удостоверяющих личность представителей религиозного объединения, которые планируют посещать ИУ.</w:t>
      </w:r>
      <w:r>
        <w:br/>
      </w:r>
      <w:r>
        <w:rPr>
          <w:rFonts w:ascii="Times New Roman"/>
          <w:b w:val="false"/>
          <w:i w:val="false"/>
          <w:color w:val="000000"/>
          <w:sz w:val="28"/>
        </w:rPr>
        <w:t>
</w:t>
      </w:r>
      <w:r>
        <w:rPr>
          <w:rFonts w:ascii="Times New Roman"/>
          <w:b w:val="false"/>
          <w:i w:val="false"/>
          <w:color w:val="000000"/>
          <w:sz w:val="28"/>
        </w:rPr>
        <w:t>
      17-7. Администрация ИУ направляет:</w:t>
      </w:r>
      <w:r>
        <w:br/>
      </w:r>
      <w:r>
        <w:rPr>
          <w:rFonts w:ascii="Times New Roman"/>
          <w:b w:val="false"/>
          <w:i w:val="false"/>
          <w:color w:val="000000"/>
          <w:sz w:val="28"/>
        </w:rPr>
        <w:t>
</w:t>
      </w:r>
      <w:r>
        <w:rPr>
          <w:rFonts w:ascii="Times New Roman"/>
          <w:b w:val="false"/>
          <w:i w:val="false"/>
          <w:color w:val="000000"/>
          <w:sz w:val="28"/>
        </w:rPr>
        <w:t>
      1) в течение пяти рабочих дней запрос в Комитет по правовой статистике и специальным учетам Генеральной прокуратуры Республики Казахстан на наличие судимости у представителей религиозных объединений, которые будут отправлять религиозные обряды с осужденными;</w:t>
      </w:r>
      <w:r>
        <w:br/>
      </w:r>
      <w:r>
        <w:rPr>
          <w:rFonts w:ascii="Times New Roman"/>
          <w:b w:val="false"/>
          <w:i w:val="false"/>
          <w:color w:val="000000"/>
          <w:sz w:val="28"/>
        </w:rPr>
        <w:t>
</w:t>
      </w:r>
      <w:r>
        <w:rPr>
          <w:rFonts w:ascii="Times New Roman"/>
          <w:b w:val="false"/>
          <w:i w:val="false"/>
          <w:color w:val="000000"/>
          <w:sz w:val="28"/>
        </w:rPr>
        <w:t>
      2) в течение пяти рабочих дней запрос в территориальный орган юстиции о подтверждении регистрации местного религиозного объединения на территории соответствующей области.</w:t>
      </w:r>
      <w:r>
        <w:br/>
      </w:r>
      <w:r>
        <w:rPr>
          <w:rFonts w:ascii="Times New Roman"/>
          <w:b w:val="false"/>
          <w:i w:val="false"/>
          <w:color w:val="000000"/>
          <w:sz w:val="28"/>
        </w:rPr>
        <w:t>
</w:t>
      </w:r>
      <w:r>
        <w:rPr>
          <w:rFonts w:ascii="Times New Roman"/>
          <w:b w:val="false"/>
          <w:i w:val="false"/>
          <w:color w:val="000000"/>
          <w:sz w:val="28"/>
        </w:rPr>
        <w:t>
      17-8. После получения ответов на запросы, все вышеуказанные документы в течение пяти рабочих дней направляются администрацией ИУ в ДКУИС области для получения разрешения на посещение ИУ.</w:t>
      </w:r>
      <w:r>
        <w:br/>
      </w:r>
      <w:r>
        <w:rPr>
          <w:rFonts w:ascii="Times New Roman"/>
          <w:b w:val="false"/>
          <w:i w:val="false"/>
          <w:color w:val="000000"/>
          <w:sz w:val="28"/>
        </w:rPr>
        <w:t>
</w:t>
      </w:r>
      <w:r>
        <w:rPr>
          <w:rFonts w:ascii="Times New Roman"/>
          <w:b w:val="false"/>
          <w:i w:val="false"/>
          <w:color w:val="000000"/>
          <w:sz w:val="28"/>
        </w:rPr>
        <w:t>
      17-9. ДКУИС области, изучив представленные документы в течение пяти рабочих дней, разрешает либо отказывает представителям религиозного объединения в посещении ИУ. Разрешение либо отказ оформляется письменно в произвольной форме с обязательным указанием мотива. Отказ может быть обжалован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17-10. В случае получения разрешения, составляется соглашение между администрацией ИУ и представителями религиозного объединения о взаимном сотрудничестве, в котором оговариваются взаимные обязанности сторон, срок действия соглашения, условия его продления или прекращения.</w:t>
      </w:r>
      <w:r>
        <w:br/>
      </w:r>
      <w:r>
        <w:rPr>
          <w:rFonts w:ascii="Times New Roman"/>
          <w:b w:val="false"/>
          <w:i w:val="false"/>
          <w:color w:val="000000"/>
          <w:sz w:val="28"/>
        </w:rPr>
        <w:t>
</w:t>
      </w:r>
      <w:r>
        <w:rPr>
          <w:rFonts w:ascii="Times New Roman"/>
          <w:b w:val="false"/>
          <w:i w:val="false"/>
          <w:color w:val="000000"/>
          <w:sz w:val="28"/>
        </w:rPr>
        <w:t>
      17-11. Материалы религиозного содержания и предметы религиозного назначения вносятся на территорию ИУ после прохождения религиоведческой экспертизы.</w:t>
      </w:r>
      <w:r>
        <w:br/>
      </w:r>
      <w:r>
        <w:rPr>
          <w:rFonts w:ascii="Times New Roman"/>
          <w:b w:val="false"/>
          <w:i w:val="false"/>
          <w:color w:val="000000"/>
          <w:sz w:val="28"/>
        </w:rPr>
        <w:t>
</w:t>
      </w:r>
      <w:r>
        <w:rPr>
          <w:rFonts w:ascii="Times New Roman"/>
          <w:b w:val="false"/>
          <w:i w:val="false"/>
          <w:color w:val="000000"/>
          <w:sz w:val="28"/>
        </w:rPr>
        <w:t>
      17-12. Администрация ИУ доводит до сведения представителей религиозных объединений порядок посещения ИУ и обеспечивает меры их безопасности.</w:t>
      </w:r>
      <w:r>
        <w:br/>
      </w:r>
      <w:r>
        <w:rPr>
          <w:rFonts w:ascii="Times New Roman"/>
          <w:b w:val="false"/>
          <w:i w:val="false"/>
          <w:color w:val="000000"/>
          <w:sz w:val="28"/>
        </w:rPr>
        <w:t>
</w:t>
      </w:r>
      <w:r>
        <w:rPr>
          <w:rFonts w:ascii="Times New Roman"/>
          <w:b w:val="false"/>
          <w:i w:val="false"/>
          <w:color w:val="000000"/>
          <w:sz w:val="28"/>
        </w:rPr>
        <w:t>
      17-13. Священнослужители проводят как духовно-нравственную работу, так и благотворительную и попечительскую деятельность и оказывают осужденным гуманитарную помощь.</w:t>
      </w:r>
      <w:r>
        <w:br/>
      </w:r>
      <w:r>
        <w:rPr>
          <w:rFonts w:ascii="Times New Roman"/>
          <w:b w:val="false"/>
          <w:i w:val="false"/>
          <w:color w:val="000000"/>
          <w:sz w:val="28"/>
        </w:rPr>
        <w:t>
</w:t>
      </w:r>
      <w:r>
        <w:rPr>
          <w:rFonts w:ascii="Times New Roman"/>
          <w:b w:val="false"/>
          <w:i w:val="false"/>
          <w:color w:val="000000"/>
          <w:sz w:val="28"/>
        </w:rPr>
        <w:t>
      17-14. Основными формами духовно-нравственного воспитания осужденных являются: индивидуальная, групповая, массовая.</w:t>
      </w:r>
      <w:r>
        <w:br/>
      </w:r>
      <w:r>
        <w:rPr>
          <w:rFonts w:ascii="Times New Roman"/>
          <w:b w:val="false"/>
          <w:i w:val="false"/>
          <w:color w:val="000000"/>
          <w:sz w:val="28"/>
        </w:rPr>
        <w:t>
</w:t>
      </w:r>
      <w:r>
        <w:rPr>
          <w:rFonts w:ascii="Times New Roman"/>
          <w:b w:val="false"/>
          <w:i w:val="false"/>
          <w:color w:val="000000"/>
          <w:sz w:val="28"/>
        </w:rPr>
        <w:t>
      17-15. Виды духовно-нравственного воспитания осужденных:</w:t>
      </w:r>
      <w:r>
        <w:br/>
      </w:r>
      <w:r>
        <w:rPr>
          <w:rFonts w:ascii="Times New Roman"/>
          <w:b w:val="false"/>
          <w:i w:val="false"/>
          <w:color w:val="000000"/>
          <w:sz w:val="28"/>
        </w:rPr>
        <w:t>
</w:t>
      </w:r>
      <w:r>
        <w:rPr>
          <w:rFonts w:ascii="Times New Roman"/>
          <w:b w:val="false"/>
          <w:i w:val="false"/>
          <w:color w:val="000000"/>
          <w:sz w:val="28"/>
        </w:rPr>
        <w:t>
      1) проведение индивидуальных бесед с осужденными;</w:t>
      </w:r>
      <w:r>
        <w:br/>
      </w:r>
      <w:r>
        <w:rPr>
          <w:rFonts w:ascii="Times New Roman"/>
          <w:b w:val="false"/>
          <w:i w:val="false"/>
          <w:color w:val="000000"/>
          <w:sz w:val="28"/>
        </w:rPr>
        <w:t>
</w:t>
      </w:r>
      <w:r>
        <w:rPr>
          <w:rFonts w:ascii="Times New Roman"/>
          <w:b w:val="false"/>
          <w:i w:val="false"/>
          <w:color w:val="000000"/>
          <w:sz w:val="28"/>
        </w:rPr>
        <w:t>
      2) выступление перед группами осужденных;</w:t>
      </w:r>
      <w:r>
        <w:br/>
      </w:r>
      <w:r>
        <w:rPr>
          <w:rFonts w:ascii="Times New Roman"/>
          <w:b w:val="false"/>
          <w:i w:val="false"/>
          <w:color w:val="000000"/>
          <w:sz w:val="28"/>
        </w:rPr>
        <w:t>
</w:t>
      </w:r>
      <w:r>
        <w:rPr>
          <w:rFonts w:ascii="Times New Roman"/>
          <w:b w:val="false"/>
          <w:i w:val="false"/>
          <w:color w:val="000000"/>
          <w:sz w:val="28"/>
        </w:rPr>
        <w:t>
      3) распространение литературы религиозного содержания.</w:t>
      </w:r>
      <w:r>
        <w:br/>
      </w:r>
      <w:r>
        <w:rPr>
          <w:rFonts w:ascii="Times New Roman"/>
          <w:b w:val="false"/>
          <w:i w:val="false"/>
          <w:color w:val="000000"/>
          <w:sz w:val="28"/>
        </w:rPr>
        <w:t>
</w:t>
      </w:r>
      <w:r>
        <w:rPr>
          <w:rFonts w:ascii="Times New Roman"/>
          <w:b w:val="false"/>
          <w:i w:val="false"/>
          <w:color w:val="000000"/>
          <w:sz w:val="28"/>
        </w:rPr>
        <w:t>
      17-16. Религиозные обряды осуществляются только священнослужителями, работающими в религиозных объединениях.</w:t>
      </w:r>
      <w:r>
        <w:br/>
      </w:r>
      <w:r>
        <w:rPr>
          <w:rFonts w:ascii="Times New Roman"/>
          <w:b w:val="false"/>
          <w:i w:val="false"/>
          <w:color w:val="000000"/>
          <w:sz w:val="28"/>
        </w:rPr>
        <w:t>
</w:t>
      </w:r>
      <w:r>
        <w:rPr>
          <w:rFonts w:ascii="Times New Roman"/>
          <w:b w:val="false"/>
          <w:i w:val="false"/>
          <w:color w:val="000000"/>
          <w:sz w:val="28"/>
        </w:rPr>
        <w:t>
      17-17. Материалы религиозного содержания и предметы религиозного назначения хранятся в специально отведенных помещениях. Пользование ими в иных помещениях, кроме отведенных для хранения, не допускается.</w:t>
      </w:r>
      <w:r>
        <w:br/>
      </w:r>
      <w:r>
        <w:rPr>
          <w:rFonts w:ascii="Times New Roman"/>
          <w:b w:val="false"/>
          <w:i w:val="false"/>
          <w:color w:val="000000"/>
          <w:sz w:val="28"/>
        </w:rPr>
        <w:t>
</w:t>
      </w:r>
      <w:r>
        <w:rPr>
          <w:rFonts w:ascii="Times New Roman"/>
          <w:b w:val="false"/>
          <w:i w:val="false"/>
          <w:color w:val="000000"/>
          <w:sz w:val="28"/>
        </w:rPr>
        <w:t>
      17-18. Посещение культовых сооружений (помещений) для отправления религиозных обрядов не должно препятствовать проведению мероприятий, предусмотренных настоящими Правилами, а также ущемлять права других лиц. Оно осуществляется по отдельно составленному графику посещений, исключая время проведения массовых мероприятий (проверки наличия осужденных, прием пищи, времени, отведенного для сна и т.д.).</w:t>
      </w:r>
      <w:r>
        <w:br/>
      </w:r>
      <w:r>
        <w:rPr>
          <w:rFonts w:ascii="Times New Roman"/>
          <w:b w:val="false"/>
          <w:i w:val="false"/>
          <w:color w:val="000000"/>
          <w:sz w:val="28"/>
        </w:rPr>
        <w:t>
</w:t>
      </w:r>
      <w:r>
        <w:rPr>
          <w:rFonts w:ascii="Times New Roman"/>
          <w:b w:val="false"/>
          <w:i w:val="false"/>
          <w:color w:val="000000"/>
          <w:sz w:val="28"/>
        </w:rPr>
        <w:t>
      17-19. Имеющиеся отдельно стоящие здания мечетей, церквей и молельные комнаты используются строго по назначению, при этом исключаются факты проживания и нахождения в них осужденных в свободное от обрядов время. В период ночного времени и проведения культурно-массовых мероприятий культовые сооружения должны быть закрыты, ключи передаются дежурному помощнику начальника колонии под роспись в соответствующем журнале.</w:t>
      </w:r>
      <w:r>
        <w:br/>
      </w:r>
      <w:r>
        <w:rPr>
          <w:rFonts w:ascii="Times New Roman"/>
          <w:b w:val="false"/>
          <w:i w:val="false"/>
          <w:color w:val="000000"/>
          <w:sz w:val="28"/>
        </w:rPr>
        <w:t>
</w:t>
      </w:r>
      <w:r>
        <w:rPr>
          <w:rFonts w:ascii="Times New Roman"/>
          <w:b w:val="false"/>
          <w:i w:val="false"/>
          <w:color w:val="000000"/>
          <w:sz w:val="28"/>
        </w:rPr>
        <w:t>
      17-20. Доступ в культовые сооружения осуществляется в соответствии с распорядком дня ИУ.</w:t>
      </w:r>
      <w:r>
        <w:br/>
      </w:r>
      <w:r>
        <w:rPr>
          <w:rFonts w:ascii="Times New Roman"/>
          <w:b w:val="false"/>
          <w:i w:val="false"/>
          <w:color w:val="000000"/>
          <w:sz w:val="28"/>
        </w:rPr>
        <w:t>
</w:t>
      </w:r>
      <w:r>
        <w:rPr>
          <w:rFonts w:ascii="Times New Roman"/>
          <w:b w:val="false"/>
          <w:i w:val="false"/>
          <w:color w:val="000000"/>
          <w:sz w:val="28"/>
        </w:rPr>
        <w:t>
      17-21. Контроль за деятельностью культовых сооружений осуществляют ответственные сотрудники ИУ из числа дежурной смены, которые присутствуют во время отправления религиозных обрядов.</w:t>
      </w:r>
      <w:r>
        <w:br/>
      </w:r>
      <w:r>
        <w:rPr>
          <w:rFonts w:ascii="Times New Roman"/>
          <w:b w:val="false"/>
          <w:i w:val="false"/>
          <w:color w:val="000000"/>
          <w:sz w:val="28"/>
        </w:rPr>
        <w:t>
</w:t>
      </w:r>
      <w:r>
        <w:rPr>
          <w:rFonts w:ascii="Times New Roman"/>
          <w:b w:val="false"/>
          <w:i w:val="false"/>
          <w:color w:val="000000"/>
          <w:sz w:val="28"/>
        </w:rPr>
        <w:t>
      17-22. Учет посещений культовых сооружений осужденными регистрируется в журнале учета посещающих (фамилия, имя, отчество, дата и время посещения), который находится в культовом сооружений (помещений).</w:t>
      </w:r>
      <w:r>
        <w:br/>
      </w:r>
      <w:r>
        <w:rPr>
          <w:rFonts w:ascii="Times New Roman"/>
          <w:b w:val="false"/>
          <w:i w:val="false"/>
          <w:color w:val="000000"/>
          <w:sz w:val="28"/>
        </w:rPr>
        <w:t>
</w:t>
      </w:r>
      <w:r>
        <w:rPr>
          <w:rFonts w:ascii="Times New Roman"/>
          <w:b w:val="false"/>
          <w:i w:val="false"/>
          <w:color w:val="000000"/>
          <w:sz w:val="28"/>
        </w:rPr>
        <w:t>
      17-23. В случае наличия оснований для прекращения посещения представителями религиозного объединения (фактов нарушения настоящих Правил), дальнейшее посещение ими ИУ прекращается. Возобновление посещения осуществляется при устранении причин и в порядке, определенном пунктами </w:t>
      </w:r>
      <w:r>
        <w:rPr>
          <w:rFonts w:ascii="Times New Roman"/>
          <w:b w:val="false"/>
          <w:i w:val="false"/>
          <w:color w:val="000000"/>
          <w:sz w:val="28"/>
        </w:rPr>
        <w:t>17-3</w:t>
      </w:r>
      <w:r>
        <w:rPr>
          <w:rFonts w:ascii="Times New Roman"/>
          <w:b w:val="false"/>
          <w:i w:val="false"/>
          <w:color w:val="000000"/>
          <w:sz w:val="28"/>
        </w:rPr>
        <w:t>, </w:t>
      </w:r>
      <w:r>
        <w:rPr>
          <w:rFonts w:ascii="Times New Roman"/>
          <w:b w:val="false"/>
          <w:i w:val="false"/>
          <w:color w:val="000000"/>
          <w:sz w:val="28"/>
        </w:rPr>
        <w:t>17-4</w:t>
      </w:r>
      <w:r>
        <w:rPr>
          <w:rFonts w:ascii="Times New Roman"/>
          <w:b w:val="false"/>
          <w:i w:val="false"/>
          <w:color w:val="000000"/>
          <w:sz w:val="28"/>
        </w:rPr>
        <w:t>, </w:t>
      </w:r>
      <w:r>
        <w:rPr>
          <w:rFonts w:ascii="Times New Roman"/>
          <w:b w:val="false"/>
          <w:i w:val="false"/>
          <w:color w:val="000000"/>
          <w:sz w:val="28"/>
        </w:rPr>
        <w:t>17-5</w:t>
      </w:r>
      <w:r>
        <w:rPr>
          <w:rFonts w:ascii="Times New Roman"/>
          <w:b w:val="false"/>
          <w:i w:val="false"/>
          <w:color w:val="000000"/>
          <w:sz w:val="28"/>
        </w:rPr>
        <w:t xml:space="preserve"> настоящих Правил.</w:t>
      </w:r>
    </w:p>
    <w:bookmarkEnd w:id="31"/>
    <w:bookmarkStart w:name="z105" w:id="32"/>
    <w:p>
      <w:pPr>
        <w:spacing w:after="0"/>
        <w:ind w:left="0"/>
        <w:jc w:val="left"/>
      </w:pPr>
      <w:r>
        <w:rPr>
          <w:rFonts w:ascii="Times New Roman"/>
          <w:b/>
          <w:i w:val="false"/>
          <w:color w:val="000000"/>
        </w:rPr>
        <w:t xml:space="preserve"> 
Раздел 4. Распорядок дня в исправительных учреждениях</w:t>
      </w:r>
    </w:p>
    <w:bookmarkEnd w:id="32"/>
    <w:bookmarkStart w:name="z106" w:id="33"/>
    <w:p>
      <w:pPr>
        <w:spacing w:after="0"/>
        <w:ind w:left="0"/>
        <w:jc w:val="left"/>
      </w:pPr>
      <w:r>
        <w:rPr>
          <w:rFonts w:ascii="Times New Roman"/>
          <w:b/>
          <w:i w:val="false"/>
          <w:color w:val="000000"/>
        </w:rPr>
        <w:t xml:space="preserve"> 
4. Понятие распорядка дня</w:t>
      </w:r>
    </w:p>
    <w:bookmarkEnd w:id="33"/>
    <w:bookmarkStart w:name="z107" w:id="34"/>
    <w:p>
      <w:pPr>
        <w:spacing w:after="0"/>
        <w:ind w:left="0"/>
        <w:jc w:val="both"/>
      </w:pPr>
      <w:r>
        <w:rPr>
          <w:rFonts w:ascii="Times New Roman"/>
          <w:b w:val="false"/>
          <w:i w:val="false"/>
          <w:color w:val="000000"/>
          <w:sz w:val="28"/>
        </w:rPr>
        <w:t>
     18. В каждом ИУ организуется строго регламентированный, обязательный к исполнению и соблюдению распорядок дня, утвержденный начальником ИУ, с учетом особенностей работы с тем или иным составом осужденных, времени года, местных условий и других конкретных обстоятельств.</w:t>
      </w:r>
      <w:r>
        <w:br/>
      </w: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приказом Министра юстиции Республики Казахстан от 2 октября 2007 года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w:t>
      </w:r>
    </w:p>
    <w:bookmarkEnd w:id="34"/>
    <w:bookmarkStart w:name="z108" w:id="35"/>
    <w:p>
      <w:pPr>
        <w:spacing w:after="0"/>
        <w:ind w:left="0"/>
        <w:jc w:val="both"/>
      </w:pPr>
      <w:r>
        <w:rPr>
          <w:rFonts w:ascii="Times New Roman"/>
          <w:b w:val="false"/>
          <w:i w:val="false"/>
          <w:color w:val="000000"/>
          <w:sz w:val="28"/>
        </w:rPr>
        <w:t xml:space="preserve">
     19. Распорядок дня включает в себя время подъема, проверки, отбоя, туалета, физической зарядки, принятия пищи, развода на работу, нахождения на работе, учебе, воспитательных и спортивно-массовых мероприятиях. Предусматривается непрерывный восьмичасовой сон осужденных и предоставление им личного времени. </w:t>
      </w:r>
      <w:r>
        <w:br/>
      </w:r>
      <w:r>
        <w:rPr>
          <w:rFonts w:ascii="Times New Roman"/>
          <w:b w:val="false"/>
          <w:i w:val="false"/>
          <w:color w:val="000000"/>
          <w:sz w:val="28"/>
        </w:rPr>
        <w:t>
     Предусматривается помывка осужденных по отрядам в бане, не реже одного раза в неделю. День и время помывки отрядов в бане определяется графиком, утвержденным начальником исправительного учреждения либо лицом, исполняющим его обязанности, продолжительность помывки одного осужденного не менее тридцати минут.</w:t>
      </w:r>
      <w:r>
        <w:br/>
      </w:r>
      <w:r>
        <w:rPr>
          <w:rFonts w:ascii="Times New Roman"/>
          <w:b w:val="false"/>
          <w:i w:val="false"/>
          <w:color w:val="000000"/>
          <w:sz w:val="28"/>
        </w:rPr>
        <w:t>
     </w:t>
      </w:r>
      <w:r>
        <w:rPr>
          <w:rFonts w:ascii="Times New Roman"/>
          <w:b w:val="false"/>
          <w:i w:val="false"/>
          <w:color w:val="ff0000"/>
          <w:sz w:val="28"/>
        </w:rPr>
        <w:t xml:space="preserve">Сноска. Пункт 19 с изменением, внесенным приказом и.о. Министра юстиции РК от 27.09.2010 </w:t>
      </w:r>
      <w:r>
        <w:rPr>
          <w:rFonts w:ascii="Times New Roman"/>
          <w:b w:val="false"/>
          <w:i w:val="false"/>
          <w:color w:val="000000"/>
          <w:sz w:val="28"/>
        </w:rPr>
        <w:t>№ 268</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35"/>
    <w:bookmarkStart w:name="z109" w:id="36"/>
    <w:p>
      <w:pPr>
        <w:spacing w:after="0"/>
        <w:ind w:left="0"/>
        <w:jc w:val="both"/>
      </w:pPr>
      <w:r>
        <w:rPr>
          <w:rFonts w:ascii="Times New Roman"/>
          <w:b w:val="false"/>
          <w:i w:val="false"/>
          <w:color w:val="000000"/>
          <w:sz w:val="28"/>
        </w:rPr>
        <w:t>
     20. Распорядок дня, разработанный применительно к примерному (</w:t>
      </w:r>
      <w:r>
        <w:rPr>
          <w:rFonts w:ascii="Times New Roman"/>
          <w:b w:val="false"/>
          <w:i w:val="false"/>
          <w:color w:val="000000"/>
          <w:sz w:val="28"/>
        </w:rPr>
        <w:t>приложение 3</w:t>
      </w:r>
      <w:r>
        <w:rPr>
          <w:rFonts w:ascii="Times New Roman"/>
          <w:b w:val="false"/>
          <w:i w:val="false"/>
          <w:color w:val="000000"/>
          <w:sz w:val="28"/>
        </w:rPr>
        <w:t xml:space="preserve">) оформляется в виде стенда и устанавливается либо вывешивается на видном месте (на плацу, в помещениях отрядов, карантинного отделения), доводится до сведения персонала и осужденных. </w:t>
      </w:r>
      <w:r>
        <w:br/>
      </w:r>
      <w:r>
        <w:rPr>
          <w:rFonts w:ascii="Times New Roman"/>
          <w:b w:val="false"/>
          <w:i w:val="false"/>
          <w:color w:val="000000"/>
          <w:sz w:val="28"/>
        </w:rPr>
        <w:t>
</w:t>
      </w:r>
      <w:r>
        <w:rPr>
          <w:rFonts w:ascii="Times New Roman"/>
          <w:b w:val="false"/>
          <w:i w:val="false"/>
          <w:color w:val="ff0000"/>
          <w:sz w:val="28"/>
        </w:rPr>
        <w:t xml:space="preserve">     Сноска. Пункт 20 с изменениями, внесенными приказом Министра юстиции Республики Казахстан от 2 октября 2007 года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w:t>
      </w:r>
    </w:p>
    <w:bookmarkEnd w:id="36"/>
    <w:bookmarkStart w:name="z14" w:id="37"/>
    <w:p>
      <w:pPr>
        <w:spacing w:after="0"/>
        <w:ind w:left="0"/>
        <w:jc w:val="both"/>
      </w:pPr>
      <w:r>
        <w:rPr>
          <w:rFonts w:ascii="Times New Roman"/>
          <w:b w:val="false"/>
          <w:i w:val="false"/>
          <w:color w:val="000000"/>
          <w:sz w:val="28"/>
        </w:rPr>
        <w:t>
</w:t>
      </w:r>
      <w:r>
        <w:rPr>
          <w:rFonts w:ascii="Times New Roman"/>
          <w:b/>
          <w:i w:val="false"/>
          <w:color w:val="000000"/>
          <w:sz w:val="28"/>
        </w:rPr>
        <w:t xml:space="preserve">                   5. Развод осужденных на работу </w:t>
      </w:r>
    </w:p>
    <w:bookmarkEnd w:id="37"/>
    <w:bookmarkStart w:name="z15" w:id="38"/>
    <w:p>
      <w:pPr>
        <w:spacing w:after="0"/>
        <w:ind w:left="0"/>
        <w:jc w:val="both"/>
      </w:pPr>
      <w:r>
        <w:rPr>
          <w:rFonts w:ascii="Times New Roman"/>
          <w:b w:val="false"/>
          <w:i w:val="false"/>
          <w:color w:val="000000"/>
          <w:sz w:val="28"/>
        </w:rPr>
        <w:t>
     21. В установленное распорядком дня время осужденные поотрядно, побригадно выстраиваются в отведенных местах для развода на работу, при этом проводится карточная, пофамильная проверка, проверяется их внешний вид.</w:t>
      </w:r>
      <w:r>
        <w:br/>
      </w:r>
      <w:r>
        <w:rPr>
          <w:rFonts w:ascii="Times New Roman"/>
          <w:b w:val="false"/>
          <w:i w:val="false"/>
          <w:color w:val="000000"/>
          <w:sz w:val="28"/>
        </w:rPr>
        <w:t xml:space="preserve">
     В целях пресечения проноса запрещенных предметов, осужденные подвергаются досмотру или обыску.  </w:t>
      </w:r>
      <w:r>
        <w:br/>
      </w: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внесенными приказом Министра юстиции Республики Казахстан от 2 октября 2007 года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w:t>
      </w:r>
    </w:p>
    <w:bookmarkEnd w:id="38"/>
    <w:bookmarkStart w:name="z110" w:id="39"/>
    <w:p>
      <w:pPr>
        <w:spacing w:after="0"/>
        <w:ind w:left="0"/>
        <w:jc w:val="both"/>
      </w:pPr>
      <w:r>
        <w:rPr>
          <w:rFonts w:ascii="Times New Roman"/>
          <w:b w:val="false"/>
          <w:i w:val="false"/>
          <w:color w:val="000000"/>
          <w:sz w:val="28"/>
        </w:rPr>
        <w:t xml:space="preserve">
      22. Начальниками ИУ совместно с начальниками предприятий, расположенных на территории ИУ, с учетом условий труда устанавливается порядок поведения осужденных на производственных объектах, который предусматривает прибытие осужденных на объекты строем, инструктаж их начальниками цехов (участков) или мастерами, подведение итогов работы, порядок сдачи рабочих мест. </w:t>
      </w:r>
    </w:p>
    <w:bookmarkEnd w:id="39"/>
    <w:bookmarkStart w:name="z16" w:id="40"/>
    <w:p>
      <w:pPr>
        <w:spacing w:after="0"/>
        <w:ind w:left="0"/>
        <w:jc w:val="left"/>
      </w:pPr>
      <w:r>
        <w:rPr>
          <w:rFonts w:ascii="Times New Roman"/>
          <w:b/>
          <w:i w:val="false"/>
          <w:color w:val="000000"/>
        </w:rPr>
        <w:t xml:space="preserve"> 
6. Прием пищи </w:t>
      </w:r>
    </w:p>
    <w:bookmarkEnd w:id="40"/>
    <w:bookmarkStart w:name="z17" w:id="41"/>
    <w:p>
      <w:pPr>
        <w:spacing w:after="0"/>
        <w:ind w:left="0"/>
        <w:jc w:val="both"/>
      </w:pPr>
      <w:r>
        <w:rPr>
          <w:rFonts w:ascii="Times New Roman"/>
          <w:b w:val="false"/>
          <w:i w:val="false"/>
          <w:color w:val="000000"/>
          <w:sz w:val="28"/>
        </w:rPr>
        <w:t xml:space="preserve">
     23. Прием пищи производится в часы, установленные распорядком дня, поотрядно, по отделениям, побригадно в столовой либо раздаточном помещении на объектах работы. Если столовая расположена на стыке жилой и производственной зон, прием пищи работающей сменой может организовываться в столовой, с обеспечением изоляции лиц, находящихся в жилой зоне, от осужденных, работающих на производстве. </w:t>
      </w:r>
    </w:p>
    <w:bookmarkEnd w:id="41"/>
    <w:bookmarkStart w:name="z235" w:id="42"/>
    <w:p>
      <w:pPr>
        <w:spacing w:after="0"/>
        <w:ind w:left="0"/>
        <w:jc w:val="both"/>
      </w:pPr>
      <w:r>
        <w:rPr>
          <w:rFonts w:ascii="Times New Roman"/>
          <w:b w:val="false"/>
          <w:i w:val="false"/>
          <w:color w:val="000000"/>
          <w:sz w:val="28"/>
        </w:rPr>
        <w:t>
     23-1. Пища по питательным свойствам и калорийности должна соответствовать установленным нормам питания, приготавливается и подается с учетом санитарно-эпидемиологических требований.</w:t>
      </w:r>
      <w:r>
        <w:br/>
      </w:r>
      <w:r>
        <w:rPr>
          <w:rFonts w:ascii="Times New Roman"/>
          <w:b w:val="false"/>
          <w:i w:val="false"/>
          <w:color w:val="000000"/>
          <w:sz w:val="28"/>
        </w:rPr>
        <w:t>
     </w:t>
      </w:r>
      <w:r>
        <w:rPr>
          <w:rFonts w:ascii="Times New Roman"/>
          <w:b w:val="false"/>
          <w:i w:val="false"/>
          <w:color w:val="ff0000"/>
          <w:sz w:val="28"/>
        </w:rPr>
        <w:t xml:space="preserve">Сноска. Глава 6 дополнена пунктом 23-1 в соответствии с приказом  и.о. Министра юстиции РК от 27.09.2010 </w:t>
      </w:r>
      <w:r>
        <w:rPr>
          <w:rFonts w:ascii="Times New Roman"/>
          <w:b w:val="false"/>
          <w:i w:val="false"/>
          <w:color w:val="000000"/>
          <w:sz w:val="28"/>
        </w:rPr>
        <w:t>№ 268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2"/>
    <w:bookmarkStart w:name="z111" w:id="43"/>
    <w:p>
      <w:pPr>
        <w:spacing w:after="0"/>
        <w:ind w:left="0"/>
        <w:jc w:val="both"/>
      </w:pPr>
      <w:r>
        <w:rPr>
          <w:rFonts w:ascii="Times New Roman"/>
          <w:b w:val="false"/>
          <w:i w:val="false"/>
          <w:color w:val="000000"/>
          <w:sz w:val="28"/>
        </w:rPr>
        <w:t xml:space="preserve">
     24. В воспитательных колониях завтрак, обед и ужин организуются в столовых. </w:t>
      </w:r>
    </w:p>
    <w:bookmarkEnd w:id="43"/>
    <w:bookmarkStart w:name="z112" w:id="44"/>
    <w:p>
      <w:pPr>
        <w:spacing w:after="0"/>
        <w:ind w:left="0"/>
        <w:jc w:val="both"/>
      </w:pPr>
      <w:r>
        <w:rPr>
          <w:rFonts w:ascii="Times New Roman"/>
          <w:b w:val="false"/>
          <w:i w:val="false"/>
          <w:color w:val="000000"/>
          <w:sz w:val="28"/>
        </w:rPr>
        <w:t xml:space="preserve">
     25. В целях обеспечения непрерывной работы коммунально-бытовых объектов (бани, парикмахерской, прачечной) начальники ИУ могут разрешить осужденным, работающим на этих объектах, прием пищи по отдельному графику. </w:t>
      </w:r>
    </w:p>
    <w:bookmarkEnd w:id="44"/>
    <w:bookmarkStart w:name="z113" w:id="45"/>
    <w:p>
      <w:pPr>
        <w:spacing w:after="0"/>
        <w:ind w:left="0"/>
        <w:jc w:val="both"/>
      </w:pPr>
      <w:r>
        <w:rPr>
          <w:rFonts w:ascii="Times New Roman"/>
          <w:b w:val="false"/>
          <w:i w:val="false"/>
          <w:color w:val="000000"/>
          <w:sz w:val="28"/>
        </w:rPr>
        <w:t xml:space="preserve">
     26. Осужденными, содержащимся на льготных условиях отбывания наказания, а также пользующимися правом передвижения без конвоя или сопровождения и проживающими за пределами ИУ, прием пищи осуществляется в местах проживания или на объектах работ. </w:t>
      </w:r>
    </w:p>
    <w:bookmarkEnd w:id="45"/>
    <w:bookmarkStart w:name="z114" w:id="46"/>
    <w:p>
      <w:pPr>
        <w:spacing w:after="0"/>
        <w:ind w:left="0"/>
        <w:jc w:val="both"/>
      </w:pPr>
      <w:r>
        <w:rPr>
          <w:rFonts w:ascii="Times New Roman"/>
          <w:b w:val="false"/>
          <w:i w:val="false"/>
          <w:color w:val="000000"/>
          <w:sz w:val="28"/>
        </w:rPr>
        <w:t xml:space="preserve">
     27. Осужденные, содержащиеся в камерах, пищу принимают покамерно. </w:t>
      </w:r>
    </w:p>
    <w:bookmarkEnd w:id="46"/>
    <w:bookmarkStart w:name="z236" w:id="47"/>
    <w:p>
      <w:pPr>
        <w:spacing w:after="0"/>
        <w:ind w:left="0"/>
        <w:jc w:val="both"/>
      </w:pPr>
      <w:r>
        <w:rPr>
          <w:rFonts w:ascii="Times New Roman"/>
          <w:b w:val="false"/>
          <w:i w:val="false"/>
          <w:color w:val="000000"/>
          <w:sz w:val="28"/>
        </w:rPr>
        <w:t>
     27-1. Осужденные, содержащиеся в лечебно-профилактических учреждениях, предназначенных для лечения от туберкулеза, с письменного разрешения лечащего врача, выданного на основании медицинских показаний, прием пищи осуществляют в местах проживания (медицинских палатах, либо в комнатах для приема пищи в отделениях, предназначенных для осужденных, выделяющих микобактерии туберкулеза).</w:t>
      </w:r>
      <w:r>
        <w:br/>
      </w:r>
      <w:r>
        <w:rPr>
          <w:rFonts w:ascii="Times New Roman"/>
          <w:b w:val="false"/>
          <w:i w:val="false"/>
          <w:color w:val="000000"/>
          <w:sz w:val="28"/>
        </w:rPr>
        <w:t>
     </w:t>
      </w:r>
      <w:r>
        <w:rPr>
          <w:rFonts w:ascii="Times New Roman"/>
          <w:b w:val="false"/>
          <w:i w:val="false"/>
          <w:color w:val="ff0000"/>
          <w:sz w:val="28"/>
        </w:rPr>
        <w:t xml:space="preserve">Сноска. Глава 6 дополнена пунктом 27-1 в соответствии с приказом  и.о. Министра юстиции РК от 27.09.2010 </w:t>
      </w:r>
      <w:r>
        <w:rPr>
          <w:rFonts w:ascii="Times New Roman"/>
          <w:b w:val="false"/>
          <w:i w:val="false"/>
          <w:color w:val="000000"/>
          <w:sz w:val="28"/>
        </w:rPr>
        <w:t>№ 268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7"/>
    <w:bookmarkStart w:name="z115" w:id="48"/>
    <w:p>
      <w:pPr>
        <w:spacing w:after="0"/>
        <w:ind w:left="0"/>
        <w:jc w:val="both"/>
      </w:pPr>
      <w:r>
        <w:rPr>
          <w:rFonts w:ascii="Times New Roman"/>
          <w:b w:val="false"/>
          <w:i w:val="false"/>
          <w:color w:val="000000"/>
          <w:sz w:val="28"/>
        </w:rPr>
        <w:t>
     28. Для поддержания должного порядка во время приема пищи осужденными в столовых присутствуют представители администрации ИУ. </w:t>
      </w:r>
    </w:p>
    <w:bookmarkEnd w:id="48"/>
    <w:bookmarkStart w:name="z247" w:id="49"/>
    <w:p>
      <w:pPr>
        <w:spacing w:after="0"/>
        <w:ind w:left="0"/>
        <w:jc w:val="both"/>
      </w:pPr>
      <w:r>
        <w:rPr>
          <w:rFonts w:ascii="Times New Roman"/>
          <w:b w:val="false"/>
          <w:i w:val="false"/>
          <w:color w:val="000000"/>
          <w:sz w:val="28"/>
        </w:rPr>
        <w:t xml:space="preserve">
     28-1. Перед приемом пищи осужденные снимают верхнюю одежду. </w:t>
      </w:r>
      <w:r>
        <w:br/>
      </w:r>
      <w:r>
        <w:rPr>
          <w:rFonts w:ascii="Times New Roman"/>
          <w:b w:val="false"/>
          <w:i w:val="false"/>
          <w:color w:val="000000"/>
          <w:sz w:val="28"/>
        </w:rPr>
        <w:t>
</w:t>
      </w:r>
      <w:r>
        <w:rPr>
          <w:rFonts w:ascii="Times New Roman"/>
          <w:b w:val="false"/>
          <w:i w:val="false"/>
          <w:color w:val="ff0000"/>
          <w:sz w:val="28"/>
        </w:rPr>
        <w:t xml:space="preserve">     Сноска. Пункт 28-1 дополнен приказом Министра юстиции Республики Казахстан от 2 октября 2007 года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w:t>
      </w:r>
    </w:p>
    <w:bookmarkEnd w:id="49"/>
    <w:bookmarkStart w:name="z18" w:id="50"/>
    <w:p>
      <w:pPr>
        <w:spacing w:after="0"/>
        <w:ind w:left="0"/>
        <w:jc w:val="left"/>
      </w:pPr>
      <w:r>
        <w:rPr>
          <w:rFonts w:ascii="Times New Roman"/>
          <w:b/>
          <w:i w:val="false"/>
          <w:color w:val="000000"/>
        </w:rPr>
        <w:t xml:space="preserve"> 
7. Личный прием осужденных </w:t>
      </w:r>
    </w:p>
    <w:bookmarkEnd w:id="50"/>
    <w:bookmarkStart w:name="z19" w:id="51"/>
    <w:p>
      <w:pPr>
        <w:spacing w:after="0"/>
        <w:ind w:left="0"/>
        <w:jc w:val="both"/>
      </w:pPr>
      <w:r>
        <w:rPr>
          <w:rFonts w:ascii="Times New Roman"/>
          <w:b w:val="false"/>
          <w:i w:val="false"/>
          <w:color w:val="000000"/>
          <w:sz w:val="28"/>
        </w:rPr>
        <w:t>
     29. Личный прием осужденных осуществляется руководством ИУ, а также начальниками отделов и служб по графику, который доводится до сведения осужденных, но не менее 1 раза в неделю. Учет принятых на прием осужденных с указанием вопросов, с которыми они обращались, и результатах их рассмотрения производится в журнале каждого ответственного работника (</w:t>
      </w:r>
      <w:r>
        <w:rPr>
          <w:rFonts w:ascii="Times New Roman"/>
          <w:b w:val="false"/>
          <w:i w:val="false"/>
          <w:color w:val="000000"/>
          <w:sz w:val="28"/>
        </w:rPr>
        <w:t>приложение 5</w:t>
      </w:r>
      <w:r>
        <w:rPr>
          <w:rFonts w:ascii="Times New Roman"/>
          <w:b w:val="false"/>
          <w:i w:val="false"/>
          <w:color w:val="000000"/>
          <w:sz w:val="28"/>
        </w:rPr>
        <w:t xml:space="preserve">). Его ведение контролирует начальник ИУ, не реже одного раза в месяц. Личный прием осуществляется по предварительному письменному заявлению осужденных. </w:t>
      </w:r>
      <w:r>
        <w:br/>
      </w:r>
      <w:r>
        <w:rPr>
          <w:rFonts w:ascii="Times New Roman"/>
          <w:b w:val="false"/>
          <w:i w:val="false"/>
          <w:color w:val="000000"/>
          <w:sz w:val="28"/>
        </w:rPr>
        <w:t xml:space="preserve">
     В воспитательной колонии прием по личным вопросам осуществляется ежедневно руководством учреждения, а также начальниками отделов и служб. </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ff0000"/>
          <w:sz w:val="28"/>
        </w:rPr>
        <w:t xml:space="preserve">     Сноска. Пункт 29 с изменениями - приказом Министра юстиции Республики Казахстан от 8 июня 2004 года N </w:t>
      </w:r>
      <w:r>
        <w:rPr>
          <w:rFonts w:ascii="Times New Roman"/>
          <w:b w:val="false"/>
          <w:i w:val="false"/>
          <w:color w:val="000000"/>
          <w:sz w:val="28"/>
        </w:rPr>
        <w:t>173</w:t>
      </w:r>
      <w:r>
        <w:rPr>
          <w:rFonts w:ascii="Times New Roman"/>
          <w:b w:val="false"/>
          <w:i w:val="false"/>
          <w:color w:val="ff0000"/>
          <w:sz w:val="28"/>
        </w:rPr>
        <w:t xml:space="preserve">; от 12 мая 2005 года N </w:t>
      </w:r>
      <w:r>
        <w:rPr>
          <w:rFonts w:ascii="Times New Roman"/>
          <w:b w:val="false"/>
          <w:i w:val="false"/>
          <w:color w:val="000000"/>
          <w:sz w:val="28"/>
        </w:rPr>
        <w:t>128</w:t>
      </w:r>
      <w:r>
        <w:rPr>
          <w:rFonts w:ascii="Times New Roman"/>
          <w:b w:val="false"/>
          <w:i w:val="false"/>
          <w:color w:val="ff0000"/>
          <w:sz w:val="28"/>
        </w:rPr>
        <w:t xml:space="preserve">; </w:t>
      </w:r>
      <w:r>
        <w:rPr>
          <w:rFonts w:ascii="Times New Roman"/>
          <w:b w:val="false"/>
          <w:i w:val="false"/>
          <w:color w:val="ff0000"/>
          <w:sz w:val="28"/>
        </w:rPr>
        <w:t xml:space="preserve">от 2 октября 2007 года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w:t>
      </w:r>
    </w:p>
    <w:bookmarkEnd w:id="51"/>
    <w:bookmarkStart w:name="z116" w:id="52"/>
    <w:p>
      <w:pPr>
        <w:spacing w:after="0"/>
        <w:ind w:left="0"/>
        <w:jc w:val="both"/>
      </w:pPr>
      <w:r>
        <w:rPr>
          <w:rFonts w:ascii="Times New Roman"/>
          <w:b w:val="false"/>
          <w:i w:val="false"/>
          <w:color w:val="000000"/>
          <w:sz w:val="28"/>
        </w:rPr>
        <w:t xml:space="preserve">
     30. Сотрудники вышестоящих органов уголовно-исполнительной системы проводят прием осужденных по вопросам, входящим в их компетенцию, при посещении ИУ. Учет осужденных, принимаемых этими работниками, ведется во второй части указанного журнала. </w:t>
      </w:r>
    </w:p>
    <w:bookmarkEnd w:id="52"/>
    <w:bookmarkStart w:name="z117" w:id="53"/>
    <w:p>
      <w:pPr>
        <w:spacing w:after="0"/>
        <w:ind w:left="0"/>
        <w:jc w:val="both"/>
      </w:pPr>
      <w:r>
        <w:rPr>
          <w:rFonts w:ascii="Times New Roman"/>
          <w:b w:val="false"/>
          <w:i w:val="false"/>
          <w:color w:val="000000"/>
          <w:sz w:val="28"/>
        </w:rPr>
        <w:t xml:space="preserve">
     31. Начальники ИУ или лица, уполномоченные ими, не реже одного раза в месяц проверяют исполнение решений, принятых во время приема. </w:t>
      </w:r>
    </w:p>
    <w:bookmarkEnd w:id="53"/>
    <w:bookmarkStart w:name="z20" w:id="54"/>
    <w:p>
      <w:pPr>
        <w:spacing w:after="0"/>
        <w:ind w:left="0"/>
        <w:jc w:val="left"/>
      </w:pPr>
      <w:r>
        <w:rPr>
          <w:rFonts w:ascii="Times New Roman"/>
          <w:b/>
          <w:i w:val="false"/>
          <w:color w:val="000000"/>
        </w:rPr>
        <w:t xml:space="preserve"> 
8. Проверки наличия осужденных </w:t>
      </w:r>
    </w:p>
    <w:bookmarkEnd w:id="54"/>
    <w:bookmarkStart w:name="z21" w:id="55"/>
    <w:p>
      <w:pPr>
        <w:spacing w:after="0"/>
        <w:ind w:left="0"/>
        <w:jc w:val="both"/>
      </w:pPr>
      <w:r>
        <w:rPr>
          <w:rFonts w:ascii="Times New Roman"/>
          <w:b w:val="false"/>
          <w:i w:val="false"/>
          <w:color w:val="000000"/>
          <w:sz w:val="28"/>
        </w:rPr>
        <w:t xml:space="preserve">
     32. Проверки наличия осужденных в ИУ осуществляются ежедневно утром и вечером в часы, определенные распорядком дня. В необходимых случаях они могут проводиться дополнительно. Одновременно проверяется внешний вид осужденных на правильность ношения формы одежды установленного образца. </w:t>
      </w:r>
    </w:p>
    <w:bookmarkEnd w:id="55"/>
    <w:bookmarkStart w:name="z118" w:id="56"/>
    <w:p>
      <w:pPr>
        <w:spacing w:after="0"/>
        <w:ind w:left="0"/>
        <w:jc w:val="both"/>
      </w:pPr>
      <w:r>
        <w:rPr>
          <w:rFonts w:ascii="Times New Roman"/>
          <w:b w:val="false"/>
          <w:i w:val="false"/>
          <w:color w:val="000000"/>
          <w:sz w:val="28"/>
        </w:rPr>
        <w:t>
     33. Проверки проводятся - на плацу, путем построения по отрядам. Проводится и сверка осужденных по карточкам, а затем, количественный подсчет общего числа осужденных. От построения могут быть освобождены отдыхающие после работы, имеющие освобождение по болезни (с постельным режимом). Их проверка, по решению начальника ИУ или дежурного помощника начальника ИУ, может проводится по местам пребывания.</w:t>
      </w:r>
      <w:r>
        <w:br/>
      </w:r>
      <w:r>
        <w:rPr>
          <w:rFonts w:ascii="Times New Roman"/>
          <w:b w:val="false"/>
          <w:i w:val="false"/>
          <w:color w:val="000000"/>
          <w:sz w:val="28"/>
        </w:rPr>
        <w:t>
</w:t>
      </w:r>
      <w:r>
        <w:rPr>
          <w:rFonts w:ascii="Times New Roman"/>
          <w:b w:val="false"/>
          <w:i w:val="false"/>
          <w:color w:val="ff0000"/>
          <w:sz w:val="28"/>
        </w:rPr>
        <w:t xml:space="preserve">      Сноска. Пункт 33 с изменениями, внесенными приказом Министра юстиции Республики Казахстан от 2 октября 2007 года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w:t>
      </w:r>
    </w:p>
    <w:bookmarkEnd w:id="56"/>
    <w:bookmarkStart w:name="z119" w:id="57"/>
    <w:p>
      <w:pPr>
        <w:spacing w:after="0"/>
        <w:ind w:left="0"/>
        <w:jc w:val="both"/>
      </w:pPr>
      <w:r>
        <w:rPr>
          <w:rFonts w:ascii="Times New Roman"/>
          <w:b w:val="false"/>
          <w:i w:val="false"/>
          <w:color w:val="000000"/>
          <w:sz w:val="28"/>
        </w:rPr>
        <w:t xml:space="preserve">
      34. В ненастную погоду и при низкой температуре (минус 25 градусов и ниже) проверки проводятся в помещении. </w:t>
      </w:r>
      <w:r>
        <w:br/>
      </w:r>
      <w:r>
        <w:rPr>
          <w:rFonts w:ascii="Times New Roman"/>
          <w:b w:val="false"/>
          <w:i w:val="false"/>
          <w:color w:val="000000"/>
          <w:sz w:val="28"/>
        </w:rPr>
        <w:t>
</w:t>
      </w:r>
      <w:r>
        <w:rPr>
          <w:rFonts w:ascii="Times New Roman"/>
          <w:b w:val="false"/>
          <w:i w:val="false"/>
          <w:color w:val="ff0000"/>
          <w:sz w:val="28"/>
        </w:rPr>
        <w:t xml:space="preserve">      Сноска. Пункт 34 с изменениями - </w:t>
      </w:r>
      <w:r>
        <w:rPr>
          <w:rFonts w:ascii="Times New Roman"/>
          <w:b w:val="false"/>
          <w:i w:val="false"/>
          <w:color w:val="000000"/>
          <w:sz w:val="28"/>
        </w:rPr>
        <w:t>приказом</w:t>
      </w:r>
      <w:r>
        <w:rPr>
          <w:rFonts w:ascii="Times New Roman"/>
          <w:b w:val="false"/>
          <w:i w:val="false"/>
          <w:color w:val="ff0000"/>
          <w:sz w:val="28"/>
        </w:rPr>
        <w:t xml:space="preserve"> Министра юстиции Республики Казахстан от 29 декабря 2005 года N 345 (вводится в действие по истечении десяти дней со дня официального опубликования).</w:t>
      </w:r>
    </w:p>
    <w:bookmarkEnd w:id="57"/>
    <w:bookmarkStart w:name="z120" w:id="58"/>
    <w:p>
      <w:pPr>
        <w:spacing w:after="0"/>
        <w:ind w:left="0"/>
        <w:jc w:val="both"/>
      </w:pPr>
      <w:r>
        <w:rPr>
          <w:rFonts w:ascii="Times New Roman"/>
          <w:b w:val="false"/>
          <w:i w:val="false"/>
          <w:color w:val="000000"/>
          <w:sz w:val="28"/>
        </w:rPr>
        <w:t xml:space="preserve">
     35. Утренние и вечерние проверки не должны длиться свыше 40 минут. </w:t>
      </w:r>
    </w:p>
    <w:bookmarkEnd w:id="58"/>
    <w:bookmarkStart w:name="z121" w:id="59"/>
    <w:p>
      <w:pPr>
        <w:spacing w:after="0"/>
        <w:ind w:left="0"/>
        <w:jc w:val="both"/>
      </w:pPr>
      <w:r>
        <w:rPr>
          <w:rFonts w:ascii="Times New Roman"/>
          <w:b w:val="false"/>
          <w:i w:val="false"/>
          <w:color w:val="000000"/>
          <w:sz w:val="28"/>
        </w:rPr>
        <w:t xml:space="preserve">
     36. Проверки наличия осужденных в штрафных и дисциплинарных изоляторах, помещениях камерного типа, в тюрьмах проводятся покамерно, а содержащихся на строгих условиях отбывания наказания, в безопасных местах, пользующихся правом передвижения без конвоя или сопровождения равно льготных условиях отбывания наказания - в месте проживания. </w:t>
      </w:r>
      <w:r>
        <w:br/>
      </w:r>
      <w:r>
        <w:rPr>
          <w:rFonts w:ascii="Times New Roman"/>
          <w:b w:val="false"/>
          <w:i w:val="false"/>
          <w:color w:val="000000"/>
          <w:sz w:val="28"/>
        </w:rPr>
        <w:t>
</w:t>
      </w:r>
      <w:r>
        <w:rPr>
          <w:rFonts w:ascii="Times New Roman"/>
          <w:b w:val="false"/>
          <w:i w:val="false"/>
          <w:color w:val="000000"/>
          <w:sz w:val="28"/>
        </w:rPr>
        <w:t xml:space="preserve">
     36-1. Проверка осужденных к ПЛС и СК проводится покамерно.      </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новым пунктом 36-1 - приказом Министра юстиции Республики Казахстан от 27 мая 2004 года </w:t>
      </w:r>
      <w:r>
        <w:rPr>
          <w:rFonts w:ascii="Times New Roman"/>
          <w:b w:val="false"/>
          <w:i w:val="false"/>
          <w:color w:val="000000"/>
          <w:sz w:val="28"/>
        </w:rPr>
        <w:t>N 154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36-2. Для осуществления проверки на каждого осужденного заводится карточка с фотографией, где указывается фамилия, имя, отчество, дата рождения, статьи УК, срок лишения свободы, начало и конец срока, номер отряда, бригады, дата прибытия в ИУ (</w:t>
      </w:r>
      <w:r>
        <w:rPr>
          <w:rFonts w:ascii="Times New Roman"/>
          <w:b w:val="false"/>
          <w:i w:val="false"/>
          <w:color w:val="000000"/>
          <w:sz w:val="28"/>
        </w:rPr>
        <w:t>приложение 18</w:t>
      </w:r>
      <w:r>
        <w:rPr>
          <w:rFonts w:ascii="Times New Roman"/>
          <w:b w:val="false"/>
          <w:i w:val="false"/>
          <w:color w:val="000000"/>
          <w:sz w:val="28"/>
        </w:rPr>
        <w:t>). Картотеку ведет дежурный помощник начальника ИУ либо закрепленный сотрудник режимной службы. Картотека хранится в специально изготовленном ящике в дежурной части. На проверочные карточки осужденных, поставленных на профилактический учет наносятся отличительные полосы: красного цвета - для осужденных, склонных к побегу; черного цвета - для остальных видов профилактического учета.</w:t>
      </w:r>
      <w:r>
        <w:br/>
      </w:r>
      <w:r>
        <w:rPr>
          <w:rFonts w:ascii="Times New Roman"/>
          <w:b w:val="false"/>
          <w:i w:val="false"/>
          <w:color w:val="000000"/>
          <w:sz w:val="28"/>
        </w:rPr>
        <w:t>
</w:t>
      </w:r>
      <w:r>
        <w:rPr>
          <w:rFonts w:ascii="Times New Roman"/>
          <w:b w:val="false"/>
          <w:i w:val="false"/>
          <w:color w:val="ff0000"/>
          <w:sz w:val="28"/>
        </w:rPr>
        <w:t xml:space="preserve">      Сноска. Пункт 36-2 дополнен приказом Министра юстиции РК от 02.10.2007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 с изменениями, внесенными приказом  и.о. Министра юстиции РК от 26.10.2010 </w:t>
      </w:r>
      <w:r>
        <w:rPr>
          <w:rFonts w:ascii="Times New Roman"/>
          <w:b w:val="false"/>
          <w:i w:val="false"/>
          <w:color w:val="000000"/>
          <w:sz w:val="28"/>
        </w:rPr>
        <w:t>№ 292</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36-3. Карточная пофамильная проверка осужденных, состоящих на профилактическом учете как склонные к побегу, осуществляется дополнительно, через каждые два часа, путем построения их на местах проведения общих проверок, за исключением времени отведенного для сна.</w:t>
      </w:r>
      <w:r>
        <w:br/>
      </w:r>
      <w:r>
        <w:rPr>
          <w:rFonts w:ascii="Times New Roman"/>
          <w:b w:val="false"/>
          <w:i w:val="false"/>
          <w:color w:val="000000"/>
          <w:sz w:val="28"/>
        </w:rPr>
        <w:t>
</w:t>
      </w:r>
      <w:r>
        <w:rPr>
          <w:rFonts w:ascii="Times New Roman"/>
          <w:b w:val="false"/>
          <w:i w:val="false"/>
          <w:color w:val="ff0000"/>
          <w:sz w:val="28"/>
        </w:rPr>
        <w:t xml:space="preserve">      Сноска. Пункт 36-3 дополнен приказом Министра юстиции Республики Казахстан от 2 октября 2007 года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w:t>
      </w:r>
    </w:p>
    <w:bookmarkEnd w:id="59"/>
    <w:bookmarkStart w:name="z22" w:id="60"/>
    <w:p>
      <w:pPr>
        <w:spacing w:after="0"/>
        <w:ind w:left="0"/>
        <w:jc w:val="left"/>
      </w:pPr>
      <w:r>
        <w:rPr>
          <w:rFonts w:ascii="Times New Roman"/>
          <w:b/>
          <w:i w:val="false"/>
          <w:color w:val="000000"/>
        </w:rPr>
        <w:t xml:space="preserve"> 
9. Порядок передвижения осужденных в пределах </w:t>
      </w:r>
      <w:r>
        <w:br/>
      </w:r>
      <w:r>
        <w:rPr>
          <w:rFonts w:ascii="Times New Roman"/>
          <w:b/>
          <w:i w:val="false"/>
          <w:color w:val="000000"/>
        </w:rPr>
        <w:t xml:space="preserve">
исправительного учреждения </w:t>
      </w:r>
    </w:p>
    <w:bookmarkEnd w:id="60"/>
    <w:bookmarkStart w:name="z23" w:id="61"/>
    <w:p>
      <w:pPr>
        <w:spacing w:after="0"/>
        <w:ind w:left="0"/>
        <w:jc w:val="both"/>
      </w:pPr>
      <w:r>
        <w:rPr>
          <w:rFonts w:ascii="Times New Roman"/>
          <w:b w:val="false"/>
          <w:i w:val="false"/>
          <w:color w:val="000000"/>
          <w:sz w:val="28"/>
        </w:rPr>
        <w:t xml:space="preserve">
     37. Передвижение групп по территории ИУ (за исключением колонии-поселения, где передвижение строем предусмотрено только при проведении проверок осужденных и приема пищи) осуществляется только строем и в установленной форме одежде, под управлением старшего из них или в сопровождении представителя администрации ИУ. </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ff0000"/>
          <w:sz w:val="28"/>
        </w:rPr>
        <w:t xml:space="preserve">     Сноска. Пункт 37 с изменениями - приказом Министра юстиции РК от 24 августа 2004 года </w:t>
      </w:r>
      <w:r>
        <w:rPr>
          <w:rFonts w:ascii="Times New Roman"/>
          <w:b w:val="false"/>
          <w:i w:val="false"/>
          <w:color w:val="000000"/>
          <w:sz w:val="28"/>
        </w:rPr>
        <w:t>N 240</w:t>
      </w:r>
      <w:r>
        <w:rPr>
          <w:rFonts w:ascii="Times New Roman"/>
          <w:b w:val="false"/>
          <w:i w:val="false"/>
          <w:color w:val="ff0000"/>
          <w:sz w:val="28"/>
        </w:rPr>
        <w:t xml:space="preserve">; </w:t>
      </w:r>
      <w:r>
        <w:rPr>
          <w:rFonts w:ascii="Times New Roman"/>
          <w:b w:val="false"/>
          <w:i w:val="false"/>
          <w:color w:val="ff0000"/>
          <w:sz w:val="28"/>
        </w:rPr>
        <w:t xml:space="preserve">от 2 октября 2007 года </w:t>
      </w:r>
      <w:r>
        <w:rPr>
          <w:rFonts w:ascii="Times New Roman"/>
          <w:b w:val="false"/>
          <w:i w:val="false"/>
          <w:color w:val="000000"/>
          <w:sz w:val="28"/>
        </w:rPr>
        <w:t xml:space="preserve">N 273 </w:t>
      </w:r>
      <w:r>
        <w:rPr>
          <w:rFonts w:ascii="Times New Roman"/>
          <w:b w:val="false"/>
          <w:i w:val="false"/>
          <w:color w:val="ff0000"/>
          <w:sz w:val="28"/>
        </w:rPr>
        <w:t>(вводится в действие по истечении 10 календарных дней после дня его первого офиц. опуб-ния).</w:t>
      </w:r>
      <w:r>
        <w:br/>
      </w:r>
      <w:r>
        <w:rPr>
          <w:rFonts w:ascii="Times New Roman"/>
          <w:b w:val="false"/>
          <w:i w:val="false"/>
          <w:color w:val="000000"/>
          <w:sz w:val="28"/>
        </w:rPr>
        <w:t>
</w:t>
      </w:r>
      <w:r>
        <w:rPr>
          <w:rFonts w:ascii="Times New Roman"/>
          <w:b w:val="false"/>
          <w:i w:val="false"/>
          <w:color w:val="000000"/>
          <w:sz w:val="28"/>
        </w:rPr>
        <w:t>
     37-1. Осужденные к ПЛС и СК передвигаются по территории ИУ в сопровождении администрации учреждения в наручниках, надетых на руки сзади, с повязкой из непрозрачного материала, надетой на глаза.</w:t>
      </w:r>
      <w:r>
        <w:br/>
      </w:r>
      <w:r>
        <w:rPr>
          <w:rFonts w:ascii="Times New Roman"/>
          <w:b w:val="false"/>
          <w:i w:val="false"/>
          <w:color w:val="000000"/>
          <w:sz w:val="28"/>
        </w:rPr>
        <w:t>
</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новым пунктом 37-1 - приказом Министра юстиции Республики Казахстан от 27 мая 2004 года </w:t>
      </w:r>
      <w:r>
        <w:rPr>
          <w:rFonts w:ascii="Times New Roman"/>
          <w:b w:val="false"/>
          <w:i w:val="false"/>
          <w:color w:val="000000"/>
          <w:sz w:val="28"/>
        </w:rPr>
        <w:t>N 154</w:t>
      </w:r>
      <w:r>
        <w:rPr>
          <w:rFonts w:ascii="Times New Roman"/>
          <w:b w:val="false"/>
          <w:i w:val="false"/>
          <w:color w:val="ff0000"/>
          <w:sz w:val="28"/>
        </w:rPr>
        <w:t>.</w:t>
      </w:r>
    </w:p>
    <w:bookmarkEnd w:id="61"/>
    <w:bookmarkStart w:name="z122" w:id="62"/>
    <w:p>
      <w:pPr>
        <w:spacing w:after="0"/>
        <w:ind w:left="0"/>
        <w:jc w:val="both"/>
      </w:pPr>
      <w:r>
        <w:rPr>
          <w:rFonts w:ascii="Times New Roman"/>
          <w:b w:val="false"/>
          <w:i w:val="false"/>
          <w:color w:val="000000"/>
          <w:sz w:val="28"/>
        </w:rPr>
        <w:t xml:space="preserve">
     38. В личное время осужденные могут передвигаться в пределах изолированного участка, а по остальной части территории ИУ - с разрешения представителей администрации ИУ. </w:t>
      </w:r>
    </w:p>
    <w:bookmarkEnd w:id="62"/>
    <w:bookmarkStart w:name="z123" w:id="63"/>
    <w:p>
      <w:pPr>
        <w:spacing w:after="0"/>
        <w:ind w:left="0"/>
        <w:jc w:val="both"/>
      </w:pPr>
      <w:r>
        <w:rPr>
          <w:rFonts w:ascii="Times New Roman"/>
          <w:b w:val="false"/>
          <w:i w:val="false"/>
          <w:color w:val="000000"/>
          <w:sz w:val="28"/>
        </w:rPr>
        <w:t xml:space="preserve">
     39. Передвижение осужденных, отбывающих наказание в строгих условиях, за пределами запираемых помещений осуществляется только в сопровождении представителей администрации ИУ. </w:t>
      </w:r>
    </w:p>
    <w:bookmarkEnd w:id="63"/>
    <w:bookmarkStart w:name="z24" w:id="64"/>
    <w:p>
      <w:pPr>
        <w:spacing w:after="0"/>
        <w:ind w:left="0"/>
        <w:jc w:val="left"/>
      </w:pPr>
      <w:r>
        <w:rPr>
          <w:rFonts w:ascii="Times New Roman"/>
          <w:b/>
          <w:i w:val="false"/>
          <w:color w:val="000000"/>
        </w:rPr>
        <w:t xml:space="preserve"> 
Раздел 5. Приобретение осужденными продуктов </w:t>
      </w:r>
      <w:r>
        <w:br/>
      </w:r>
      <w:r>
        <w:rPr>
          <w:rFonts w:ascii="Times New Roman"/>
          <w:b/>
          <w:i w:val="false"/>
          <w:color w:val="000000"/>
        </w:rPr>
        <w:t xml:space="preserve">
питания, предметов первой необходимости, </w:t>
      </w:r>
      <w:r>
        <w:br/>
      </w:r>
      <w:r>
        <w:rPr>
          <w:rFonts w:ascii="Times New Roman"/>
          <w:b/>
          <w:i w:val="false"/>
          <w:color w:val="000000"/>
        </w:rPr>
        <w:t>
получение ими посылок, передач, бандеролей</w:t>
      </w:r>
      <w:r>
        <w:br/>
      </w:r>
      <w:r>
        <w:rPr>
          <w:rFonts w:ascii="Times New Roman"/>
          <w:b/>
          <w:i w:val="false"/>
          <w:color w:val="000000"/>
        </w:rPr>
        <w:t xml:space="preserve">
и оказание дополнительных услуг </w:t>
      </w:r>
    </w:p>
    <w:bookmarkEnd w:id="64"/>
    <w:bookmarkStart w:name="z25" w:id="65"/>
    <w:p>
      <w:pPr>
        <w:spacing w:after="0"/>
        <w:ind w:left="0"/>
        <w:jc w:val="left"/>
      </w:pPr>
      <w:r>
        <w:rPr>
          <w:rFonts w:ascii="Times New Roman"/>
          <w:b/>
          <w:i w:val="false"/>
          <w:color w:val="000000"/>
        </w:rPr>
        <w:t xml:space="preserve"> 
10. Порядок приобретения осужденными продуктов</w:t>
      </w:r>
      <w:r>
        <w:br/>
      </w:r>
      <w:r>
        <w:rPr>
          <w:rFonts w:ascii="Times New Roman"/>
          <w:b/>
          <w:i w:val="false"/>
          <w:color w:val="000000"/>
        </w:rPr>
        <w:t>
питания, предметов первой необходимости и</w:t>
      </w:r>
      <w:r>
        <w:br/>
      </w:r>
      <w:r>
        <w:rPr>
          <w:rFonts w:ascii="Times New Roman"/>
          <w:b/>
          <w:i w:val="false"/>
          <w:color w:val="000000"/>
        </w:rPr>
        <w:t xml:space="preserve">
оказание дополнительных услуг </w:t>
      </w:r>
    </w:p>
    <w:bookmarkEnd w:id="65"/>
    <w:bookmarkStart w:name="z26" w:id="66"/>
    <w:p>
      <w:pPr>
        <w:spacing w:after="0"/>
        <w:ind w:left="0"/>
        <w:jc w:val="both"/>
      </w:pPr>
      <w:r>
        <w:rPr>
          <w:rFonts w:ascii="Times New Roman"/>
          <w:b w:val="false"/>
          <w:i w:val="false"/>
          <w:color w:val="000000"/>
          <w:sz w:val="28"/>
        </w:rPr>
        <w:t xml:space="preserve">
     40. Для продажи осужденным продуктов питания и предметов первой необходимости, в ИУ организуются магазины, работающие ежедневно, за исключением выходных и праздничных дней. Осужденные вправе пользоваться этими магазинами во время, отведенное распорядком дня, с учетом очередности (по отрядам и бригадам) по безналичному расчету. </w:t>
      </w:r>
    </w:p>
    <w:bookmarkEnd w:id="66"/>
    <w:bookmarkStart w:name="z124" w:id="67"/>
    <w:p>
      <w:pPr>
        <w:spacing w:after="0"/>
        <w:ind w:left="0"/>
        <w:jc w:val="both"/>
      </w:pPr>
      <w:r>
        <w:rPr>
          <w:rFonts w:ascii="Times New Roman"/>
          <w:b w:val="false"/>
          <w:i w:val="false"/>
          <w:color w:val="000000"/>
          <w:sz w:val="28"/>
        </w:rPr>
        <w:t>
     41. Для осужденных, содержащихся в помещениях камерного типа и одиночных камерах, безопасном месте, на строгих условиях отбывания наказания осужденных к ПЛС и СК, а также осужденных, пользующихся правом передвижения без конвоя или сопровождения, содержащихся на льготных условиях отбывания наказания, продукты питания, в том числе чай, и предметы первой необходимости приобретаются по их заявлениям сотрудниками ИУ соответствующей службы. Купленный товар вручается осужденному под роспись на заявлении (</w:t>
      </w:r>
      <w:r>
        <w:rPr>
          <w:rFonts w:ascii="Times New Roman"/>
          <w:b w:val="false"/>
          <w:i w:val="false"/>
          <w:color w:val="000000"/>
          <w:sz w:val="28"/>
        </w:rPr>
        <w:t>приложение 6</w:t>
      </w:r>
      <w:r>
        <w:rPr>
          <w:rFonts w:ascii="Times New Roman"/>
          <w:b w:val="false"/>
          <w:i w:val="false"/>
          <w:color w:val="000000"/>
          <w:sz w:val="28"/>
        </w:rPr>
        <w:t xml:space="preserve">). </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ff0000"/>
          <w:sz w:val="28"/>
        </w:rPr>
        <w:t xml:space="preserve">     Сноска. Пункт 41 с дополнениями - приказом Министра юстиции Республики Казахстан от 27 мая 2004 года </w:t>
      </w:r>
      <w:r>
        <w:rPr>
          <w:rFonts w:ascii="Times New Roman"/>
          <w:b w:val="false"/>
          <w:i w:val="false"/>
          <w:color w:val="000000"/>
          <w:sz w:val="28"/>
        </w:rPr>
        <w:t>N 154</w:t>
      </w:r>
      <w:r>
        <w:rPr>
          <w:rFonts w:ascii="Times New Roman"/>
          <w:b w:val="false"/>
          <w:i w:val="false"/>
          <w:color w:val="ff0000"/>
          <w:sz w:val="28"/>
        </w:rPr>
        <w:t>.</w:t>
      </w:r>
    </w:p>
    <w:bookmarkEnd w:id="67"/>
    <w:bookmarkStart w:name="z125" w:id="68"/>
    <w:p>
      <w:pPr>
        <w:spacing w:after="0"/>
        <w:ind w:left="0"/>
        <w:jc w:val="both"/>
      </w:pPr>
      <w:r>
        <w:rPr>
          <w:rFonts w:ascii="Times New Roman"/>
          <w:b w:val="false"/>
          <w:i w:val="false"/>
          <w:color w:val="000000"/>
          <w:sz w:val="28"/>
        </w:rPr>
        <w:t xml:space="preserve">
     42. Кроме того, осужденные по своему желанию могут за счет собственных средств пользоваться услугами предприятий коммунально-бытового обслуживания, медицинских учреждений органов здравоохранения, расположенных в районе дислокации ИУ, кроме осужденных к ПЛС и СК. </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ff0000"/>
          <w:sz w:val="28"/>
        </w:rPr>
        <w:t xml:space="preserve">     Сноска. Пункт 42 с дополнениями - приказом Министра юстиции Республики Казахстан от 27 мая 2004 года </w:t>
      </w:r>
      <w:r>
        <w:rPr>
          <w:rFonts w:ascii="Times New Roman"/>
          <w:b w:val="false"/>
          <w:i w:val="false"/>
          <w:color w:val="000000"/>
          <w:sz w:val="28"/>
        </w:rPr>
        <w:t>N 154</w:t>
      </w:r>
      <w:r>
        <w:rPr>
          <w:rFonts w:ascii="Times New Roman"/>
          <w:b w:val="false"/>
          <w:i w:val="false"/>
          <w:color w:val="ff0000"/>
          <w:sz w:val="28"/>
        </w:rPr>
        <w:t xml:space="preserve">; </w:t>
      </w:r>
      <w:r>
        <w:rPr>
          <w:rFonts w:ascii="Times New Roman"/>
          <w:b w:val="false"/>
          <w:i w:val="false"/>
          <w:color w:val="ff0000"/>
          <w:sz w:val="28"/>
        </w:rPr>
        <w:t xml:space="preserve">от 2 октября 2007 года </w:t>
      </w:r>
      <w:r>
        <w:rPr>
          <w:rFonts w:ascii="Times New Roman"/>
          <w:b w:val="false"/>
          <w:i w:val="false"/>
          <w:color w:val="000000"/>
          <w:sz w:val="28"/>
        </w:rPr>
        <w:t xml:space="preserve">N 273 </w:t>
      </w:r>
      <w:r>
        <w:rPr>
          <w:rFonts w:ascii="Times New Roman"/>
          <w:b w:val="false"/>
          <w:i w:val="false"/>
          <w:color w:val="ff0000"/>
          <w:sz w:val="28"/>
        </w:rPr>
        <w:t>(вводится в действие по истечении 10 календарных дней после дня его первого офиц. опуб-ния).</w:t>
      </w:r>
    </w:p>
    <w:bookmarkEnd w:id="68"/>
    <w:bookmarkStart w:name="z126" w:id="69"/>
    <w:p>
      <w:pPr>
        <w:spacing w:after="0"/>
        <w:ind w:left="0"/>
        <w:jc w:val="both"/>
      </w:pPr>
      <w:r>
        <w:rPr>
          <w:rFonts w:ascii="Times New Roman"/>
          <w:b w:val="false"/>
          <w:i w:val="false"/>
          <w:color w:val="000000"/>
          <w:sz w:val="28"/>
        </w:rPr>
        <w:t xml:space="preserve">
     43. К таким услугам относятся: пошив одежды и обуви, в том числе гражданского образца, их ремонт, чистка одежды, ремонт бытовой техники, имеющейся у осужденных, фото-видео съемка (производится под контролем администрации ИУ), парикмахерские услуги, копирование судебных документов, других документов, имеющихся в личных делах осужденных, нотариальные услуги, услуги переводчика, платные медицинские услуги (все виды протезирования, УЗИ внутренних органов, плановые хирургические операции). Осужденные, отбывающие наказание в исправительных колониях-поселениях, могут оплачивать заочное обучение и обучаться в общеобразовательных учреждениях. </w:t>
      </w:r>
      <w:r>
        <w:br/>
      </w:r>
      <w:r>
        <w:rPr>
          <w:rFonts w:ascii="Times New Roman"/>
          <w:b w:val="false"/>
          <w:i w:val="false"/>
          <w:color w:val="000000"/>
          <w:sz w:val="28"/>
        </w:rPr>
        <w:t>
</w:t>
      </w:r>
      <w:r>
        <w:rPr>
          <w:rFonts w:ascii="Times New Roman"/>
          <w:b w:val="false"/>
          <w:i w:val="false"/>
          <w:color w:val="ff0000"/>
          <w:sz w:val="28"/>
        </w:rPr>
        <w:t xml:space="preserve">     Сноска. Пункт 43 с изменениями, внесенными приказом Министра юстиции Республики Казахстан от 2 октября 2007 года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w:t>
      </w:r>
    </w:p>
    <w:bookmarkEnd w:id="69"/>
    <w:bookmarkStart w:name="z127" w:id="70"/>
    <w:p>
      <w:pPr>
        <w:spacing w:after="0"/>
        <w:ind w:left="0"/>
        <w:jc w:val="both"/>
      </w:pPr>
      <w:r>
        <w:rPr>
          <w:rFonts w:ascii="Times New Roman"/>
          <w:b w:val="false"/>
          <w:i w:val="false"/>
          <w:color w:val="000000"/>
          <w:sz w:val="28"/>
        </w:rPr>
        <w:t xml:space="preserve">
      44. С согласия администрации ИУ, осужденному может быть предоставлена возможность воспользоваться другими услугами, не предусмотренными в пункте 43 настоящих Правил. </w:t>
      </w:r>
    </w:p>
    <w:bookmarkEnd w:id="70"/>
    <w:bookmarkStart w:name="z128" w:id="71"/>
    <w:p>
      <w:pPr>
        <w:spacing w:after="0"/>
        <w:ind w:left="0"/>
        <w:jc w:val="both"/>
      </w:pPr>
      <w:r>
        <w:rPr>
          <w:rFonts w:ascii="Times New Roman"/>
          <w:b w:val="false"/>
          <w:i w:val="false"/>
          <w:color w:val="000000"/>
          <w:sz w:val="28"/>
        </w:rPr>
        <w:t xml:space="preserve">
     45. Дополнительные услуги, оплачиваемые осужденными за счет собственных средств, предоставляются по их заявлению на имя начальника ИУ. </w:t>
      </w:r>
    </w:p>
    <w:bookmarkEnd w:id="71"/>
    <w:bookmarkStart w:name="z129" w:id="72"/>
    <w:p>
      <w:pPr>
        <w:spacing w:after="0"/>
        <w:ind w:left="0"/>
        <w:jc w:val="both"/>
      </w:pPr>
      <w:r>
        <w:rPr>
          <w:rFonts w:ascii="Times New Roman"/>
          <w:b w:val="false"/>
          <w:i w:val="false"/>
          <w:color w:val="000000"/>
          <w:sz w:val="28"/>
        </w:rPr>
        <w:t xml:space="preserve">
     46. Для оказания услуги администрацией ИУ приглашается соответствующий специалист (работник). </w:t>
      </w:r>
    </w:p>
    <w:bookmarkEnd w:id="72"/>
    <w:bookmarkStart w:name="z130" w:id="73"/>
    <w:p>
      <w:pPr>
        <w:spacing w:after="0"/>
        <w:ind w:left="0"/>
        <w:jc w:val="both"/>
      </w:pPr>
      <w:r>
        <w:rPr>
          <w:rFonts w:ascii="Times New Roman"/>
          <w:b w:val="false"/>
          <w:i w:val="false"/>
          <w:color w:val="000000"/>
          <w:sz w:val="28"/>
        </w:rPr>
        <w:t xml:space="preserve">
     47. Оплата дополнительных услуг, указанных в заявлении осужденного, осуществляется путем почтового (телеграфного) перевода денег с лицевого счета осужденного в адрес соответствующего предприятия, учреждения, организации или специалиста (работника) их оказавшего. </w:t>
      </w:r>
    </w:p>
    <w:bookmarkEnd w:id="73"/>
    <w:bookmarkStart w:name="z27" w:id="74"/>
    <w:p>
      <w:pPr>
        <w:spacing w:after="0"/>
        <w:ind w:left="0"/>
        <w:jc w:val="left"/>
      </w:pPr>
      <w:r>
        <w:rPr>
          <w:rFonts w:ascii="Times New Roman"/>
          <w:b/>
          <w:i w:val="false"/>
          <w:color w:val="000000"/>
        </w:rPr>
        <w:t xml:space="preserve"> 
11. Порядок приема и получения осужденными </w:t>
      </w:r>
      <w:r>
        <w:br/>
      </w:r>
      <w:r>
        <w:rPr>
          <w:rFonts w:ascii="Times New Roman"/>
          <w:b/>
          <w:i w:val="false"/>
          <w:color w:val="000000"/>
        </w:rPr>
        <w:t xml:space="preserve">
посылок, передач, бандеролей </w:t>
      </w:r>
    </w:p>
    <w:bookmarkEnd w:id="74"/>
    <w:bookmarkStart w:name="z28" w:id="75"/>
    <w:p>
      <w:pPr>
        <w:spacing w:after="0"/>
        <w:ind w:left="0"/>
        <w:jc w:val="both"/>
      </w:pPr>
      <w:r>
        <w:rPr>
          <w:rFonts w:ascii="Times New Roman"/>
          <w:b w:val="false"/>
          <w:i w:val="false"/>
          <w:color w:val="000000"/>
          <w:sz w:val="28"/>
        </w:rPr>
        <w:t>
     48. Посылки, передачи и бандероли осужденные могут получать сразу же по прибытии в ИУ. При их поступлении в адрес лиц, не имеющих на то права, а также освобожденных либо умерших, возвращаются отправителям, наложенным платежом, с указанием причин возврата. Посылки и бандероли, адресованные осужденным, переведенным в другие ИУ, пересылаются по месту их нового содержания за счет ИУ.</w:t>
      </w:r>
      <w:r>
        <w:br/>
      </w:r>
      <w:r>
        <w:rPr>
          <w:rFonts w:ascii="Times New Roman"/>
          <w:b w:val="false"/>
          <w:i w:val="false"/>
          <w:color w:val="000000"/>
          <w:sz w:val="28"/>
        </w:rPr>
        <w:t>
</w:t>
      </w:r>
      <w:r>
        <w:rPr>
          <w:rFonts w:ascii="Times New Roman"/>
          <w:b w:val="false"/>
          <w:i w:val="false"/>
          <w:color w:val="000000"/>
          <w:sz w:val="28"/>
        </w:rPr>
        <w:t xml:space="preserve">
     48-1. Работник ИУ, ответственный за доставку посылок, бандеролей и корреспонденции, при их получении из почтового отделения тщательно осматривает целостность упаковок, конвертов заказных писем. При обнаружении повреждений составляет акт в двух экземплярах, в котором отражает характер повреждения и подписывает работником почтового отделения. Один экземпляр оставляет в почтовом отделении, другой - подшивает в папку-накопитель.     </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48-1 - приказом Министра юстиции Республики Казахстан от 2 октября 2007 года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w:t>
      </w:r>
    </w:p>
    <w:bookmarkEnd w:id="75"/>
    <w:bookmarkStart w:name="z131" w:id="76"/>
    <w:p>
      <w:pPr>
        <w:spacing w:after="0"/>
        <w:ind w:left="0"/>
        <w:jc w:val="both"/>
      </w:pPr>
      <w:r>
        <w:rPr>
          <w:rFonts w:ascii="Times New Roman"/>
          <w:b w:val="false"/>
          <w:i w:val="false"/>
          <w:color w:val="000000"/>
          <w:sz w:val="28"/>
        </w:rPr>
        <w:t xml:space="preserve">
     49. В счет очередных, наряду с предусмотренными законом, не засчитываются: </w:t>
      </w:r>
      <w:r>
        <w:br/>
      </w:r>
      <w:r>
        <w:rPr>
          <w:rFonts w:ascii="Times New Roman"/>
          <w:b w:val="false"/>
          <w:i w:val="false"/>
          <w:color w:val="000000"/>
          <w:sz w:val="28"/>
        </w:rPr>
        <w:t xml:space="preserve">
     1) посылка или передача с одеждой и обувью для осужденного, получаемая не ранее, чем за месяц до его освобождения, которая хранится на складе и выдается в день освобождения; </w:t>
      </w:r>
      <w:r>
        <w:br/>
      </w:r>
      <w:r>
        <w:rPr>
          <w:rFonts w:ascii="Times New Roman"/>
          <w:b w:val="false"/>
          <w:i w:val="false"/>
          <w:color w:val="000000"/>
          <w:sz w:val="28"/>
        </w:rPr>
        <w:t>
     2) бандероли, получаемые по заказу осужденного из книготорговой сети;</w:t>
      </w:r>
      <w:r>
        <w:br/>
      </w:r>
      <w:r>
        <w:rPr>
          <w:rFonts w:ascii="Times New Roman"/>
          <w:b w:val="false"/>
          <w:i w:val="false"/>
          <w:color w:val="000000"/>
          <w:sz w:val="28"/>
        </w:rPr>
        <w:t xml:space="preserve">
     3) посылки и бандероли, содержащие предметы личной гигиены и нательное белье.  </w:t>
      </w:r>
      <w:r>
        <w:br/>
      </w:r>
      <w:r>
        <w:rPr>
          <w:rFonts w:ascii="Times New Roman"/>
          <w:b w:val="false"/>
          <w:i w:val="false"/>
          <w:color w:val="000000"/>
          <w:sz w:val="28"/>
        </w:rPr>
        <w:t>
</w:t>
      </w:r>
      <w:r>
        <w:rPr>
          <w:rFonts w:ascii="Times New Roman"/>
          <w:b w:val="false"/>
          <w:i w:val="false"/>
          <w:color w:val="ff0000"/>
          <w:sz w:val="28"/>
        </w:rPr>
        <w:t xml:space="preserve">     Сноска. Пункт 49 с дополнением, внесенным приказом Министра юстиции Республики Казахстан от 2 октября 2007 года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w:t>
      </w:r>
    </w:p>
    <w:bookmarkEnd w:id="76"/>
    <w:bookmarkStart w:name="z132" w:id="77"/>
    <w:p>
      <w:pPr>
        <w:spacing w:after="0"/>
        <w:ind w:left="0"/>
        <w:jc w:val="both"/>
      </w:pPr>
      <w:r>
        <w:rPr>
          <w:rFonts w:ascii="Times New Roman"/>
          <w:b w:val="false"/>
          <w:i w:val="false"/>
          <w:color w:val="000000"/>
          <w:sz w:val="28"/>
        </w:rPr>
        <w:t xml:space="preserve">
      50. Вскрытие и досмотр содержимого посылок, передач и бандеролей, а также заказных писем производятся ответственным работником совместно с сотрудниками ИУ в присутствии адресатов. Обнаруженные деньги, ценности, а также другие запрещенные к использованию в ИУ предметы, изделия и вещества - изымаются, и по ним принимается решение в соответствии с пунктом 61 настоящих Правил. Содержащиеся в передачах запрещенные к использованию в ИУ предметы, изделия и вещества возвращаются передающему их лицу с указанием причин возврата. </w:t>
      </w:r>
      <w:r>
        <w:br/>
      </w:r>
      <w:r>
        <w:rPr>
          <w:rFonts w:ascii="Times New Roman"/>
          <w:b w:val="false"/>
          <w:i w:val="false"/>
          <w:color w:val="000000"/>
          <w:sz w:val="28"/>
        </w:rPr>
        <w:t>
</w:t>
      </w:r>
      <w:r>
        <w:rPr>
          <w:rFonts w:ascii="Times New Roman"/>
          <w:b w:val="false"/>
          <w:i w:val="false"/>
          <w:color w:val="ff0000"/>
          <w:sz w:val="28"/>
        </w:rPr>
        <w:t xml:space="preserve">     Сноска. Пункт 50 с изменениями, внесенными приказом Министра юстиции Республики Казахстан от 2 октября 2007 года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w:t>
      </w:r>
    </w:p>
    <w:bookmarkEnd w:id="77"/>
    <w:bookmarkStart w:name="z133" w:id="78"/>
    <w:p>
      <w:pPr>
        <w:spacing w:after="0"/>
        <w:ind w:left="0"/>
        <w:jc w:val="both"/>
      </w:pPr>
      <w:r>
        <w:rPr>
          <w:rFonts w:ascii="Times New Roman"/>
          <w:b w:val="false"/>
          <w:i w:val="false"/>
          <w:color w:val="000000"/>
          <w:sz w:val="28"/>
        </w:rPr>
        <w:t xml:space="preserve">
     51. По фактам изъятия из посылок, передач и бандеролей предметов, изделий и веществ, которые могли быть использованы осужденными в преступных целях, в установленном порядке составляется акт (рапорт) и, на основании решения начальника ИУ, проводится проверка. </w:t>
      </w:r>
    </w:p>
    <w:bookmarkEnd w:id="78"/>
    <w:bookmarkStart w:name="z134" w:id="79"/>
    <w:p>
      <w:pPr>
        <w:spacing w:after="0"/>
        <w:ind w:left="0"/>
        <w:jc w:val="both"/>
      </w:pPr>
      <w:r>
        <w:rPr>
          <w:rFonts w:ascii="Times New Roman"/>
          <w:b w:val="false"/>
          <w:i w:val="false"/>
          <w:color w:val="000000"/>
          <w:sz w:val="28"/>
        </w:rPr>
        <w:t xml:space="preserve">
     52. Перечень и вес содержимого посылок, передач и бандеролей регистрируются в специальном журнале, после чего они выдаются осужденному под расписку. </w:t>
      </w:r>
    </w:p>
    <w:bookmarkEnd w:id="79"/>
    <w:bookmarkStart w:name="z135" w:id="80"/>
    <w:p>
      <w:pPr>
        <w:spacing w:after="0"/>
        <w:ind w:left="0"/>
        <w:jc w:val="both"/>
      </w:pPr>
      <w:r>
        <w:rPr>
          <w:rFonts w:ascii="Times New Roman"/>
          <w:b w:val="false"/>
          <w:i w:val="false"/>
          <w:color w:val="000000"/>
          <w:sz w:val="28"/>
        </w:rPr>
        <w:t xml:space="preserve">
     53. Родственникам осужденных или иным лицам, прибывшим в ИУ, администрация ИУ разъясняет, что вместо положенных посылок, передач, бандеролей они имеют возможность приобрести через магазин ИУ продукты питания и предметы первой необходимости с целью последующей передачи осужденным. В этом случае указанные лица подают заявление в двух экземплярах, в котором перечисляют количество, вес продуктов питания и предметов первой необходимости для передачи осужденным, и оплачивают их стоимость. После получения осужденными таких передач первые экземпляры заявлений вручаются лицам, оплатившим эти передачи, вторые приобщаются к личному делу. </w:t>
      </w:r>
    </w:p>
    <w:bookmarkEnd w:id="80"/>
    <w:bookmarkStart w:name="z136" w:id="81"/>
    <w:p>
      <w:pPr>
        <w:spacing w:after="0"/>
        <w:ind w:left="0"/>
        <w:jc w:val="both"/>
      </w:pPr>
      <w:r>
        <w:rPr>
          <w:rFonts w:ascii="Times New Roman"/>
          <w:b w:val="false"/>
          <w:i w:val="false"/>
          <w:color w:val="000000"/>
          <w:sz w:val="28"/>
        </w:rPr>
        <w:t xml:space="preserve">
     54. Посылки, передачи и бандероли осужденным, содержащимся в штрафных и дисциплинарных изоляторах, вручаются после отбытия меры взыскания, осужденным к ПЛС и СК вручаются администрацией ИУ в камере. Администрация ИУ обеспечивает сохранность содержимого посылок, передач и бандеролей, но при естественной порче содержимого в силу длительного хранения, ответственности не несет. </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ff0000"/>
          <w:sz w:val="28"/>
        </w:rPr>
        <w:t xml:space="preserve">     Сноска. Пункт 54 с дополнениями - приказом Министра юстиции Республики Казахстан от 27 мая 2004 года </w:t>
      </w:r>
      <w:r>
        <w:rPr>
          <w:rFonts w:ascii="Times New Roman"/>
          <w:b w:val="false"/>
          <w:i w:val="false"/>
          <w:color w:val="000000"/>
          <w:sz w:val="28"/>
        </w:rPr>
        <w:t>N 154</w:t>
      </w:r>
      <w:r>
        <w:rPr>
          <w:rFonts w:ascii="Times New Roman"/>
          <w:b w:val="false"/>
          <w:i w:val="false"/>
          <w:color w:val="ff0000"/>
          <w:sz w:val="28"/>
        </w:rPr>
        <w:t>.</w:t>
      </w:r>
    </w:p>
    <w:bookmarkEnd w:id="81"/>
    <w:bookmarkStart w:name="z137" w:id="82"/>
    <w:p>
      <w:pPr>
        <w:spacing w:after="0"/>
        <w:ind w:left="0"/>
        <w:jc w:val="both"/>
      </w:pPr>
      <w:r>
        <w:rPr>
          <w:rFonts w:ascii="Times New Roman"/>
          <w:b w:val="false"/>
          <w:i w:val="false"/>
          <w:color w:val="000000"/>
          <w:sz w:val="28"/>
        </w:rPr>
        <w:t xml:space="preserve">
     55. Между предыдущей и последующей посылками, передачами и бандеролями выдерживается период, равный частному от деления 12 месяцев на общее количество посылок (передач и бандеролей), полагающихся осужденному в год (без учета полученных в порядке поощрения). </w:t>
      </w:r>
    </w:p>
    <w:bookmarkEnd w:id="82"/>
    <w:bookmarkStart w:name="z138" w:id="83"/>
    <w:p>
      <w:pPr>
        <w:spacing w:after="0"/>
        <w:ind w:left="0"/>
        <w:jc w:val="both"/>
      </w:pPr>
      <w:r>
        <w:rPr>
          <w:rFonts w:ascii="Times New Roman"/>
          <w:b w:val="false"/>
          <w:i w:val="false"/>
          <w:color w:val="000000"/>
          <w:sz w:val="28"/>
        </w:rPr>
        <w:t xml:space="preserve">
     56. Осужденные могут по заявлению за счет собственных средств отправлять родственникам и иным лицам посылки и бандероли с продуктами питания и предметами первой необходимости, приобретенными в магазине ИУ, а также предметы и вещи, находящиеся в личном пользовании или хранящиеся на складе. Досмотр содержимого, предназначенного для отправки, производится представителями администрации ИУ в присутствии осужденного. </w:t>
      </w:r>
    </w:p>
    <w:bookmarkEnd w:id="83"/>
    <w:bookmarkStart w:name="z29" w:id="84"/>
    <w:p>
      <w:pPr>
        <w:spacing w:after="0"/>
        <w:ind w:left="0"/>
        <w:jc w:val="left"/>
      </w:pPr>
      <w:r>
        <w:rPr>
          <w:rFonts w:ascii="Times New Roman"/>
          <w:b/>
          <w:i w:val="false"/>
          <w:color w:val="000000"/>
        </w:rPr>
        <w:t xml:space="preserve"> 
12. Порядок изъятия у осужденных запрещенных к </w:t>
      </w:r>
      <w:r>
        <w:br/>
      </w:r>
      <w:r>
        <w:rPr>
          <w:rFonts w:ascii="Times New Roman"/>
          <w:b/>
          <w:i w:val="false"/>
          <w:color w:val="000000"/>
        </w:rPr>
        <w:t xml:space="preserve">
использованию в исправительных учреждениях вещей </w:t>
      </w:r>
    </w:p>
    <w:bookmarkEnd w:id="84"/>
    <w:bookmarkStart w:name="z30" w:id="85"/>
    <w:p>
      <w:pPr>
        <w:spacing w:after="0"/>
        <w:ind w:left="0"/>
        <w:jc w:val="both"/>
      </w:pPr>
      <w:r>
        <w:rPr>
          <w:rFonts w:ascii="Times New Roman"/>
          <w:b w:val="false"/>
          <w:i w:val="false"/>
          <w:color w:val="000000"/>
          <w:sz w:val="28"/>
        </w:rPr>
        <w:t xml:space="preserve">
     57. Правом изъятия у осужденных запрещенных к использованию в ИУ вещей обладают сотрудники ИУ. </w:t>
      </w:r>
    </w:p>
    <w:bookmarkEnd w:id="85"/>
    <w:bookmarkStart w:name="z139" w:id="86"/>
    <w:p>
      <w:pPr>
        <w:spacing w:after="0"/>
        <w:ind w:left="0"/>
        <w:jc w:val="both"/>
      </w:pPr>
      <w:r>
        <w:rPr>
          <w:rFonts w:ascii="Times New Roman"/>
          <w:b w:val="false"/>
          <w:i w:val="false"/>
          <w:color w:val="000000"/>
          <w:sz w:val="28"/>
        </w:rPr>
        <w:t xml:space="preserve">
     58. Запрещенные вещи изымаются у осужденных в момент обнаружения, о чем составляется рапорт или акт и проводится проверка. </w:t>
      </w:r>
    </w:p>
    <w:bookmarkEnd w:id="86"/>
    <w:bookmarkStart w:name="z140" w:id="87"/>
    <w:p>
      <w:pPr>
        <w:spacing w:after="0"/>
        <w:ind w:left="0"/>
        <w:jc w:val="both"/>
      </w:pPr>
      <w:r>
        <w:rPr>
          <w:rFonts w:ascii="Times New Roman"/>
          <w:b w:val="false"/>
          <w:i w:val="false"/>
          <w:color w:val="000000"/>
          <w:sz w:val="28"/>
        </w:rPr>
        <w:t xml:space="preserve">
     59. Изъятые у осужденных деньги, зачисляются на их лицевые счета. Ценные бумаги и иные ценности хранятся в бухгалтерии или на складе ИУ, о чем владельцу выдается квитанция, по окончании срока отбывания наказания, изъятые ценные бумаги и иные ценности возвращаются согласно представленных квитанций. </w:t>
      </w:r>
    </w:p>
    <w:bookmarkEnd w:id="87"/>
    <w:bookmarkStart w:name="z141" w:id="88"/>
    <w:p>
      <w:pPr>
        <w:spacing w:after="0"/>
        <w:ind w:left="0"/>
        <w:jc w:val="both"/>
      </w:pPr>
      <w:r>
        <w:rPr>
          <w:rFonts w:ascii="Times New Roman"/>
          <w:b w:val="false"/>
          <w:i w:val="false"/>
          <w:color w:val="000000"/>
          <w:sz w:val="28"/>
        </w:rPr>
        <w:t xml:space="preserve">
     60. Изъятые деньги и ценные вещи по акту или рапорту должностного лица, изъявшего их, немедленно, не позднее чем в суточный срок (за исключением выходных и праздничных дней), сдаются дежурным помощником начальника ИУ в финансовую часть либо в бухгалтерию. Изъятое учитывается в журнале. </w:t>
      </w:r>
    </w:p>
    <w:bookmarkEnd w:id="88"/>
    <w:bookmarkStart w:name="z142" w:id="89"/>
    <w:p>
      <w:pPr>
        <w:spacing w:after="0"/>
        <w:ind w:left="0"/>
        <w:jc w:val="both"/>
      </w:pPr>
      <w:r>
        <w:rPr>
          <w:rFonts w:ascii="Times New Roman"/>
          <w:b w:val="false"/>
          <w:i w:val="false"/>
          <w:color w:val="000000"/>
          <w:sz w:val="28"/>
        </w:rPr>
        <w:t xml:space="preserve">
     61. Изъятые у осужденных запрещенные вещи, не относящиеся к ценным, сдаются на склад для хранения с ознакомлением осужденного под роспись, либо по решению суда уничтожаются. Такое же решение принимается и в отношении продуктов питания, полученных в неустановленном порядке. </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ff0000"/>
          <w:sz w:val="28"/>
        </w:rPr>
        <w:t xml:space="preserve">     Сноска. Пункт 61 с изменениями - приказом Министра юстиции Республики Казахстан от 8 июня 2004 года N </w:t>
      </w:r>
      <w:r>
        <w:rPr>
          <w:rFonts w:ascii="Times New Roman"/>
          <w:b w:val="false"/>
          <w:i w:val="false"/>
          <w:color w:val="000000"/>
          <w:sz w:val="28"/>
        </w:rPr>
        <w:t>173</w:t>
      </w:r>
      <w:r>
        <w:rPr>
          <w:rFonts w:ascii="Times New Roman"/>
          <w:b w:val="false"/>
          <w:i w:val="false"/>
          <w:color w:val="ff0000"/>
          <w:sz w:val="28"/>
        </w:rPr>
        <w:t xml:space="preserve">; </w:t>
      </w:r>
      <w:r>
        <w:rPr>
          <w:rFonts w:ascii="Times New Roman"/>
          <w:b w:val="false"/>
          <w:i w:val="false"/>
          <w:color w:val="ff0000"/>
          <w:sz w:val="28"/>
        </w:rPr>
        <w:t xml:space="preserve">от 2 октября 2007 года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w:t>
      </w:r>
    </w:p>
    <w:bookmarkEnd w:id="89"/>
    <w:bookmarkStart w:name="z143" w:id="90"/>
    <w:p>
      <w:pPr>
        <w:spacing w:after="0"/>
        <w:ind w:left="0"/>
        <w:jc w:val="both"/>
      </w:pPr>
      <w:r>
        <w:rPr>
          <w:rFonts w:ascii="Times New Roman"/>
          <w:b w:val="false"/>
          <w:i w:val="false"/>
          <w:color w:val="000000"/>
          <w:sz w:val="28"/>
        </w:rPr>
        <w:t xml:space="preserve">
     62. Вещи, имеющиеся у осужденных сверх установленного ассортимента и количества, изымаются и сдаются на склад для хранения. Если хранящиеся на складе вещи понадобятся осужденным и не будут излишними в ассортименте и количестве, они могут выдаваться владельцам, согласно поданного осужденным заявления и разрешения начальника ИУ. </w:t>
      </w:r>
    </w:p>
    <w:bookmarkEnd w:id="90"/>
    <w:bookmarkStart w:name="z144" w:id="91"/>
    <w:p>
      <w:pPr>
        <w:spacing w:after="0"/>
        <w:ind w:left="0"/>
        <w:jc w:val="both"/>
      </w:pPr>
      <w:r>
        <w:rPr>
          <w:rFonts w:ascii="Times New Roman"/>
          <w:b w:val="false"/>
          <w:i w:val="false"/>
          <w:color w:val="000000"/>
          <w:sz w:val="28"/>
        </w:rPr>
        <w:t xml:space="preserve">
     63. Обнаруженные на территории ИУ деньги, а также деньги, полученные после реализации через магазины комиссионной торговли иных ценностей и вещей, принадлежность которых установить не представляется возможным, по постановлению начальника ИУ перечисляются в доход государственного бюджета. </w:t>
      </w:r>
    </w:p>
    <w:bookmarkEnd w:id="91"/>
    <w:bookmarkStart w:name="z31" w:id="92"/>
    <w:p>
      <w:pPr>
        <w:spacing w:after="0"/>
        <w:ind w:left="0"/>
        <w:jc w:val="left"/>
      </w:pPr>
      <w:r>
        <w:rPr>
          <w:rFonts w:ascii="Times New Roman"/>
          <w:b/>
          <w:i w:val="false"/>
          <w:color w:val="000000"/>
        </w:rPr>
        <w:t xml:space="preserve"> 
Раздел 6. Порядок переписки осужденных,</w:t>
      </w:r>
      <w:r>
        <w:br/>
      </w:r>
      <w:r>
        <w:rPr>
          <w:rFonts w:ascii="Times New Roman"/>
          <w:b/>
          <w:i w:val="false"/>
          <w:color w:val="000000"/>
        </w:rPr>
        <w:t>
направление денежных переводов, свидания</w:t>
      </w:r>
      <w:r>
        <w:br/>
      </w:r>
      <w:r>
        <w:rPr>
          <w:rFonts w:ascii="Times New Roman"/>
          <w:b/>
          <w:i w:val="false"/>
          <w:color w:val="000000"/>
        </w:rPr>
        <w:t>
осужденных с родственниками и иными лицами,</w:t>
      </w:r>
      <w:r>
        <w:br/>
      </w:r>
      <w:r>
        <w:rPr>
          <w:rFonts w:ascii="Times New Roman"/>
          <w:b/>
          <w:i w:val="false"/>
          <w:color w:val="000000"/>
        </w:rPr>
        <w:t>
порядок предоставления телефонных разговоров,</w:t>
      </w:r>
      <w:r>
        <w:br/>
      </w:r>
      <w:r>
        <w:rPr>
          <w:rFonts w:ascii="Times New Roman"/>
          <w:b/>
          <w:i w:val="false"/>
          <w:color w:val="000000"/>
        </w:rPr>
        <w:t>
встречи с адвокатами</w:t>
      </w:r>
    </w:p>
    <w:bookmarkEnd w:id="92"/>
    <w:bookmarkStart w:name="z32" w:id="93"/>
    <w:p>
      <w:pPr>
        <w:spacing w:after="0"/>
        <w:ind w:left="0"/>
        <w:jc w:val="left"/>
      </w:pPr>
      <w:r>
        <w:rPr>
          <w:rFonts w:ascii="Times New Roman"/>
          <w:b/>
          <w:i w:val="false"/>
          <w:color w:val="000000"/>
        </w:rPr>
        <w:t xml:space="preserve"> 
13. Порядок переписки осужденных, получения и </w:t>
      </w:r>
      <w:r>
        <w:br/>
      </w:r>
      <w:r>
        <w:rPr>
          <w:rFonts w:ascii="Times New Roman"/>
          <w:b/>
          <w:i w:val="false"/>
          <w:color w:val="000000"/>
        </w:rPr>
        <w:t xml:space="preserve">
отправления денежных переводов </w:t>
      </w:r>
    </w:p>
    <w:bookmarkEnd w:id="93"/>
    <w:bookmarkStart w:name="z33" w:id="94"/>
    <w:p>
      <w:pPr>
        <w:spacing w:after="0"/>
        <w:ind w:left="0"/>
        <w:jc w:val="both"/>
      </w:pPr>
      <w:r>
        <w:rPr>
          <w:rFonts w:ascii="Times New Roman"/>
          <w:b w:val="false"/>
          <w:i w:val="false"/>
          <w:color w:val="000000"/>
          <w:sz w:val="28"/>
        </w:rPr>
        <w:t xml:space="preserve">
     64. Получение и отправление осужденными за счет собственных средств писем и телеграмм без их ограничения производится только через администрацию ИУ. С этой целью в каждом изолированном участке исправительной колонии, а в воспитательной колонии в установленном администрацией ИУ месте, вывешиваются почтовые ящики, из которых ежедневно, кроме выходных и праздничных дней, уполномоченными на то должностными лицами письма изымаются для отправления. В тюрьмах, помещениях камерного типа и безопасных местах ИУ письма для отправления осужденные передают представителям администрации ИУ. </w:t>
      </w:r>
    </w:p>
    <w:bookmarkEnd w:id="94"/>
    <w:bookmarkStart w:name="z145" w:id="95"/>
    <w:p>
      <w:pPr>
        <w:spacing w:after="0"/>
        <w:ind w:left="0"/>
        <w:jc w:val="both"/>
      </w:pPr>
      <w:r>
        <w:rPr>
          <w:rFonts w:ascii="Times New Roman"/>
          <w:b w:val="false"/>
          <w:i w:val="false"/>
          <w:color w:val="000000"/>
          <w:sz w:val="28"/>
        </w:rPr>
        <w:t>
     65. Письма опускаются в почтовые ящики или передаются представителю администрации ИУ в незапечатанном виде, за исключением адресованных в органы, осуществляющие контроль и надзор за деятельностью ИУ.</w:t>
      </w:r>
      <w:r>
        <w:br/>
      </w:r>
      <w:r>
        <w:rPr>
          <w:rFonts w:ascii="Times New Roman"/>
          <w:b w:val="false"/>
          <w:i w:val="false"/>
          <w:color w:val="000000"/>
          <w:sz w:val="28"/>
        </w:rPr>
        <w:t>
</w:t>
      </w:r>
      <w:r>
        <w:rPr>
          <w:rFonts w:ascii="Times New Roman"/>
          <w:b w:val="false"/>
          <w:i w:val="false"/>
          <w:color w:val="ff0000"/>
          <w:sz w:val="28"/>
        </w:rPr>
        <w:t xml:space="preserve">     Сноска. Пункт 65 с изменениями, внесенными приказами Министра юстиции РК от 08.06.2004 N </w:t>
      </w:r>
      <w:r>
        <w:rPr>
          <w:rFonts w:ascii="Times New Roman"/>
          <w:b w:val="false"/>
          <w:i w:val="false"/>
          <w:color w:val="000000"/>
          <w:sz w:val="28"/>
        </w:rPr>
        <w:t>173</w:t>
      </w:r>
      <w:r>
        <w:rPr>
          <w:rFonts w:ascii="Times New Roman"/>
          <w:b w:val="false"/>
          <w:i w:val="false"/>
          <w:color w:val="ff0000"/>
          <w:sz w:val="28"/>
        </w:rPr>
        <w:t xml:space="preserve">; </w:t>
      </w:r>
      <w:r>
        <w:rPr>
          <w:rFonts w:ascii="Times New Roman"/>
          <w:b w:val="false"/>
          <w:i w:val="false"/>
          <w:color w:val="ff0000"/>
          <w:sz w:val="28"/>
        </w:rPr>
        <w:t xml:space="preserve">от 02.10.2007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 от 27.09.2010 </w:t>
      </w:r>
      <w:r>
        <w:rPr>
          <w:rFonts w:ascii="Times New Roman"/>
          <w:b w:val="false"/>
          <w:i w:val="false"/>
          <w:color w:val="000000"/>
          <w:sz w:val="28"/>
        </w:rPr>
        <w:t>№ 268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95"/>
    <w:bookmarkStart w:name="z146" w:id="96"/>
    <w:p>
      <w:pPr>
        <w:spacing w:after="0"/>
        <w:ind w:left="0"/>
        <w:jc w:val="both"/>
      </w:pPr>
      <w:r>
        <w:rPr>
          <w:rFonts w:ascii="Times New Roman"/>
          <w:b w:val="false"/>
          <w:i w:val="false"/>
          <w:color w:val="000000"/>
          <w:sz w:val="28"/>
        </w:rPr>
        <w:t xml:space="preserve">
     66. Письма, поступившие на имя осужденного после его убытия из ИУ, не позднее 3 суток отправляются по новому месту нахождения. </w:t>
      </w:r>
    </w:p>
    <w:bookmarkEnd w:id="96"/>
    <w:bookmarkStart w:name="z147" w:id="97"/>
    <w:p>
      <w:pPr>
        <w:spacing w:after="0"/>
        <w:ind w:left="0"/>
        <w:jc w:val="both"/>
      </w:pPr>
      <w:r>
        <w:rPr>
          <w:rFonts w:ascii="Times New Roman"/>
          <w:b w:val="false"/>
          <w:i w:val="false"/>
          <w:color w:val="000000"/>
          <w:sz w:val="28"/>
        </w:rPr>
        <w:t xml:space="preserve">
     67. Отправление телеграмм производится путем заполнения осужденными бланков установленной формы, получаемых у администрации ИУ. Отправление телеграмм производится не позднее следующего дня, если этому не препятствуют сложившиеся обстоятельства (поломка или отсутствие транспорта в тех случаях, когда ИУ значительно удалено от отделения связи, выходные или праздничные дни). Квитанция об уплате денег за отправление телеграммы приобщается к личному делу осужденного после его росписи в ней. </w:t>
      </w:r>
    </w:p>
    <w:bookmarkEnd w:id="97"/>
    <w:bookmarkStart w:name="z148" w:id="98"/>
    <w:p>
      <w:pPr>
        <w:spacing w:after="0"/>
        <w:ind w:left="0"/>
        <w:jc w:val="both"/>
      </w:pPr>
      <w:r>
        <w:rPr>
          <w:rFonts w:ascii="Times New Roman"/>
          <w:b w:val="false"/>
          <w:i w:val="false"/>
          <w:color w:val="000000"/>
          <w:sz w:val="28"/>
        </w:rPr>
        <w:t xml:space="preserve">
     68. Переписка осужденных подвергается цензуре. Письма осужденных и письма, поступившие на их имя, выполненные тайнописью, шифром, с применением других условностей или специфической для осужденных лексики, а также носящие циничный характер, направленные на причинение вреда охраняемым законом правам государственных органов, общественных объединений и отдельных граждан, либо содержащие сведения, составляющие государственную, служебную тайну, адресату не направляются и осужденному не выдаются. Об этом объявляется осужденному под роспись, после чего такая корреспонденция уничтожается. Настоящее правило распространяется и на телеграммы аналогичного содержания. </w:t>
      </w:r>
    </w:p>
    <w:bookmarkEnd w:id="98"/>
    <w:bookmarkStart w:name="z149" w:id="99"/>
    <w:p>
      <w:pPr>
        <w:spacing w:after="0"/>
        <w:ind w:left="0"/>
        <w:jc w:val="both"/>
      </w:pPr>
      <w:r>
        <w:rPr>
          <w:rFonts w:ascii="Times New Roman"/>
          <w:b w:val="false"/>
          <w:i w:val="false"/>
          <w:color w:val="000000"/>
          <w:sz w:val="28"/>
        </w:rPr>
        <w:t xml:space="preserve">
     69. Денежные переводы, поступившие осужденным, зачисляются на их лицевые счета. Для отправления перевода близким родственникам и иным лицам осужденный заполняет бланк установленной формы и заявление с просьбой перевести конкретную сумму в счет средств, имеющихся на его лицевом счету. Прием заполненных бланков и заявлений осуществляется уполномоченными на то должностными лицами. Осужденному сообщается об отправлении денежного перевода под роспись на квитанции, которая приобщается к его личному делу. </w:t>
      </w:r>
    </w:p>
    <w:bookmarkEnd w:id="99"/>
    <w:bookmarkStart w:name="z150" w:id="100"/>
    <w:p>
      <w:pPr>
        <w:spacing w:after="0"/>
        <w:ind w:left="0"/>
        <w:jc w:val="both"/>
      </w:pPr>
      <w:r>
        <w:rPr>
          <w:rFonts w:ascii="Times New Roman"/>
          <w:b w:val="false"/>
          <w:i w:val="false"/>
          <w:color w:val="000000"/>
          <w:sz w:val="28"/>
        </w:rPr>
        <w:t>
     70. При отправлении денежных переводов иным лицам осужденный, кроме того, сообщает в заявлении причины, по которым он хочет отправить перевод. Решение администрации ИУ по данному заявлению принимается, как правило, не позднее 5 дней со дня подачи заявления. О принятом решении сообщается осужденному. </w:t>
      </w:r>
    </w:p>
    <w:bookmarkEnd w:id="100"/>
    <w:bookmarkStart w:name="z248" w:id="101"/>
    <w:p>
      <w:pPr>
        <w:spacing w:after="0"/>
        <w:ind w:left="0"/>
        <w:jc w:val="both"/>
      </w:pPr>
      <w:r>
        <w:rPr>
          <w:rFonts w:ascii="Times New Roman"/>
          <w:b w:val="false"/>
          <w:i w:val="false"/>
          <w:color w:val="000000"/>
          <w:sz w:val="28"/>
        </w:rPr>
        <w:t>
     70-1. Для переписки с лицами, содержащимися в других ИУ, осужденный подает заявление на имя начальника ИУ, где указывается фамилия, имя, отчество, местонахождение адресата. Заявление рассматривается администрацией ИУ в установленные законодательством сроки, и в случае положительного решения вопроса, направляется запрос в администрацию соответствующего ИУ. При получении положительного ответа на запрос, анкетные данные переписывающихся лиц вносятся в специальный журнал для учета (</w:t>
      </w:r>
      <w:r>
        <w:rPr>
          <w:rFonts w:ascii="Times New Roman"/>
          <w:b w:val="false"/>
          <w:i w:val="false"/>
          <w:color w:val="000000"/>
          <w:sz w:val="28"/>
        </w:rPr>
        <w:t>приложение 19</w:t>
      </w:r>
      <w:r>
        <w:rPr>
          <w:rFonts w:ascii="Times New Roman"/>
          <w:b w:val="false"/>
          <w:i w:val="false"/>
          <w:color w:val="000000"/>
          <w:sz w:val="28"/>
        </w:rPr>
        <w:t xml:space="preserve">). Журнал ведется инспектором по проверке писем. В случаях отказа, осужденному в установленном порядке дается мотивированный ответ. </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70-1 - приказом Министра юстиции Республики Казахстан от 2 октября 2007 года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w:t>
      </w:r>
    </w:p>
    <w:bookmarkEnd w:id="101"/>
    <w:bookmarkStart w:name="z34" w:id="102"/>
    <w:p>
      <w:pPr>
        <w:spacing w:after="0"/>
        <w:ind w:left="0"/>
        <w:jc w:val="left"/>
      </w:pPr>
      <w:r>
        <w:rPr>
          <w:rFonts w:ascii="Times New Roman"/>
          <w:b/>
          <w:i w:val="false"/>
          <w:color w:val="000000"/>
        </w:rPr>
        <w:t xml:space="preserve"> 
14. Обращения осужденных </w:t>
      </w:r>
    </w:p>
    <w:bookmarkEnd w:id="102"/>
    <w:bookmarkStart w:name="z35" w:id="103"/>
    <w:p>
      <w:pPr>
        <w:spacing w:after="0"/>
        <w:ind w:left="0"/>
        <w:jc w:val="both"/>
      </w:pPr>
      <w:r>
        <w:rPr>
          <w:rFonts w:ascii="Times New Roman"/>
          <w:b w:val="false"/>
          <w:i w:val="false"/>
          <w:color w:val="000000"/>
          <w:sz w:val="28"/>
        </w:rPr>
        <w:t xml:space="preserve">
     71. Осужденные вправе обращаться только от своего имени, при этом оплата расходов по пересылке производится из средств, имеющихся на лицевых счетах осужденных. </w:t>
      </w:r>
    </w:p>
    <w:bookmarkEnd w:id="103"/>
    <w:bookmarkStart w:name="z151" w:id="104"/>
    <w:p>
      <w:pPr>
        <w:spacing w:after="0"/>
        <w:ind w:left="0"/>
        <w:jc w:val="both"/>
      </w:pPr>
      <w:r>
        <w:rPr>
          <w:rFonts w:ascii="Times New Roman"/>
          <w:b w:val="false"/>
          <w:i w:val="false"/>
          <w:color w:val="000000"/>
          <w:sz w:val="28"/>
        </w:rPr>
        <w:t xml:space="preserve">
     72. Обращения направляются по адресу через администрацию ИУ. Они регистрируются в отделах специального учета ИУ и, не позднее, чем в трехсуточный срок направляются адресату, о чем осужденный информируется под роспись. </w:t>
      </w:r>
    </w:p>
    <w:bookmarkEnd w:id="104"/>
    <w:bookmarkStart w:name="z152" w:id="105"/>
    <w:p>
      <w:pPr>
        <w:spacing w:after="0"/>
        <w:ind w:left="0"/>
        <w:jc w:val="both"/>
      </w:pPr>
      <w:r>
        <w:rPr>
          <w:rFonts w:ascii="Times New Roman"/>
          <w:b w:val="false"/>
          <w:i w:val="false"/>
          <w:color w:val="000000"/>
          <w:sz w:val="28"/>
        </w:rPr>
        <w:t xml:space="preserve">
     73. Обращения, адресованные в органы, осуществляющие контроль и надзор за деятельностью ИУ, просмотру и цензуре не подлежат и не позднее, чем в суточный срок направляются по принадлежности. </w:t>
      </w:r>
    </w:p>
    <w:bookmarkEnd w:id="105"/>
    <w:bookmarkStart w:name="z153" w:id="106"/>
    <w:p>
      <w:pPr>
        <w:spacing w:after="0"/>
        <w:ind w:left="0"/>
        <w:jc w:val="both"/>
      </w:pPr>
      <w:r>
        <w:rPr>
          <w:rFonts w:ascii="Times New Roman"/>
          <w:b w:val="false"/>
          <w:i w:val="false"/>
          <w:color w:val="000000"/>
          <w:sz w:val="28"/>
        </w:rPr>
        <w:t xml:space="preserve">
     74. Обращения по вопросу получения передач, посылок, предоставления свиданий, расходования денег, начисления зарплаты, трудового использования, оказания медицинской помощи, обеспечения вещевым имуществом, а также иным вопросам подобного характера, которые могут быть решены на месте администрацией ИУ, разрешаются, не ожидая результатов рассмотрения их органами или лицом, которому они направлены. </w:t>
      </w:r>
    </w:p>
    <w:bookmarkEnd w:id="106"/>
    <w:bookmarkStart w:name="z154" w:id="107"/>
    <w:p>
      <w:pPr>
        <w:spacing w:after="0"/>
        <w:ind w:left="0"/>
        <w:jc w:val="both"/>
      </w:pPr>
      <w:r>
        <w:rPr>
          <w:rFonts w:ascii="Times New Roman"/>
          <w:b w:val="false"/>
          <w:i w:val="false"/>
          <w:color w:val="000000"/>
          <w:sz w:val="28"/>
        </w:rPr>
        <w:t>
     75. Обращения, направляемые в государственные органы и общественные объединения, а также на имя должностных лиц, администрацией ИУ цензуре не подвергаются и не позднее одних суток (за исключением выходных и праздничных дней) направляются по принадлежности.</w:t>
      </w:r>
      <w:r>
        <w:br/>
      </w:r>
      <w:r>
        <w:rPr>
          <w:rFonts w:ascii="Times New Roman"/>
          <w:b w:val="false"/>
          <w:i w:val="false"/>
          <w:color w:val="000000"/>
          <w:sz w:val="28"/>
        </w:rPr>
        <w:t>
</w:t>
      </w:r>
      <w:r>
        <w:rPr>
          <w:rFonts w:ascii="Times New Roman"/>
          <w:b w:val="false"/>
          <w:i w:val="false"/>
          <w:color w:val="ff0000"/>
          <w:sz w:val="28"/>
        </w:rPr>
        <w:t xml:space="preserve">      Сноска. Пункт в редакции приказа Министра юстиции Республики Казахстан от 2 октября 2007 года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w:t>
      </w:r>
    </w:p>
    <w:bookmarkEnd w:id="107"/>
    <w:bookmarkStart w:name="z155" w:id="108"/>
    <w:p>
      <w:pPr>
        <w:spacing w:after="0"/>
        <w:ind w:left="0"/>
        <w:jc w:val="both"/>
      </w:pPr>
      <w:r>
        <w:rPr>
          <w:rFonts w:ascii="Times New Roman"/>
          <w:b w:val="false"/>
          <w:i w:val="false"/>
          <w:color w:val="000000"/>
          <w:sz w:val="28"/>
        </w:rPr>
        <w:t xml:space="preserve">
      76. Поступившие ответы по результатам рассмотрения обращений объявляются осужденным под расписку при их поступлении, но не позднее, чем в трехдневный срок, и приобщаются к их личным делам. </w:t>
      </w:r>
      <w:r>
        <w:br/>
      </w:r>
      <w:r>
        <w:rPr>
          <w:rFonts w:ascii="Times New Roman"/>
          <w:b w:val="false"/>
          <w:i w:val="false"/>
          <w:color w:val="000000"/>
          <w:sz w:val="28"/>
        </w:rPr>
        <w:t>
</w:t>
      </w:r>
      <w:r>
        <w:rPr>
          <w:rFonts w:ascii="Times New Roman"/>
          <w:b w:val="false"/>
          <w:i w:val="false"/>
          <w:color w:val="000000"/>
          <w:sz w:val="28"/>
        </w:rPr>
        <w:t xml:space="preserve">
      77. На обращения, изложенные в письменном виде, в полной мере распространяется действие пункта 67 настоящих Правил. </w:t>
      </w:r>
    </w:p>
    <w:bookmarkEnd w:id="108"/>
    <w:bookmarkStart w:name="z36" w:id="109"/>
    <w:p>
      <w:pPr>
        <w:spacing w:after="0"/>
        <w:ind w:left="0"/>
        <w:jc w:val="left"/>
      </w:pPr>
      <w:r>
        <w:rPr>
          <w:rFonts w:ascii="Times New Roman"/>
          <w:b/>
          <w:i w:val="false"/>
          <w:color w:val="000000"/>
        </w:rPr>
        <w:t xml:space="preserve"> 
15. Порядок предоставления осужденным свиданий</w:t>
      </w:r>
    </w:p>
    <w:bookmarkEnd w:id="109"/>
    <w:bookmarkStart w:name="z37" w:id="110"/>
    <w:p>
      <w:pPr>
        <w:spacing w:after="0"/>
        <w:ind w:left="0"/>
        <w:jc w:val="both"/>
      </w:pPr>
      <w:r>
        <w:rPr>
          <w:rFonts w:ascii="Times New Roman"/>
          <w:b w:val="false"/>
          <w:i w:val="false"/>
          <w:color w:val="000000"/>
          <w:sz w:val="28"/>
        </w:rPr>
        <w:t xml:space="preserve">
      78. Осужденным предоставляются краткосрочные свидания с родственниками или иными лицами в присутствии представителя ИУ. Длительные свидания предоставляются с правом совместного проживания с супругом (супругой), родителями, детьми, усыновителями, усыновленными, родными братьями и сестрами, дедушками, бабушками, внуками, а в исключительных случаях, с разрешения начальника ИУ, с иными лицами, после предъявления документов, подтверждающих личность и степень родства, прибывшего на свидание. </w:t>
      </w:r>
    </w:p>
    <w:bookmarkEnd w:id="110"/>
    <w:bookmarkStart w:name="z156" w:id="111"/>
    <w:p>
      <w:pPr>
        <w:spacing w:after="0"/>
        <w:ind w:left="0"/>
        <w:jc w:val="both"/>
      </w:pPr>
      <w:r>
        <w:rPr>
          <w:rFonts w:ascii="Times New Roman"/>
          <w:b w:val="false"/>
          <w:i w:val="false"/>
          <w:color w:val="000000"/>
          <w:sz w:val="28"/>
        </w:rPr>
        <w:t xml:space="preserve">
     79. Разрешение на свидание дается начальником ИУ или лицом его замещающим, по заявлению осужденного либо лица, прибывшего к нему на свидание. При отказе в предоставлении свидания на заявлении желающего встретиться с осужденными делается пометка о причинах отказа. Документами, удостоверяющими личность прибывшего на свидание, а также их родственные связи с осужденными, являются: паспорт, удостоверение личности, свидетельство о браке, документы органов опеки и попечительства. </w:t>
      </w:r>
      <w:r>
        <w:br/>
      </w:r>
      <w:r>
        <w:rPr>
          <w:rFonts w:ascii="Times New Roman"/>
          <w:b w:val="false"/>
          <w:i w:val="false"/>
          <w:color w:val="000000"/>
          <w:sz w:val="28"/>
        </w:rPr>
        <w:t>
</w:t>
      </w:r>
      <w:r>
        <w:rPr>
          <w:rFonts w:ascii="Times New Roman"/>
          <w:b w:val="false"/>
          <w:i w:val="false"/>
          <w:color w:val="000000"/>
          <w:sz w:val="28"/>
        </w:rPr>
        <w:t>
     79-1. Заявление у лица прибывшего на свидание либо у осужденного принимается ответственным контролером по комнате свиданий ИУ. Образец заявления вывешивается на стенде наглядной информации в комнате для посетителей.</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79-1 - приказом Министра юстиции Республики Казахстан от 2 октября 2007 года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w:t>
      </w:r>
    </w:p>
    <w:bookmarkEnd w:id="111"/>
    <w:bookmarkStart w:name="z157" w:id="112"/>
    <w:p>
      <w:pPr>
        <w:spacing w:after="0"/>
        <w:ind w:left="0"/>
        <w:jc w:val="both"/>
      </w:pPr>
      <w:r>
        <w:rPr>
          <w:rFonts w:ascii="Times New Roman"/>
          <w:b w:val="false"/>
          <w:i w:val="false"/>
          <w:color w:val="000000"/>
          <w:sz w:val="28"/>
        </w:rPr>
        <w:t xml:space="preserve">
     80. Лица, прибывшие на свидание, принимаются начальником ИУ или его заместителем либо начальником отряда или дежурным помощником начальника ИУ. Они информируют о поведении осужденного и предупреждают о правилах поведения во время свидания, о запрещении нелегальных передач и о немедленном прекращении свидания, если будет замечено нарушение установленных правил. </w:t>
      </w:r>
    </w:p>
    <w:bookmarkEnd w:id="112"/>
    <w:bookmarkStart w:name="z158" w:id="113"/>
    <w:p>
      <w:pPr>
        <w:spacing w:after="0"/>
        <w:ind w:left="0"/>
        <w:jc w:val="both"/>
      </w:pPr>
      <w:r>
        <w:rPr>
          <w:rFonts w:ascii="Times New Roman"/>
          <w:b w:val="false"/>
          <w:i w:val="false"/>
          <w:color w:val="000000"/>
          <w:sz w:val="28"/>
        </w:rPr>
        <w:t xml:space="preserve">
     81. Осужденные освобождаются, как правило, от работы в период длительных свиданий с последующей или предыдущей отработкой. </w:t>
      </w:r>
    </w:p>
    <w:bookmarkEnd w:id="113"/>
    <w:bookmarkStart w:name="z159" w:id="114"/>
    <w:p>
      <w:pPr>
        <w:spacing w:after="0"/>
        <w:ind w:left="0"/>
        <w:jc w:val="both"/>
      </w:pPr>
      <w:r>
        <w:rPr>
          <w:rFonts w:ascii="Times New Roman"/>
          <w:b w:val="false"/>
          <w:i w:val="false"/>
          <w:color w:val="000000"/>
          <w:sz w:val="28"/>
        </w:rPr>
        <w:t xml:space="preserve">
     82. Первое свидание может быть предоставлено осужденному сразу же по прибытии в ИУ, независимо имел ли он предыдущее свидание в местах содержания под стражей. При наличии права на краткосрочное и длительное свидание вид первого определяет осужденный. Последующие свидания предоставляются по истечении периода, равного частному от деления двенадцати месяцев на количество свиданий, данного вида, полагающихся осужденному в год. </w:t>
      </w:r>
    </w:p>
    <w:bookmarkEnd w:id="114"/>
    <w:bookmarkStart w:name="z160" w:id="115"/>
    <w:p>
      <w:pPr>
        <w:spacing w:after="0"/>
        <w:ind w:left="0"/>
        <w:jc w:val="both"/>
      </w:pPr>
      <w:r>
        <w:rPr>
          <w:rFonts w:ascii="Times New Roman"/>
          <w:b w:val="false"/>
          <w:i w:val="false"/>
          <w:color w:val="000000"/>
          <w:sz w:val="28"/>
        </w:rPr>
        <w:t xml:space="preserve">
     83. При проведении противоэпидемических мероприятий, стихийных бедствиях и других чрезвычайных обстоятельствах, препятствующих нормальной деятельности ИУ, свидания, приказом начальника ИУ временно прекращаются. </w:t>
      </w:r>
      <w:r>
        <w:br/>
      </w:r>
      <w:r>
        <w:rPr>
          <w:rFonts w:ascii="Times New Roman"/>
          <w:b w:val="false"/>
          <w:i w:val="false"/>
          <w:color w:val="000000"/>
          <w:sz w:val="28"/>
        </w:rPr>
        <w:t xml:space="preserve">
     Время, в течение которого свидания осужденным не предоставлялись по этим причинам, засчитывается в срок, по истечении которого осужденным могут быть предоставлены свидания. </w:t>
      </w:r>
    </w:p>
    <w:bookmarkEnd w:id="115"/>
    <w:bookmarkStart w:name="z161" w:id="116"/>
    <w:p>
      <w:pPr>
        <w:spacing w:after="0"/>
        <w:ind w:left="0"/>
        <w:jc w:val="both"/>
      </w:pPr>
      <w:r>
        <w:rPr>
          <w:rFonts w:ascii="Times New Roman"/>
          <w:b w:val="false"/>
          <w:i w:val="false"/>
          <w:color w:val="000000"/>
          <w:sz w:val="28"/>
        </w:rPr>
        <w:t xml:space="preserve">
     84. Продолжительность свиданий может быть сокращена администрацией ИУ по настоянию лиц, находящихся на свидании. Объединение свиданий или разъединение одного свидания на несколько не допускается. </w:t>
      </w:r>
    </w:p>
    <w:bookmarkEnd w:id="116"/>
    <w:bookmarkStart w:name="z162" w:id="117"/>
    <w:p>
      <w:pPr>
        <w:spacing w:after="0"/>
        <w:ind w:left="0"/>
        <w:jc w:val="both"/>
      </w:pPr>
      <w:r>
        <w:rPr>
          <w:rFonts w:ascii="Times New Roman"/>
          <w:b w:val="false"/>
          <w:i w:val="false"/>
          <w:color w:val="000000"/>
          <w:sz w:val="28"/>
        </w:rPr>
        <w:t xml:space="preserve">
     85. На свидание осужденные должны являться в установленной форме одежды и в опрятном виде. На период длительных свиданий они могут пользоваться одеждой, бельем и обувью, принесенными родственниками. Осужденные до и после свиданий подвергаются полному обыску. </w:t>
      </w:r>
    </w:p>
    <w:bookmarkEnd w:id="117"/>
    <w:bookmarkStart w:name="z163" w:id="118"/>
    <w:p>
      <w:pPr>
        <w:spacing w:after="0"/>
        <w:ind w:left="0"/>
        <w:jc w:val="both"/>
      </w:pPr>
      <w:r>
        <w:rPr>
          <w:rFonts w:ascii="Times New Roman"/>
          <w:b w:val="false"/>
          <w:i w:val="false"/>
          <w:color w:val="000000"/>
          <w:sz w:val="28"/>
        </w:rPr>
        <w:t xml:space="preserve">
     86. Осужденному разрешается длительное свидание одновременно не более чем с двумя взрослыми лицами, вместе с которыми могут быть несовершеннолетние братья, сестры, дети, внуки осужденного. Длительные свидания осужденным к ПЛС предоставляются при отбывании ими наказания в обычных и облегченных условиях. </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ff0000"/>
          <w:sz w:val="28"/>
        </w:rPr>
        <w:t xml:space="preserve">     Сноска. Пункт 86 с дополнениями - приказом Министра юстиции Республики Казахстан от 27 мая 2004 года </w:t>
      </w:r>
      <w:r>
        <w:rPr>
          <w:rFonts w:ascii="Times New Roman"/>
          <w:b w:val="false"/>
          <w:i w:val="false"/>
          <w:color w:val="000000"/>
          <w:sz w:val="28"/>
        </w:rPr>
        <w:t>N 154</w:t>
      </w:r>
      <w:r>
        <w:rPr>
          <w:rFonts w:ascii="Times New Roman"/>
          <w:b w:val="false"/>
          <w:i w:val="false"/>
          <w:color w:val="ff0000"/>
          <w:sz w:val="28"/>
        </w:rPr>
        <w:t>.</w:t>
      </w:r>
    </w:p>
    <w:bookmarkEnd w:id="118"/>
    <w:bookmarkStart w:name="z164" w:id="119"/>
    <w:p>
      <w:pPr>
        <w:spacing w:after="0"/>
        <w:ind w:left="0"/>
        <w:jc w:val="both"/>
      </w:pPr>
      <w:r>
        <w:rPr>
          <w:rFonts w:ascii="Times New Roman"/>
          <w:b w:val="false"/>
          <w:i w:val="false"/>
          <w:color w:val="000000"/>
          <w:sz w:val="28"/>
        </w:rPr>
        <w:t xml:space="preserve">
     87. Лица, прибывшие на свидание с осужденными, после разъяснения им администрацией ИУ проведения свидания, сдают деньги, а также предметы и ценности, не разрешенные к использованию в ИУ, на хранение контролеру по проведению свиданий под расписку. </w:t>
      </w:r>
    </w:p>
    <w:bookmarkEnd w:id="119"/>
    <w:bookmarkStart w:name="z165" w:id="120"/>
    <w:p>
      <w:pPr>
        <w:spacing w:after="0"/>
        <w:ind w:left="0"/>
        <w:jc w:val="both"/>
      </w:pPr>
      <w:r>
        <w:rPr>
          <w:rFonts w:ascii="Times New Roman"/>
          <w:b w:val="false"/>
          <w:i w:val="false"/>
          <w:color w:val="000000"/>
          <w:sz w:val="28"/>
        </w:rPr>
        <w:t xml:space="preserve">
     88. При наличии достаточных оснований полагать, что лицо, прибывшее на свидание, намерено передать осужденному предметы, изделия и вещества, хранение которых в ИУ не разрешено, начальник ИУ объявляет такому лицу о том, что свидание будет предоставлено лишь при согласии на досмотр принадлежащих ему вещей и одежды. В случае обнаружения скрытых от досмотра не разрешенных предметов, изделий или веществ, лицо к свиданию не допускается. </w:t>
      </w:r>
    </w:p>
    <w:bookmarkEnd w:id="120"/>
    <w:bookmarkStart w:name="z166" w:id="121"/>
    <w:p>
      <w:pPr>
        <w:spacing w:after="0"/>
        <w:ind w:left="0"/>
        <w:jc w:val="both"/>
      </w:pPr>
      <w:r>
        <w:rPr>
          <w:rFonts w:ascii="Times New Roman"/>
          <w:b w:val="false"/>
          <w:i w:val="false"/>
          <w:color w:val="000000"/>
          <w:sz w:val="28"/>
        </w:rPr>
        <w:t xml:space="preserve">
     89. Если лицо, прибывшее на свидание, откажется от досмотра вещей и одежды, длительное свидание ему не разрешается, однако может быть предоставлено краткосрочное. </w:t>
      </w:r>
    </w:p>
    <w:bookmarkEnd w:id="121"/>
    <w:bookmarkStart w:name="z167" w:id="122"/>
    <w:p>
      <w:pPr>
        <w:spacing w:after="0"/>
        <w:ind w:left="0"/>
        <w:jc w:val="both"/>
      </w:pPr>
      <w:r>
        <w:rPr>
          <w:rFonts w:ascii="Times New Roman"/>
          <w:b w:val="false"/>
          <w:i w:val="false"/>
          <w:color w:val="000000"/>
          <w:sz w:val="28"/>
        </w:rPr>
        <w:t xml:space="preserve">
     90. При нарушении прибывшим установленного порядка проведения свидания оно немедленно прекращается. </w:t>
      </w:r>
    </w:p>
    <w:bookmarkEnd w:id="122"/>
    <w:bookmarkStart w:name="z168" w:id="123"/>
    <w:p>
      <w:pPr>
        <w:spacing w:after="0"/>
        <w:ind w:left="0"/>
        <w:jc w:val="both"/>
      </w:pPr>
      <w:r>
        <w:rPr>
          <w:rFonts w:ascii="Times New Roman"/>
          <w:b w:val="false"/>
          <w:i w:val="false"/>
          <w:color w:val="000000"/>
          <w:sz w:val="28"/>
        </w:rPr>
        <w:t>
     91. Пронос каких-либо продуктов питания или вещей лицами, прибывшими на свидание с осужденными, в комнаты краткосрочных свиданий не допускается, а в воспитательных колониях - по усмотрению администрации ИУ. На длительные свидания разрешается проносить предметы, вещи и продукты питания, не запрещенные перечнем настоящих Правил. Продукты питания и другие предметы, проносимые в комнату свидания, подвергаются досмотру контролером по комнате свиданий и сотрудниками группы досмотра. Предназначенные для использования во время нахождения на свидании продукты питания и предметы первой необходимости в счет очередной передачи не засчитываются.</w:t>
      </w:r>
      <w:r>
        <w:br/>
      </w:r>
      <w:r>
        <w:rPr>
          <w:rFonts w:ascii="Times New Roman"/>
          <w:b w:val="false"/>
          <w:i w:val="false"/>
          <w:color w:val="000000"/>
          <w:sz w:val="28"/>
        </w:rPr>
        <w:t>
</w:t>
      </w:r>
      <w:r>
        <w:rPr>
          <w:rFonts w:ascii="Times New Roman"/>
          <w:b w:val="false"/>
          <w:i w:val="false"/>
          <w:color w:val="ff0000"/>
          <w:sz w:val="28"/>
        </w:rPr>
        <w:t xml:space="preserve">      Сноска. Пункт 91 с изменениями, внесенными приказом Министра юстиции Республики Казахстан от 2 октября 2007 года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w:t>
      </w:r>
    </w:p>
    <w:bookmarkEnd w:id="123"/>
    <w:bookmarkStart w:name="z169" w:id="124"/>
    <w:p>
      <w:pPr>
        <w:spacing w:after="0"/>
        <w:ind w:left="0"/>
        <w:jc w:val="both"/>
      </w:pPr>
      <w:r>
        <w:rPr>
          <w:rFonts w:ascii="Times New Roman"/>
          <w:b w:val="false"/>
          <w:i w:val="false"/>
          <w:color w:val="000000"/>
          <w:sz w:val="28"/>
        </w:rPr>
        <w:t xml:space="preserve">
      92. Осужденному, которому разрешено длительное свидание за пределами исправительной колонии, выдается пропуск, аналогичный пропуску для лиц, пользующихся правом передвижения без конвоя или сопровождения, а в воспитательной колонии пропуск, аналогичный тому, который выдается осужденному, получившему право выхода за пределы ИУ в порядке поощрения. Место и порядок проведения свидания определяет начальник ИУ с учетом обеспечения надзора за поведением осужденного. Самовольное оставление места свиданий за пределами ИУ осужденному запрещается. </w:t>
      </w:r>
    </w:p>
    <w:bookmarkEnd w:id="124"/>
    <w:bookmarkStart w:name="z170" w:id="125"/>
    <w:p>
      <w:pPr>
        <w:spacing w:after="0"/>
        <w:ind w:left="0"/>
        <w:jc w:val="both"/>
      </w:pPr>
      <w:r>
        <w:rPr>
          <w:rFonts w:ascii="Times New Roman"/>
          <w:b w:val="false"/>
          <w:i w:val="false"/>
          <w:color w:val="000000"/>
          <w:sz w:val="28"/>
        </w:rPr>
        <w:t xml:space="preserve">
     93. Проживание в комнатах длительных свиданий прибывших на свидания с осужденными лиц оплачивается ими или осужденными за счет собственных средств по тарифам и ставкам, определенным в установленном законодательством порядке. </w:t>
      </w:r>
    </w:p>
    <w:bookmarkEnd w:id="125"/>
    <w:bookmarkStart w:name="z171" w:id="126"/>
    <w:p>
      <w:pPr>
        <w:spacing w:after="0"/>
        <w:ind w:left="0"/>
        <w:jc w:val="both"/>
      </w:pPr>
      <w:r>
        <w:rPr>
          <w:rFonts w:ascii="Times New Roman"/>
          <w:b w:val="false"/>
          <w:i w:val="false"/>
          <w:color w:val="000000"/>
          <w:sz w:val="28"/>
        </w:rPr>
        <w:t>
     94. Замена видов свиданий производится по письменному заявлению осужденного.</w:t>
      </w:r>
      <w:r>
        <w:br/>
      </w:r>
      <w:r>
        <w:rPr>
          <w:rFonts w:ascii="Times New Roman"/>
          <w:b w:val="false"/>
          <w:i w:val="false"/>
          <w:color w:val="000000"/>
          <w:sz w:val="28"/>
        </w:rPr>
        <w:t>
</w:t>
      </w:r>
      <w:r>
        <w:rPr>
          <w:rFonts w:ascii="Times New Roman"/>
          <w:b w:val="false"/>
          <w:i w:val="false"/>
          <w:color w:val="ff0000"/>
          <w:sz w:val="28"/>
        </w:rPr>
        <w:t xml:space="preserve">      Сноска. Пункт 94 с изменениями, внесенными приказом Министра юстиции Республики Казахстан от 2 октября 2007 года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w:t>
      </w:r>
    </w:p>
    <w:bookmarkEnd w:id="126"/>
    <w:bookmarkStart w:name="z172" w:id="127"/>
    <w:p>
      <w:pPr>
        <w:spacing w:after="0"/>
        <w:ind w:left="0"/>
        <w:jc w:val="both"/>
      </w:pPr>
      <w:r>
        <w:rPr>
          <w:rFonts w:ascii="Times New Roman"/>
          <w:b w:val="false"/>
          <w:i w:val="false"/>
          <w:color w:val="000000"/>
          <w:sz w:val="28"/>
        </w:rPr>
        <w:t xml:space="preserve">
        95. Для получения юридической помощи осужденным по их заявлениям предоставляются свидания с адвокатами или иными лицами, имеющими право на оказание юридической помощи. По желанию осужденного свидания могут предоставляться наедине без разделительной перегородки, для осужденных к ПЛС и СК в специально оборудованной комнате, в условиях, обеспечивающих конфиденциальность таковых свиданий. </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ff0000"/>
          <w:sz w:val="28"/>
        </w:rPr>
        <w:t xml:space="preserve">     Сноска. Пункт 95 с дополнениями - приказом Министра юстиции Республики Казахстан от 27 мая 2004 года </w:t>
      </w:r>
      <w:r>
        <w:rPr>
          <w:rFonts w:ascii="Times New Roman"/>
          <w:b w:val="false"/>
          <w:i w:val="false"/>
          <w:color w:val="000000"/>
          <w:sz w:val="28"/>
        </w:rPr>
        <w:t>N 154</w:t>
      </w:r>
      <w:r>
        <w:rPr>
          <w:rFonts w:ascii="Times New Roman"/>
          <w:b w:val="false"/>
          <w:i w:val="false"/>
          <w:color w:val="ff0000"/>
          <w:sz w:val="28"/>
        </w:rPr>
        <w:t>;</w:t>
      </w:r>
      <w:r>
        <w:rPr>
          <w:rFonts w:ascii="Times New Roman"/>
          <w:b w:val="false"/>
          <w:i w:val="false"/>
          <w:color w:val="ff0000"/>
          <w:sz w:val="28"/>
        </w:rPr>
        <w:t xml:space="preserve"> с изменениями, внесенными приказом Министра юстиции Республики Казахстан от 2 октября 2007 года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w:t>
      </w:r>
    </w:p>
    <w:bookmarkEnd w:id="127"/>
    <w:bookmarkStart w:name="z173" w:id="128"/>
    <w:p>
      <w:pPr>
        <w:spacing w:after="0"/>
        <w:ind w:left="0"/>
        <w:jc w:val="both"/>
      </w:pPr>
      <w:r>
        <w:rPr>
          <w:rFonts w:ascii="Times New Roman"/>
          <w:b w:val="false"/>
          <w:i w:val="false"/>
          <w:color w:val="000000"/>
          <w:sz w:val="28"/>
        </w:rPr>
        <w:t>
     96. В число свиданий, установленных </w:t>
      </w:r>
      <w:r>
        <w:rPr>
          <w:rFonts w:ascii="Times New Roman"/>
          <w:b w:val="false"/>
          <w:i w:val="false"/>
          <w:color w:val="000000"/>
          <w:sz w:val="28"/>
        </w:rPr>
        <w:t>законодательством</w:t>
      </w:r>
      <w:r>
        <w:rPr>
          <w:rFonts w:ascii="Times New Roman"/>
          <w:b w:val="false"/>
          <w:i w:val="false"/>
          <w:color w:val="000000"/>
          <w:sz w:val="28"/>
        </w:rPr>
        <w:t xml:space="preserve">, такие свидания не засчитываются, их количество и продолжительность не ограничиваются, однако проводятся они в нерабочее для осужденных время и лишь в часы от подъема до отбоя. </w:t>
      </w:r>
      <w:r>
        <w:br/>
      </w:r>
      <w:r>
        <w:rPr>
          <w:rFonts w:ascii="Times New Roman"/>
          <w:b w:val="false"/>
          <w:i w:val="false"/>
          <w:color w:val="000000"/>
          <w:sz w:val="28"/>
        </w:rPr>
        <w:t>
</w:t>
      </w:r>
      <w:r>
        <w:rPr>
          <w:rFonts w:ascii="Times New Roman"/>
          <w:b w:val="false"/>
          <w:i w:val="false"/>
          <w:color w:val="000000"/>
          <w:sz w:val="28"/>
        </w:rPr>
        <w:t>
     96-1. Все заявления о предоставлении свиданий должны регистрироваться в журнале установленной формы и приобщаться к материалам личного дела осужденного (</w:t>
      </w:r>
      <w:r>
        <w:rPr>
          <w:rFonts w:ascii="Times New Roman"/>
          <w:b w:val="false"/>
          <w:i w:val="false"/>
          <w:color w:val="000000"/>
          <w:sz w:val="28"/>
        </w:rPr>
        <w:t>приложение 20</w:t>
      </w:r>
      <w:r>
        <w:rPr>
          <w:rFonts w:ascii="Times New Roman"/>
          <w:b w:val="false"/>
          <w:i w:val="false"/>
          <w:color w:val="000000"/>
          <w:sz w:val="28"/>
        </w:rPr>
        <w:t>). Журнал ведется контролером по надзору в комнате свиданий. В случаях отказа, осужденному дается мотивированный ответ.</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96-1 - приказом Министра юстиции Республики Казахстан от 2 октября 2007 года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w:t>
      </w:r>
    </w:p>
    <w:bookmarkEnd w:id="128"/>
    <w:bookmarkStart w:name="z38" w:id="129"/>
    <w:p>
      <w:pPr>
        <w:spacing w:after="0"/>
        <w:ind w:left="0"/>
        <w:jc w:val="left"/>
      </w:pPr>
      <w:r>
        <w:rPr>
          <w:rFonts w:ascii="Times New Roman"/>
          <w:b/>
          <w:i w:val="false"/>
          <w:color w:val="000000"/>
        </w:rPr>
        <w:t xml:space="preserve"> 
16. Порядок предоставления осужденным</w:t>
      </w:r>
      <w:r>
        <w:br/>
      </w:r>
      <w:r>
        <w:rPr>
          <w:rFonts w:ascii="Times New Roman"/>
          <w:b/>
          <w:i w:val="false"/>
          <w:color w:val="000000"/>
        </w:rPr>
        <w:t>
телефонных разговоров</w:t>
      </w:r>
    </w:p>
    <w:bookmarkEnd w:id="129"/>
    <w:bookmarkStart w:name="z39" w:id="130"/>
    <w:p>
      <w:pPr>
        <w:spacing w:after="0"/>
        <w:ind w:left="0"/>
        <w:jc w:val="both"/>
      </w:pPr>
      <w:r>
        <w:rPr>
          <w:rFonts w:ascii="Times New Roman"/>
          <w:b w:val="false"/>
          <w:i w:val="false"/>
          <w:color w:val="000000"/>
          <w:sz w:val="28"/>
        </w:rPr>
        <w:t xml:space="preserve">
      97. Телефонные разговоры предоставляются по письменному обращению осужденного, в котором указывается адрес, номер телефона абонента и продолжительностью разговора до 15 минут. Оплата междугородних телефонных разговоров осуществляется по действующим тарифам, при наличии денежных средств на лицевых счетах осужденных. Осужденный предупреждается о том, что телефонные разговоры проводятся под контролем администрации ИУ. </w:t>
      </w:r>
    </w:p>
    <w:bookmarkEnd w:id="130"/>
    <w:bookmarkStart w:name="z174" w:id="131"/>
    <w:p>
      <w:pPr>
        <w:spacing w:after="0"/>
        <w:ind w:left="0"/>
        <w:jc w:val="both"/>
      </w:pPr>
      <w:r>
        <w:rPr>
          <w:rFonts w:ascii="Times New Roman"/>
          <w:b w:val="false"/>
          <w:i w:val="false"/>
          <w:color w:val="000000"/>
          <w:sz w:val="28"/>
        </w:rPr>
        <w:t>
     98. Телефонные разговоры разрешаются начальником ИУ либо лицом его замещающим на основе письменного заявления осужденного. После проведения телефонного разговора сотрудником ИУ, ответственным за проведением переговоров, проставляется соответствующая отметка в заявлении о состоявшемся либо не состоявшемся по какой либо причине телефонном разговоре. После этого заявление передается контролеру по комнате свиданий для регистрации и внесения в соответствующее номенклатурное дело. В случае если переговоры проводятся дежурным помощником начальника учреждения в вечернее время (с 19 до 20 часов), заявления передаются в комнату свидания на следующий день.</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98 - приказом Министра юстиции Республики Казахстан от 2 октября 2007 года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w:t>
      </w:r>
    </w:p>
    <w:bookmarkEnd w:id="131"/>
    <w:bookmarkStart w:name="z175" w:id="132"/>
    <w:p>
      <w:pPr>
        <w:spacing w:after="0"/>
        <w:ind w:left="0"/>
        <w:jc w:val="both"/>
      </w:pPr>
      <w:r>
        <w:rPr>
          <w:rFonts w:ascii="Times New Roman"/>
          <w:b w:val="false"/>
          <w:i w:val="false"/>
          <w:color w:val="000000"/>
          <w:sz w:val="28"/>
        </w:rPr>
        <w:t xml:space="preserve">
     99. Телефонные разговоры между осужденными, содержащимися в ИУ, запрещаются. </w:t>
      </w:r>
    </w:p>
    <w:bookmarkEnd w:id="132"/>
    <w:bookmarkStart w:name="z176" w:id="133"/>
    <w:p>
      <w:pPr>
        <w:spacing w:after="0"/>
        <w:ind w:left="0"/>
        <w:jc w:val="both"/>
      </w:pPr>
      <w:r>
        <w:rPr>
          <w:rFonts w:ascii="Times New Roman"/>
          <w:b w:val="false"/>
          <w:i w:val="false"/>
          <w:color w:val="000000"/>
          <w:sz w:val="28"/>
        </w:rPr>
        <w:t xml:space="preserve">
     100. Осужденным, находящимся на строгих условиях отбывания наказания, а также отбывающим меру взыскания в штрафных, дисциплинарных изоляторах, в помещениях камерного типа и одиночных камерах, телефонный разговор может быть разрешен лишь при исключительных личных обстоятельствах. </w:t>
      </w:r>
      <w:r>
        <w:br/>
      </w:r>
      <w:r>
        <w:rPr>
          <w:rFonts w:ascii="Times New Roman"/>
          <w:b w:val="false"/>
          <w:i w:val="false"/>
          <w:color w:val="000000"/>
          <w:sz w:val="28"/>
        </w:rPr>
        <w:t>
</w:t>
      </w:r>
      <w:r>
        <w:rPr>
          <w:rFonts w:ascii="Times New Roman"/>
          <w:b w:val="false"/>
          <w:i w:val="false"/>
          <w:color w:val="000000"/>
          <w:sz w:val="28"/>
        </w:rPr>
        <w:t xml:space="preserve">
     100-1. Осужденным к ПЛС и СК телефонные переговоры предоставляются начальником ИУ при исключительных личных обстоятельствах. </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новым пунктом 100-1 - приказом Министра юстиции Республики Казахстан от 27 мая 2004 года </w:t>
      </w:r>
      <w:r>
        <w:rPr>
          <w:rFonts w:ascii="Times New Roman"/>
          <w:b w:val="false"/>
          <w:i w:val="false"/>
          <w:color w:val="000000"/>
          <w:sz w:val="28"/>
        </w:rPr>
        <w:t>N 154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100-2. В случае нарушений правил ведения переговоров, пользования телефонным или таксофонным аппаратом, либо несоблюдения при разговоре норм этики и морали, переговоры немедленно прекращаются.</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100-2 - приказом Министра юстиции Республики Казахстан от 2 октября 2007 года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w:t>
      </w:r>
    </w:p>
    <w:bookmarkEnd w:id="133"/>
    <w:bookmarkStart w:name="z40" w:id="134"/>
    <w:p>
      <w:pPr>
        <w:spacing w:after="0"/>
        <w:ind w:left="0"/>
        <w:jc w:val="left"/>
      </w:pPr>
      <w:r>
        <w:rPr>
          <w:rFonts w:ascii="Times New Roman"/>
          <w:b/>
          <w:i w:val="false"/>
          <w:color w:val="000000"/>
        </w:rPr>
        <w:t xml:space="preserve"> 
Раздел 7. Порядок разрешения осужденным</w:t>
      </w:r>
      <w:r>
        <w:br/>
      </w:r>
      <w:r>
        <w:rPr>
          <w:rFonts w:ascii="Times New Roman"/>
          <w:b/>
          <w:i w:val="false"/>
          <w:color w:val="000000"/>
        </w:rPr>
        <w:t>
выездов за пределы исправительных учреждений.</w:t>
      </w:r>
      <w:r>
        <w:br/>
      </w:r>
      <w:r>
        <w:rPr>
          <w:rFonts w:ascii="Times New Roman"/>
          <w:b/>
          <w:i w:val="false"/>
          <w:color w:val="000000"/>
        </w:rPr>
        <w:t>
Правила поведения осужденных, пользующихся</w:t>
      </w:r>
      <w:r>
        <w:br/>
      </w:r>
      <w:r>
        <w:rPr>
          <w:rFonts w:ascii="Times New Roman"/>
          <w:b/>
          <w:i w:val="false"/>
          <w:color w:val="000000"/>
        </w:rPr>
        <w:t>
правом передвижения без конвоя или сопровождения</w:t>
      </w:r>
      <w:r>
        <w:br/>
      </w:r>
      <w:r>
        <w:rPr>
          <w:rFonts w:ascii="Times New Roman"/>
          <w:b/>
          <w:i w:val="false"/>
          <w:color w:val="000000"/>
        </w:rPr>
        <w:t>
за пределами исправительного учреждения и</w:t>
      </w:r>
      <w:r>
        <w:br/>
      </w:r>
      <w:r>
        <w:rPr>
          <w:rFonts w:ascii="Times New Roman"/>
          <w:b/>
          <w:i w:val="false"/>
          <w:color w:val="000000"/>
        </w:rPr>
        <w:t xml:space="preserve">
содержащихся на льготных условиях отбывания наказания </w:t>
      </w:r>
    </w:p>
    <w:bookmarkEnd w:id="134"/>
    <w:bookmarkStart w:name="z41" w:id="135"/>
    <w:p>
      <w:pPr>
        <w:spacing w:after="0"/>
        <w:ind w:left="0"/>
        <w:jc w:val="left"/>
      </w:pPr>
      <w:r>
        <w:rPr>
          <w:rFonts w:ascii="Times New Roman"/>
          <w:b/>
          <w:i w:val="false"/>
          <w:color w:val="000000"/>
        </w:rPr>
        <w:t xml:space="preserve"> 
17. Порядок разрешения осужденным выездов за </w:t>
      </w:r>
      <w:r>
        <w:br/>
      </w:r>
      <w:r>
        <w:rPr>
          <w:rFonts w:ascii="Times New Roman"/>
          <w:b/>
          <w:i w:val="false"/>
          <w:color w:val="000000"/>
        </w:rPr>
        <w:t>
пределы исправительных учреждений</w:t>
      </w:r>
    </w:p>
    <w:bookmarkEnd w:id="135"/>
    <w:bookmarkStart w:name="z42" w:id="136"/>
    <w:p>
      <w:pPr>
        <w:spacing w:after="0"/>
        <w:ind w:left="0"/>
        <w:jc w:val="both"/>
      </w:pPr>
      <w:r>
        <w:rPr>
          <w:rFonts w:ascii="Times New Roman"/>
          <w:b w:val="false"/>
          <w:i w:val="false"/>
          <w:color w:val="000000"/>
          <w:sz w:val="28"/>
        </w:rPr>
        <w:t xml:space="preserve">
     101. Разрешение на выезд за пределы ИУ дается начальником ИУ на основании письменного обращения осужденного. </w:t>
      </w:r>
    </w:p>
    <w:bookmarkEnd w:id="136"/>
    <w:bookmarkStart w:name="z177" w:id="137"/>
    <w:p>
      <w:pPr>
        <w:spacing w:after="0"/>
        <w:ind w:left="0"/>
        <w:jc w:val="both"/>
      </w:pPr>
      <w:r>
        <w:rPr>
          <w:rFonts w:ascii="Times New Roman"/>
          <w:b w:val="false"/>
          <w:i w:val="false"/>
          <w:color w:val="000000"/>
          <w:sz w:val="28"/>
        </w:rPr>
        <w:t xml:space="preserve">
     102. К обращению о разрешении краткосрочного выезда прилагаются документы, подтверждающие наличие исключительных личных обстоятельств (справки органов здравоохранения, органов местного самоуправления и другие официальные документы, удостоверенные органами внутренних дел по месту их выдачи, заявление осужденного для предварительного решения вопросов трудового и бытового устройства после освобождения и мотивированное ходатайство старшего инспектора по трудовому и бытовому устройству). </w:t>
      </w:r>
    </w:p>
    <w:bookmarkEnd w:id="137"/>
    <w:bookmarkStart w:name="z178" w:id="138"/>
    <w:p>
      <w:pPr>
        <w:spacing w:after="0"/>
        <w:ind w:left="0"/>
        <w:jc w:val="both"/>
      </w:pPr>
      <w:r>
        <w:rPr>
          <w:rFonts w:ascii="Times New Roman"/>
          <w:b w:val="false"/>
          <w:i w:val="false"/>
          <w:color w:val="000000"/>
          <w:sz w:val="28"/>
        </w:rPr>
        <w:t xml:space="preserve">
     103. Длительные выезды за пределы ИУ на время ежегодного оплачиваемого отпуска, а осужденным, не обеспеченным работой по независящим от них причинам, на время, равное времени оплачиваемого отпуска, предоставляется по обращению осужденного. Разрешение на выезд оформляется приказом начальника ИУ. </w:t>
      </w:r>
    </w:p>
    <w:bookmarkEnd w:id="138"/>
    <w:bookmarkStart w:name="z179" w:id="139"/>
    <w:p>
      <w:pPr>
        <w:spacing w:after="0"/>
        <w:ind w:left="0"/>
        <w:jc w:val="both"/>
      </w:pPr>
      <w:r>
        <w:rPr>
          <w:rFonts w:ascii="Times New Roman"/>
          <w:b w:val="false"/>
          <w:i w:val="false"/>
          <w:color w:val="000000"/>
          <w:sz w:val="28"/>
        </w:rPr>
        <w:t>
     104. Осужденному, получившему разрешение на длительный или краткосрочный выезд, выдается удостоверение установленной формы, разъясняется порядок выезда, и он предупреждается об уголовной ответственности за уклонение от отбывания лишения свободы, о чем дает подписку (приложение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Деньги из собственных средств на оплату расходов в связи с выездом выдаются бухгалтерией ИУ по письменному обращению осужденного. </w:t>
      </w:r>
    </w:p>
    <w:bookmarkEnd w:id="139"/>
    <w:bookmarkStart w:name="z180" w:id="140"/>
    <w:p>
      <w:pPr>
        <w:spacing w:after="0"/>
        <w:ind w:left="0"/>
        <w:jc w:val="both"/>
      </w:pPr>
      <w:r>
        <w:rPr>
          <w:rFonts w:ascii="Times New Roman"/>
          <w:b w:val="false"/>
          <w:i w:val="false"/>
          <w:color w:val="000000"/>
          <w:sz w:val="28"/>
        </w:rPr>
        <w:t xml:space="preserve">
     105. Проездные билеты осужденный приобретает самостоятельно. В необходимых случаях администрация ИУ оказывает ему в этом содействие. </w:t>
      </w:r>
    </w:p>
    <w:bookmarkEnd w:id="140"/>
    <w:bookmarkStart w:name="z181" w:id="141"/>
    <w:p>
      <w:pPr>
        <w:spacing w:after="0"/>
        <w:ind w:left="0"/>
        <w:jc w:val="both"/>
      </w:pPr>
      <w:r>
        <w:rPr>
          <w:rFonts w:ascii="Times New Roman"/>
          <w:b w:val="false"/>
          <w:i w:val="false"/>
          <w:color w:val="000000"/>
          <w:sz w:val="28"/>
        </w:rPr>
        <w:t xml:space="preserve">
     106. На период выезда осужденный имеет право получить принадлежащую ему гражданскую одежду и обувь. </w:t>
      </w:r>
    </w:p>
    <w:bookmarkEnd w:id="141"/>
    <w:bookmarkStart w:name="z182" w:id="142"/>
    <w:p>
      <w:pPr>
        <w:spacing w:after="0"/>
        <w:ind w:left="0"/>
        <w:jc w:val="both"/>
      </w:pPr>
      <w:r>
        <w:rPr>
          <w:rFonts w:ascii="Times New Roman"/>
          <w:b w:val="false"/>
          <w:i w:val="false"/>
          <w:color w:val="000000"/>
          <w:sz w:val="28"/>
        </w:rPr>
        <w:t xml:space="preserve">
     107. В суточный срок по прибытии к месту назначения осужденный обязан явиться в дежурную часть органов внутренних дел, а в сельской местности - к участковому инспектору полиции, и получить в удостоверении отметку о прибытии, сообщить цель приезда, срок и место пребывания, дату убытия. По окончании выезда осужденный в том же органе внутренних дел должен получить в удостоверении отметку об убытии в ИУ. При убытии в ИУ в ночное время или рано утром, отметка производится в день, предшествующий отъезду. Отметки о дате прибытия и убытия заверяются печатью органа внутренних дел. </w:t>
      </w:r>
    </w:p>
    <w:bookmarkEnd w:id="142"/>
    <w:bookmarkStart w:name="z183" w:id="143"/>
    <w:p>
      <w:pPr>
        <w:spacing w:after="0"/>
        <w:ind w:left="0"/>
        <w:jc w:val="both"/>
      </w:pPr>
      <w:r>
        <w:rPr>
          <w:rFonts w:ascii="Times New Roman"/>
          <w:b w:val="false"/>
          <w:i w:val="false"/>
          <w:color w:val="000000"/>
          <w:sz w:val="28"/>
        </w:rPr>
        <w:t xml:space="preserve">
     108. По возвращении в ИУ осужденный предъявляет удостоверение, проездные билеты. В случае возникновения непредвиденных обстоятельств, затрудняющих выезд осужденного в установленный срок, по постановлению начальника органа внутренних дел по месту пребывания осужденного срок возвращения в ИУ может быть продлен до 5 суток с обязательным срочным уведомлением об этом администрации ИУ. </w:t>
      </w:r>
    </w:p>
    <w:bookmarkEnd w:id="143"/>
    <w:bookmarkStart w:name="z184" w:id="144"/>
    <w:p>
      <w:pPr>
        <w:spacing w:after="0"/>
        <w:ind w:left="0"/>
        <w:jc w:val="both"/>
      </w:pPr>
      <w:r>
        <w:rPr>
          <w:rFonts w:ascii="Times New Roman"/>
          <w:b w:val="false"/>
          <w:i w:val="false"/>
          <w:color w:val="000000"/>
          <w:sz w:val="28"/>
        </w:rPr>
        <w:t xml:space="preserve">
     109. При заболевании во время выезда и необходимости госпитализации осужденный либо его родители или близкие родственники, срочно извещают об этом администрацию ИУ, где он отбывает наказание, и орган внутренних дел по месту пребывания. В этом случае он может быть направлен в ближайшее лечебное учреждение органов уголовно-исполнительной системы или лечебное учреждение органов здравоохранения. После окончания лечения и выписки осужденный, в установленном настоящей главой порядке, прибывает к месту отбывания наказания. </w:t>
      </w:r>
    </w:p>
    <w:bookmarkEnd w:id="144"/>
    <w:bookmarkStart w:name="z185" w:id="145"/>
    <w:p>
      <w:pPr>
        <w:spacing w:after="0"/>
        <w:ind w:left="0"/>
        <w:jc w:val="both"/>
      </w:pPr>
      <w:r>
        <w:rPr>
          <w:rFonts w:ascii="Times New Roman"/>
          <w:b w:val="false"/>
          <w:i w:val="false"/>
          <w:color w:val="000000"/>
          <w:sz w:val="28"/>
        </w:rPr>
        <w:t xml:space="preserve">
     110. Осужденным, страдающим психическими расстройствами, не исключающими вменяемости, осужденным, являющимися инвалидами I группы и нуждающимися по состоянию здоровья в постоянном уходе, а также несовершеннолетним осужденным выезд за пределы ИУ разрешается в сопровождении родственника или иного сопровождающего лица. </w:t>
      </w:r>
    </w:p>
    <w:bookmarkEnd w:id="145"/>
    <w:bookmarkStart w:name="z43" w:id="146"/>
    <w:p>
      <w:pPr>
        <w:spacing w:after="0"/>
        <w:ind w:left="0"/>
        <w:jc w:val="left"/>
      </w:pPr>
      <w:r>
        <w:rPr>
          <w:rFonts w:ascii="Times New Roman"/>
          <w:b/>
          <w:i w:val="false"/>
          <w:color w:val="000000"/>
        </w:rPr>
        <w:t xml:space="preserve"> 
18. Правила поведения осужденных, пользующихся</w:t>
      </w:r>
      <w:r>
        <w:br/>
      </w:r>
      <w:r>
        <w:rPr>
          <w:rFonts w:ascii="Times New Roman"/>
          <w:b/>
          <w:i w:val="false"/>
          <w:color w:val="000000"/>
        </w:rPr>
        <w:t>
правом передвижения без конвоя или сопровождения</w:t>
      </w:r>
      <w:r>
        <w:br/>
      </w:r>
      <w:r>
        <w:rPr>
          <w:rFonts w:ascii="Times New Roman"/>
          <w:b/>
          <w:i w:val="false"/>
          <w:color w:val="000000"/>
        </w:rPr>
        <w:t xml:space="preserve">
за пределами исправительного учреждения, </w:t>
      </w:r>
      <w:r>
        <w:br/>
      </w:r>
      <w:r>
        <w:rPr>
          <w:rFonts w:ascii="Times New Roman"/>
          <w:b/>
          <w:i w:val="false"/>
          <w:color w:val="000000"/>
        </w:rPr>
        <w:t>
а также содержащихся на льготных условиях</w:t>
      </w:r>
      <w:r>
        <w:br/>
      </w:r>
      <w:r>
        <w:rPr>
          <w:rFonts w:ascii="Times New Roman"/>
          <w:b/>
          <w:i w:val="false"/>
          <w:color w:val="000000"/>
        </w:rPr>
        <w:t xml:space="preserve">
отбывания наказания </w:t>
      </w:r>
    </w:p>
    <w:bookmarkEnd w:id="146"/>
    <w:bookmarkStart w:name="z44" w:id="147"/>
    <w:p>
      <w:pPr>
        <w:spacing w:after="0"/>
        <w:ind w:left="0"/>
        <w:jc w:val="both"/>
      </w:pPr>
      <w:r>
        <w:rPr>
          <w:rFonts w:ascii="Times New Roman"/>
          <w:b w:val="false"/>
          <w:i w:val="false"/>
          <w:color w:val="000000"/>
          <w:sz w:val="28"/>
        </w:rPr>
        <w:t xml:space="preserve">
     111. Осужденные, пользующие правом передвижения без конвоя или сопровождения, а также находящиеся на льготных условиях отбывания наказания, пользуются правом передвижения за пределами ИУ на основании пропуска установленного образца. </w:t>
      </w:r>
    </w:p>
    <w:bookmarkEnd w:id="147"/>
    <w:bookmarkStart w:name="z186" w:id="148"/>
    <w:p>
      <w:pPr>
        <w:spacing w:after="0"/>
        <w:ind w:left="0"/>
        <w:jc w:val="both"/>
      </w:pPr>
      <w:r>
        <w:rPr>
          <w:rFonts w:ascii="Times New Roman"/>
          <w:b w:val="false"/>
          <w:i w:val="false"/>
          <w:color w:val="000000"/>
          <w:sz w:val="28"/>
        </w:rPr>
        <w:t xml:space="preserve">
     112. В свободное от работы время, эти осужденные должны находиться на территории общежития (объекта проживания), определенного им администрацией ИУ, и соблюдать правила поведения осужденного в ИУ. </w:t>
      </w:r>
    </w:p>
    <w:bookmarkEnd w:id="148"/>
    <w:bookmarkStart w:name="z187" w:id="149"/>
    <w:p>
      <w:pPr>
        <w:spacing w:after="0"/>
        <w:ind w:left="0"/>
        <w:jc w:val="both"/>
      </w:pPr>
      <w:r>
        <w:rPr>
          <w:rFonts w:ascii="Times New Roman"/>
          <w:b w:val="false"/>
          <w:i w:val="false"/>
          <w:color w:val="000000"/>
          <w:sz w:val="28"/>
        </w:rPr>
        <w:t xml:space="preserve">
     113. Находясь вне жилой зоны или общежития (объекта проживания), осужденные обязаны: </w:t>
      </w:r>
      <w:r>
        <w:br/>
      </w:r>
      <w:r>
        <w:rPr>
          <w:rFonts w:ascii="Times New Roman"/>
          <w:b w:val="false"/>
          <w:i w:val="false"/>
          <w:color w:val="000000"/>
          <w:sz w:val="28"/>
        </w:rPr>
        <w:t xml:space="preserve">
     1) соблюдать маршрут и время передвижения, правила общественного порядка; </w:t>
      </w:r>
      <w:r>
        <w:br/>
      </w:r>
      <w:r>
        <w:rPr>
          <w:rFonts w:ascii="Times New Roman"/>
          <w:b w:val="false"/>
          <w:i w:val="false"/>
          <w:color w:val="000000"/>
          <w:sz w:val="28"/>
        </w:rPr>
        <w:t xml:space="preserve">
     2) своевременно возвращаться после работы в жилую зону или общежитие (объект проживания) и сообщить о явке представителю администрации ИУ; </w:t>
      </w:r>
      <w:r>
        <w:br/>
      </w:r>
      <w:r>
        <w:rPr>
          <w:rFonts w:ascii="Times New Roman"/>
          <w:b w:val="false"/>
          <w:i w:val="false"/>
          <w:color w:val="000000"/>
          <w:sz w:val="28"/>
        </w:rPr>
        <w:t xml:space="preserve">
     3) по первому требованию работников ИУ и сотрудников полиции предъявлять пропуск. Сдавать его при возвращении в жилую зону часовому, дежурному контрольно-пропускного пункта, а в общежитие (объект проживания) представителю администрации ИУ, осуществляющему надзор. </w:t>
      </w:r>
    </w:p>
    <w:bookmarkEnd w:id="149"/>
    <w:bookmarkStart w:name="z188" w:id="150"/>
    <w:p>
      <w:pPr>
        <w:spacing w:after="0"/>
        <w:ind w:left="0"/>
        <w:jc w:val="both"/>
      </w:pPr>
      <w:r>
        <w:rPr>
          <w:rFonts w:ascii="Times New Roman"/>
          <w:b w:val="false"/>
          <w:i w:val="false"/>
          <w:color w:val="000000"/>
          <w:sz w:val="28"/>
        </w:rPr>
        <w:t xml:space="preserve">
     114. Осужденным запрещается: </w:t>
      </w:r>
      <w:r>
        <w:br/>
      </w:r>
      <w:r>
        <w:rPr>
          <w:rFonts w:ascii="Times New Roman"/>
          <w:b w:val="false"/>
          <w:i w:val="false"/>
          <w:color w:val="000000"/>
          <w:sz w:val="28"/>
        </w:rPr>
        <w:t xml:space="preserve">
     1) выходить из жилой зоны и общежития (объекта проживания) в не установленное распорядком время; </w:t>
      </w:r>
      <w:r>
        <w:br/>
      </w:r>
      <w:r>
        <w:rPr>
          <w:rFonts w:ascii="Times New Roman"/>
          <w:b w:val="false"/>
          <w:i w:val="false"/>
          <w:color w:val="000000"/>
          <w:sz w:val="28"/>
        </w:rPr>
        <w:t xml:space="preserve">
     2) в рабочее время оставлять объект работы; </w:t>
      </w:r>
      <w:r>
        <w:br/>
      </w:r>
      <w:r>
        <w:rPr>
          <w:rFonts w:ascii="Times New Roman"/>
          <w:b w:val="false"/>
          <w:i w:val="false"/>
          <w:color w:val="000000"/>
          <w:sz w:val="28"/>
        </w:rPr>
        <w:t xml:space="preserve">
     3) принимать для отправки, передачи письма и выполнять другие поручения осужденных и иных лиц; </w:t>
      </w:r>
      <w:r>
        <w:br/>
      </w:r>
      <w:r>
        <w:rPr>
          <w:rFonts w:ascii="Times New Roman"/>
          <w:b w:val="false"/>
          <w:i w:val="false"/>
          <w:color w:val="000000"/>
          <w:sz w:val="28"/>
        </w:rPr>
        <w:t xml:space="preserve">
     4) передавать пропуск другим лицам. </w:t>
      </w:r>
    </w:p>
    <w:bookmarkEnd w:id="150"/>
    <w:bookmarkStart w:name="z189" w:id="151"/>
    <w:p>
      <w:pPr>
        <w:spacing w:after="0"/>
        <w:ind w:left="0"/>
        <w:jc w:val="both"/>
      </w:pPr>
      <w:r>
        <w:rPr>
          <w:rFonts w:ascii="Times New Roman"/>
          <w:b w:val="false"/>
          <w:i w:val="false"/>
          <w:color w:val="000000"/>
          <w:sz w:val="28"/>
        </w:rPr>
        <w:t>
     115. Осужденные, находящиеся на льготных условиях отбывания наказания, с разрешения начальника ИУ могут устанавливать знакомства и посещать квартиры частных лиц, посещать учреждения, предприятия и организации для решения вопросов бытового и трудового устройства после освобождения, только в пределах территориального расположения ИУ, а осужденные данной категории, отбывающие наказание в воспитательных колониях, кроме этого, с разрешения начальника воспитательной колонии могут посещать предприятия торговли и коммунально-бытового назначения, культурно-зрелищные и спортивные мероприятия.</w:t>
      </w:r>
    </w:p>
    <w:bookmarkEnd w:id="151"/>
    <w:bookmarkStart w:name="z190" w:id="152"/>
    <w:p>
      <w:pPr>
        <w:spacing w:after="0"/>
        <w:ind w:left="0"/>
        <w:jc w:val="both"/>
      </w:pPr>
      <w:r>
        <w:rPr>
          <w:rFonts w:ascii="Times New Roman"/>
          <w:b w:val="false"/>
          <w:i w:val="false"/>
          <w:color w:val="000000"/>
          <w:sz w:val="28"/>
        </w:rPr>
        <w:t>
     116. Настоящие правила поведения объявляются осужденному под расписку, которая приобщается к его личному делу вместе с постановлением о предоставлении права передвижения без конвоя или сопровождения, об освобождении из-под стражи, охраны под надзор администрации ИУ.</w:t>
      </w:r>
    </w:p>
    <w:bookmarkEnd w:id="152"/>
    <w:bookmarkStart w:name="z191" w:id="153"/>
    <w:p>
      <w:pPr>
        <w:spacing w:after="0"/>
        <w:ind w:left="0"/>
        <w:jc w:val="left"/>
      </w:pPr>
      <w:r>
        <w:rPr>
          <w:rFonts w:ascii="Times New Roman"/>
          <w:b/>
          <w:i w:val="false"/>
          <w:color w:val="000000"/>
        </w:rPr>
        <w:t xml:space="preserve"> 
19. Порядок предоставления осужденным,</w:t>
      </w:r>
      <w:r>
        <w:br/>
      </w:r>
      <w:r>
        <w:rPr>
          <w:rFonts w:ascii="Times New Roman"/>
          <w:b/>
          <w:i w:val="false"/>
          <w:color w:val="000000"/>
        </w:rPr>
        <w:t>
содержащимся в воспитательных колониях, права</w:t>
      </w:r>
      <w:r>
        <w:br/>
      </w:r>
      <w:r>
        <w:rPr>
          <w:rFonts w:ascii="Times New Roman"/>
          <w:b/>
          <w:i w:val="false"/>
          <w:color w:val="000000"/>
        </w:rPr>
        <w:t>
выхода за пределы исправительного учреждения</w:t>
      </w:r>
      <w:r>
        <w:br/>
      </w:r>
      <w:r>
        <w:rPr>
          <w:rFonts w:ascii="Times New Roman"/>
          <w:b/>
          <w:i w:val="false"/>
          <w:color w:val="000000"/>
        </w:rPr>
        <w:t>
в порядке поощрения</w:t>
      </w:r>
    </w:p>
    <w:bookmarkEnd w:id="153"/>
    <w:bookmarkStart w:name="z192" w:id="154"/>
    <w:p>
      <w:pPr>
        <w:spacing w:after="0"/>
        <w:ind w:left="0"/>
        <w:jc w:val="both"/>
      </w:pPr>
      <w:r>
        <w:rPr>
          <w:rFonts w:ascii="Times New Roman"/>
          <w:b w:val="false"/>
          <w:i w:val="false"/>
          <w:color w:val="000000"/>
          <w:sz w:val="28"/>
        </w:rPr>
        <w:t>
     117. Выход осужденных в порядке поощрения за пределы воспитательной колонии в сопровождении сотрудников данной колонии, а также родителей, лиц, их заменяющих, или других близких родственников производится на основании приказа начальника воспитательной колонии о поощрении.</w:t>
      </w:r>
    </w:p>
    <w:bookmarkEnd w:id="154"/>
    <w:bookmarkStart w:name="z193" w:id="155"/>
    <w:p>
      <w:pPr>
        <w:spacing w:after="0"/>
        <w:ind w:left="0"/>
        <w:jc w:val="both"/>
      </w:pPr>
      <w:r>
        <w:rPr>
          <w:rFonts w:ascii="Times New Roman"/>
          <w:b w:val="false"/>
          <w:i w:val="false"/>
          <w:color w:val="000000"/>
          <w:sz w:val="28"/>
        </w:rPr>
        <w:t>
     118. Осужденным выдается пропуск установленного образца, который хранится в их личных делах.</w:t>
      </w:r>
    </w:p>
    <w:bookmarkEnd w:id="155"/>
    <w:bookmarkStart w:name="z194" w:id="156"/>
    <w:p>
      <w:pPr>
        <w:spacing w:after="0"/>
        <w:ind w:left="0"/>
        <w:jc w:val="left"/>
      </w:pPr>
      <w:r>
        <w:rPr>
          <w:rFonts w:ascii="Times New Roman"/>
          <w:b/>
          <w:i w:val="false"/>
          <w:color w:val="000000"/>
        </w:rPr>
        <w:t xml:space="preserve"> 
Раздел 8. Порядок медико-санитарного обеспечения</w:t>
      </w:r>
      <w:r>
        <w:br/>
      </w:r>
      <w:r>
        <w:rPr>
          <w:rFonts w:ascii="Times New Roman"/>
          <w:b/>
          <w:i w:val="false"/>
          <w:color w:val="000000"/>
        </w:rPr>
        <w:t>
осужденных к лишению свободы</w:t>
      </w:r>
    </w:p>
    <w:bookmarkEnd w:id="156"/>
    <w:bookmarkStart w:name="z195" w:id="157"/>
    <w:p>
      <w:pPr>
        <w:spacing w:after="0"/>
        <w:ind w:left="0"/>
        <w:jc w:val="left"/>
      </w:pPr>
      <w:r>
        <w:rPr>
          <w:rFonts w:ascii="Times New Roman"/>
          <w:b/>
          <w:i w:val="false"/>
          <w:color w:val="000000"/>
        </w:rPr>
        <w:t xml:space="preserve"> 
20. Организация и предоставление лечебно-профилактической</w:t>
      </w:r>
      <w:r>
        <w:br/>
      </w:r>
      <w:r>
        <w:rPr>
          <w:rFonts w:ascii="Times New Roman"/>
          <w:b/>
          <w:i w:val="false"/>
          <w:color w:val="000000"/>
        </w:rPr>
        <w:t>
и санитарно-профилактической помощи осужденным</w:t>
      </w:r>
    </w:p>
    <w:bookmarkEnd w:id="157"/>
    <w:bookmarkStart w:name="z196" w:id="158"/>
    <w:p>
      <w:pPr>
        <w:spacing w:after="0"/>
        <w:ind w:left="0"/>
        <w:jc w:val="both"/>
      </w:pPr>
      <w:r>
        <w:rPr>
          <w:rFonts w:ascii="Times New Roman"/>
          <w:b w:val="false"/>
          <w:i w:val="false"/>
          <w:color w:val="000000"/>
          <w:sz w:val="28"/>
        </w:rPr>
        <w:t>
     119. Прием осужденных в медицинских частях ИУ производится по предварительной записи и по медицинским показаниям, в соответствии с режимом работы медицинской части ИУ. В случае необходимости оказания экстренной медицинской помощи, прием осуществляется вне графика и в любое время.</w:t>
      </w:r>
    </w:p>
    <w:bookmarkEnd w:id="158"/>
    <w:bookmarkStart w:name="z197" w:id="159"/>
    <w:p>
      <w:pPr>
        <w:spacing w:after="0"/>
        <w:ind w:left="0"/>
        <w:jc w:val="both"/>
      </w:pPr>
      <w:r>
        <w:rPr>
          <w:rFonts w:ascii="Times New Roman"/>
          <w:b w:val="false"/>
          <w:i w:val="false"/>
          <w:color w:val="000000"/>
          <w:sz w:val="28"/>
        </w:rPr>
        <w:t xml:space="preserve">
     120. По экстренным показаниям осужденные могут направляться в лечебно-профилактические учреждения территориальных органов здравоохранения, кроме осужденных к ПЛС и СК. </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ff0000"/>
          <w:sz w:val="28"/>
        </w:rPr>
        <w:t xml:space="preserve">     Сноска. Пункт 120 с дополнениями - приказом Министра юстиции Республики Казахстан от 27 мая 2004 года </w:t>
      </w:r>
      <w:r>
        <w:rPr>
          <w:rFonts w:ascii="Times New Roman"/>
          <w:b w:val="false"/>
          <w:i w:val="false"/>
          <w:color w:val="000000"/>
          <w:sz w:val="28"/>
        </w:rPr>
        <w:t>N 154</w:t>
      </w:r>
      <w:r>
        <w:rPr>
          <w:rFonts w:ascii="Times New Roman"/>
          <w:b w:val="false"/>
          <w:i w:val="false"/>
          <w:color w:val="ff0000"/>
          <w:sz w:val="28"/>
        </w:rPr>
        <w:t>.</w:t>
      </w:r>
    </w:p>
    <w:bookmarkEnd w:id="159"/>
    <w:bookmarkStart w:name="z198" w:id="160"/>
    <w:p>
      <w:pPr>
        <w:spacing w:after="0"/>
        <w:ind w:left="0"/>
        <w:jc w:val="both"/>
      </w:pPr>
      <w:r>
        <w:rPr>
          <w:rFonts w:ascii="Times New Roman"/>
          <w:b w:val="false"/>
          <w:i w:val="false"/>
          <w:color w:val="000000"/>
          <w:sz w:val="28"/>
        </w:rPr>
        <w:t xml:space="preserve">
     121. Прием осужденными медицинских препаратов, полученных от родственников, осуществляется строго по медицинским показаниям и только под контролем медперсонала ИУ, и хранятся в медсанчасти. </w:t>
      </w:r>
    </w:p>
    <w:bookmarkEnd w:id="160"/>
    <w:bookmarkStart w:name="z199" w:id="161"/>
    <w:p>
      <w:pPr>
        <w:spacing w:after="0"/>
        <w:ind w:left="0"/>
        <w:jc w:val="both"/>
      </w:pPr>
      <w:r>
        <w:rPr>
          <w:rFonts w:ascii="Times New Roman"/>
          <w:b w:val="false"/>
          <w:i w:val="false"/>
          <w:color w:val="000000"/>
          <w:sz w:val="28"/>
        </w:rPr>
        <w:t xml:space="preserve">
     122. Осужденные, по их желанию, могут получать любую, оплачиваемую за счет собственных средств, дополнительную лечебно-профилактическую помощь, оказываемую специалистами органов здравоохранения в условиях лечебно-профилактических учреждений и лечебных ИУ. </w:t>
      </w:r>
      <w:r>
        <w:br/>
      </w:r>
      <w:r>
        <w:rPr>
          <w:rFonts w:ascii="Times New Roman"/>
          <w:b w:val="false"/>
          <w:i w:val="false"/>
          <w:color w:val="000000"/>
          <w:sz w:val="28"/>
        </w:rPr>
        <w:t xml:space="preserve">
     Для этого осужденный обращается с соответствующим обращением к начальнику ИУ, где указывается вид дополнительной лечебно-профилактической помощи, которую он хотел бы получить, фамилию, имя, отчество медицинского специалиста. </w:t>
      </w:r>
      <w:r>
        <w:br/>
      </w:r>
      <w:r>
        <w:rPr>
          <w:rFonts w:ascii="Times New Roman"/>
          <w:b w:val="false"/>
          <w:i w:val="false"/>
          <w:color w:val="000000"/>
          <w:sz w:val="28"/>
        </w:rPr>
        <w:t xml:space="preserve">
     При решении данного вопроса учитывается мнение медицинских работников ИУ. Обращение рассматривается в трехдневный срок и определяется время прибытия медицинского специалиста. По прибытии специалиста уточняется его право на занятие медицинской деятельностью. </w:t>
      </w:r>
    </w:p>
    <w:bookmarkEnd w:id="161"/>
    <w:bookmarkStart w:name="z200" w:id="162"/>
    <w:p>
      <w:pPr>
        <w:spacing w:after="0"/>
        <w:ind w:left="0"/>
        <w:jc w:val="both"/>
      </w:pPr>
      <w:r>
        <w:rPr>
          <w:rFonts w:ascii="Times New Roman"/>
          <w:b w:val="false"/>
          <w:i w:val="false"/>
          <w:color w:val="000000"/>
          <w:sz w:val="28"/>
        </w:rPr>
        <w:t xml:space="preserve">
     123. Вид дополнительной лечебно-профилактической помощи и ее объем фиксируются в медицинской карте осужденного. </w:t>
      </w:r>
    </w:p>
    <w:bookmarkEnd w:id="162"/>
    <w:bookmarkStart w:name="z201" w:id="163"/>
    <w:p>
      <w:pPr>
        <w:spacing w:after="0"/>
        <w:ind w:left="0"/>
        <w:jc w:val="both"/>
      </w:pPr>
      <w:r>
        <w:rPr>
          <w:rFonts w:ascii="Times New Roman"/>
          <w:b w:val="false"/>
          <w:i w:val="false"/>
          <w:color w:val="000000"/>
          <w:sz w:val="28"/>
        </w:rPr>
        <w:t xml:space="preserve">
     124. Оплата дополнительной лечебно-профилактической помощи, указанной в обращении осужденного, осуществляется путем почтового (телеграфного) перевода денег с лицевого счета осужденного в адрес медицинского учреждения либо медицинского работника, в сумме, указанной в обращении осужденного. </w:t>
      </w:r>
      <w:r>
        <w:br/>
      </w:r>
      <w:r>
        <w:rPr>
          <w:rFonts w:ascii="Times New Roman"/>
          <w:b w:val="false"/>
          <w:i w:val="false"/>
          <w:color w:val="000000"/>
          <w:sz w:val="28"/>
        </w:rPr>
        <w:t>
</w:t>
      </w:r>
      <w:r>
        <w:rPr>
          <w:rFonts w:ascii="Times New Roman"/>
          <w:b w:val="false"/>
          <w:i w:val="false"/>
          <w:color w:val="000000"/>
          <w:sz w:val="28"/>
        </w:rPr>
        <w:t xml:space="preserve">
     124-1. Оказание медицинской помощи осужденным к ПЛС и СК проводится в специальной камере временного содержания, расположенной в коридоре поста, где осужденному оказывается необходимая помощь. С целью исключения этапирования осужденных за пределы колонии, в учреждении оборудуются специальные кабинеты, в которых хирургический стол, кресло в зубном кабинете, рентген аппарат оборудованы кронштейном для пристегивания осужденных наручниками. </w:t>
      </w:r>
      <w:r>
        <w:br/>
      </w:r>
      <w:r>
        <w:rPr>
          <w:rFonts w:ascii="Times New Roman"/>
          <w:b w:val="false"/>
          <w:i w:val="false"/>
          <w:color w:val="000000"/>
          <w:sz w:val="28"/>
        </w:rPr>
        <w:t xml:space="preserve">
     Осужденные к ПЛС и СК, больные тяжелой формой туберкулеза, и соматические больные, находятся в медицинских изоляторах учреждения с камерным содержанием. Построение данной категории осужденных во время посещения камер с больничным режимом администрацией не предусмотрено. </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новым пунктом 124-1 - приказом Министра юстиции Республики Казахстан от 27 мая 2004 года </w:t>
      </w:r>
      <w:r>
        <w:rPr>
          <w:rFonts w:ascii="Times New Roman"/>
          <w:b w:val="false"/>
          <w:i w:val="false"/>
          <w:color w:val="000000"/>
          <w:sz w:val="28"/>
        </w:rPr>
        <w:t>N 154</w:t>
      </w:r>
      <w:r>
        <w:rPr>
          <w:rFonts w:ascii="Times New Roman"/>
          <w:b w:val="false"/>
          <w:i w:val="false"/>
          <w:color w:val="ff0000"/>
          <w:sz w:val="28"/>
        </w:rPr>
        <w:t>.</w:t>
      </w:r>
    </w:p>
    <w:bookmarkEnd w:id="163"/>
    <w:bookmarkStart w:name="z46" w:id="164"/>
    <w:p>
      <w:pPr>
        <w:spacing w:after="0"/>
        <w:ind w:left="0"/>
        <w:jc w:val="left"/>
      </w:pPr>
      <w:r>
        <w:rPr>
          <w:rFonts w:ascii="Times New Roman"/>
          <w:b/>
          <w:i w:val="false"/>
          <w:color w:val="000000"/>
        </w:rPr>
        <w:t xml:space="preserve"> 
21. Особенности размещения и условия содержания осужденных</w:t>
      </w:r>
      <w:r>
        <w:br/>
      </w:r>
      <w:r>
        <w:rPr>
          <w:rFonts w:ascii="Times New Roman"/>
          <w:b/>
          <w:i w:val="false"/>
          <w:color w:val="000000"/>
        </w:rPr>
        <w:t xml:space="preserve">
в лечебно-профилактических учреждениях </w:t>
      </w:r>
    </w:p>
    <w:bookmarkEnd w:id="164"/>
    <w:bookmarkStart w:name="z47" w:id="165"/>
    <w:p>
      <w:pPr>
        <w:spacing w:after="0"/>
        <w:ind w:left="0"/>
        <w:jc w:val="both"/>
      </w:pPr>
      <w:r>
        <w:rPr>
          <w:rFonts w:ascii="Times New Roman"/>
          <w:b w:val="false"/>
          <w:i w:val="false"/>
          <w:color w:val="000000"/>
          <w:sz w:val="28"/>
        </w:rPr>
        <w:t xml:space="preserve">
     125. В лечебно-профилактических учреждениях изолированно от других категорий осужденных содержатся только мужчины, осужденные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 осужденные к отбыванию лишения свободы в тюрьме. Эти осужденные содержатся в специально выделенных и оборудованных по тюремному типу палатах. Раздельно от других осужденных содержатся также несовершеннолетние, а женщины - отдельно от мужчин. Осужденные, больные разными инфекционными заболеваниями, содержатся раздельно, в изолированных помещениях, по видам инфекций и отдельно от соматических больных. </w:t>
      </w:r>
    </w:p>
    <w:bookmarkEnd w:id="165"/>
    <w:bookmarkStart w:name="z202" w:id="166"/>
    <w:p>
      <w:pPr>
        <w:spacing w:after="0"/>
        <w:ind w:left="0"/>
        <w:jc w:val="both"/>
      </w:pPr>
      <w:r>
        <w:rPr>
          <w:rFonts w:ascii="Times New Roman"/>
          <w:b w:val="false"/>
          <w:i w:val="false"/>
          <w:color w:val="000000"/>
          <w:sz w:val="28"/>
        </w:rPr>
        <w:t xml:space="preserve">
     126. В лечебных учреждениях, имеющих в своей структуре психиатрические (инфекционные) отделения (палаты), устанавливается режим, обеспечивающий изоляцию больных, а также усиленный надзор за поведением всех категорий осужденных. </w:t>
      </w:r>
    </w:p>
    <w:bookmarkEnd w:id="166"/>
    <w:bookmarkStart w:name="z203" w:id="167"/>
    <w:p>
      <w:pPr>
        <w:spacing w:after="0"/>
        <w:ind w:left="0"/>
        <w:jc w:val="both"/>
      </w:pPr>
      <w:r>
        <w:rPr>
          <w:rFonts w:ascii="Times New Roman"/>
          <w:b w:val="false"/>
          <w:i w:val="false"/>
          <w:color w:val="000000"/>
          <w:sz w:val="28"/>
        </w:rPr>
        <w:t xml:space="preserve">
     127. Длительные свидания осужденным, находящимся в лечебно-профилактических учреждениях предоставляются по заключению врача. </w:t>
      </w:r>
    </w:p>
    <w:bookmarkEnd w:id="167"/>
    <w:bookmarkStart w:name="z204" w:id="168"/>
    <w:p>
      <w:pPr>
        <w:spacing w:after="0"/>
        <w:ind w:left="0"/>
        <w:jc w:val="both"/>
      </w:pPr>
      <w:r>
        <w:rPr>
          <w:rFonts w:ascii="Times New Roman"/>
          <w:b w:val="false"/>
          <w:i w:val="false"/>
          <w:color w:val="000000"/>
          <w:sz w:val="28"/>
        </w:rPr>
        <w:t xml:space="preserve">
     128. Краткосрочные свидания предоставляются начальниками лечебно-профилактических учреждений по нормам, установленным для соответствующих видов ИУ. </w:t>
      </w:r>
    </w:p>
    <w:bookmarkEnd w:id="168"/>
    <w:bookmarkStart w:name="z205" w:id="169"/>
    <w:p>
      <w:pPr>
        <w:spacing w:after="0"/>
        <w:ind w:left="0"/>
        <w:jc w:val="both"/>
      </w:pPr>
      <w:r>
        <w:rPr>
          <w:rFonts w:ascii="Times New Roman"/>
          <w:b w:val="false"/>
          <w:i w:val="false"/>
          <w:color w:val="000000"/>
          <w:sz w:val="28"/>
        </w:rPr>
        <w:t xml:space="preserve">
     129. В случае тяжелой болезни осужденного, ставящей в опасность его жизнь, начальник ИУ предоставляет возможность близким родственникам осужденного посетить его. Такое посещение в счет очередного свидания не засчитывается. </w:t>
      </w:r>
    </w:p>
    <w:bookmarkEnd w:id="169"/>
    <w:bookmarkStart w:name="z206" w:id="170"/>
    <w:p>
      <w:pPr>
        <w:spacing w:after="0"/>
        <w:ind w:left="0"/>
        <w:jc w:val="both"/>
      </w:pPr>
      <w:r>
        <w:rPr>
          <w:rFonts w:ascii="Times New Roman"/>
          <w:b w:val="false"/>
          <w:i w:val="false"/>
          <w:color w:val="000000"/>
          <w:sz w:val="28"/>
        </w:rPr>
        <w:t xml:space="preserve">
     130. Если осужденные переводятся в лечебно-профилактические учреждения из штрафных и дисциплинарных изоляторов, либо помещений камерного типа колоний общего, строгого режимов, равно как из одиночных камер колоний особого режима в тюрьмах в связи с умышленным причинением себе какого-либо повреждения или симуляции болезни, время их нахождения в лечебно-профилактическом учреждении в срок отбывания меры взыскания не засчитывается. </w:t>
      </w:r>
      <w:r>
        <w:br/>
      </w:r>
      <w:r>
        <w:rPr>
          <w:rFonts w:ascii="Times New Roman"/>
          <w:b w:val="false"/>
          <w:i w:val="false"/>
          <w:color w:val="000000"/>
          <w:sz w:val="28"/>
        </w:rPr>
        <w:t>
     </w:t>
      </w:r>
      <w:r>
        <w:rPr>
          <w:rFonts w:ascii="Times New Roman"/>
          <w:b w:val="false"/>
          <w:i w:val="false"/>
          <w:color w:val="ff0000"/>
          <w:sz w:val="28"/>
        </w:rPr>
        <w:t xml:space="preserve">Сноска. Пункт 130 с изменением, внесенным приказом Министра юстиции РК от 25.02.2010 </w:t>
      </w:r>
      <w:r>
        <w:rPr>
          <w:rFonts w:ascii="Times New Roman"/>
          <w:b w:val="false"/>
          <w:i w:val="false"/>
          <w:color w:val="000000"/>
          <w:sz w:val="28"/>
        </w:rPr>
        <w:t>№ 66</w:t>
      </w:r>
      <w:r>
        <w:rPr>
          <w:rFonts w:ascii="Times New Roman"/>
          <w:b w:val="false"/>
          <w:i w:val="false"/>
          <w:color w:val="ff0000"/>
          <w:sz w:val="28"/>
        </w:rPr>
        <w:t>.</w:t>
      </w:r>
    </w:p>
    <w:bookmarkEnd w:id="170"/>
    <w:bookmarkStart w:name="z207" w:id="171"/>
    <w:p>
      <w:pPr>
        <w:spacing w:after="0"/>
        <w:ind w:left="0"/>
        <w:jc w:val="both"/>
      </w:pPr>
      <w:r>
        <w:rPr>
          <w:rFonts w:ascii="Times New Roman"/>
          <w:b w:val="false"/>
          <w:i w:val="false"/>
          <w:color w:val="000000"/>
          <w:sz w:val="28"/>
        </w:rPr>
        <w:t xml:space="preserve">
     131. Распорядок дня лечебно-профилактических учреждений включает в себя лечебные мероприятия. Проверки наличия осужденных производятся по изолированным участкам либо палатам путем количественного подсчета и пофамильной переклички не реже двух раз в сутки. </w:t>
      </w:r>
    </w:p>
    <w:bookmarkEnd w:id="171"/>
    <w:bookmarkStart w:name="z208" w:id="172"/>
    <w:p>
      <w:pPr>
        <w:spacing w:after="0"/>
        <w:ind w:left="0"/>
        <w:jc w:val="both"/>
      </w:pPr>
      <w:r>
        <w:rPr>
          <w:rFonts w:ascii="Times New Roman"/>
          <w:b w:val="false"/>
          <w:i w:val="false"/>
          <w:color w:val="000000"/>
          <w:sz w:val="28"/>
        </w:rPr>
        <w:t xml:space="preserve">
     132. Длительные свидания представляются по нормам, установленным для соответствующего вида режима ИУ, при отсутствии медицинских противопоказаний у осужденных. </w:t>
      </w:r>
    </w:p>
    <w:bookmarkEnd w:id="172"/>
    <w:bookmarkStart w:name="z209" w:id="173"/>
    <w:p>
      <w:pPr>
        <w:spacing w:after="0"/>
        <w:ind w:left="0"/>
        <w:jc w:val="both"/>
      </w:pPr>
      <w:r>
        <w:rPr>
          <w:rFonts w:ascii="Times New Roman"/>
          <w:b w:val="false"/>
          <w:i w:val="false"/>
          <w:color w:val="000000"/>
          <w:sz w:val="28"/>
        </w:rPr>
        <w:t xml:space="preserve">
     133. Труд осужденных организуется в соответствии с медицинскими показаниями, степенью трудоспособности и возможностью их трудоиспользования в условиях ИУ, осуществляющего лечение. </w:t>
      </w:r>
    </w:p>
    <w:bookmarkEnd w:id="173"/>
    <w:bookmarkStart w:name="z210" w:id="174"/>
    <w:p>
      <w:pPr>
        <w:spacing w:after="0"/>
        <w:ind w:left="0"/>
        <w:jc w:val="both"/>
      </w:pPr>
      <w:r>
        <w:rPr>
          <w:rFonts w:ascii="Times New Roman"/>
          <w:b w:val="false"/>
          <w:i w:val="false"/>
          <w:color w:val="000000"/>
          <w:sz w:val="28"/>
        </w:rPr>
        <w:t xml:space="preserve">
     134. Осужденные, являющиеся злостными нарушителями установленного порядка отбывания наказания, содержащиеся в лечебно-профилактических учреждениях, могут водворяться в штрафной, дисциплинарный изолятор, переводиться в помещения камерного типа, одиночные камеры, в которых они обеспечиваются лечением, а также питанием в соответствии с медицинскими показаниями, и им предоставляется ежедневная прогулка продолжительностью два часа. В остальной части на указанную категорию осужденных настоящие Правила распространяются так же, как на осужденных, содержащихся в лечебно-профилактических учреждениях. </w:t>
      </w:r>
    </w:p>
    <w:bookmarkEnd w:id="174"/>
    <w:bookmarkStart w:name="z211" w:id="175"/>
    <w:p>
      <w:pPr>
        <w:spacing w:after="0"/>
        <w:ind w:left="0"/>
        <w:jc w:val="both"/>
      </w:pPr>
      <w:r>
        <w:rPr>
          <w:rFonts w:ascii="Times New Roman"/>
          <w:b w:val="false"/>
          <w:i w:val="false"/>
          <w:color w:val="ff0000"/>
          <w:sz w:val="28"/>
        </w:rPr>
        <w:t xml:space="preserve">
      135. (Пункт исключен - </w:t>
      </w:r>
      <w:r>
        <w:rPr>
          <w:rFonts w:ascii="Times New Roman"/>
          <w:b w:val="false"/>
          <w:i w:val="false"/>
          <w:color w:val="ff0000"/>
          <w:sz w:val="28"/>
        </w:rPr>
        <w:t>приказом</w:t>
      </w:r>
      <w:r>
        <w:rPr>
          <w:rFonts w:ascii="Times New Roman"/>
          <w:b w:val="false"/>
          <w:i w:val="false"/>
          <w:color w:val="ff0000"/>
          <w:sz w:val="28"/>
        </w:rPr>
        <w:t xml:space="preserve"> Министра юстиции Республики Казахстан от 20 ноября 2002 года N 167).</w:t>
      </w:r>
    </w:p>
    <w:bookmarkEnd w:id="175"/>
    <w:bookmarkStart w:name="z48" w:id="176"/>
    <w:p>
      <w:pPr>
        <w:spacing w:after="0"/>
        <w:ind w:left="0"/>
        <w:jc w:val="left"/>
      </w:pPr>
      <w:r>
        <w:rPr>
          <w:rFonts w:ascii="Times New Roman"/>
          <w:b/>
          <w:i w:val="false"/>
          <w:color w:val="000000"/>
        </w:rPr>
        <w:t xml:space="preserve"> 
Раздел 9. Отбывание наказания осужденных на строгих условиях,</w:t>
      </w:r>
      <w:r>
        <w:br/>
      </w:r>
      <w:r>
        <w:rPr>
          <w:rFonts w:ascii="Times New Roman"/>
          <w:b/>
          <w:i w:val="false"/>
          <w:color w:val="000000"/>
        </w:rPr>
        <w:t>
штрафном и дисциплинарном изоляторе, помещении камерного типа,</w:t>
      </w:r>
      <w:r>
        <w:br/>
      </w:r>
      <w:r>
        <w:rPr>
          <w:rFonts w:ascii="Times New Roman"/>
          <w:b/>
          <w:i w:val="false"/>
          <w:color w:val="000000"/>
        </w:rPr>
        <w:t>
одиночных камерах, безопасном месте, в запираемых помещениях</w:t>
      </w:r>
      <w:r>
        <w:br/>
      </w:r>
      <w:r>
        <w:rPr>
          <w:rFonts w:ascii="Times New Roman"/>
          <w:b/>
          <w:i w:val="false"/>
          <w:color w:val="000000"/>
        </w:rPr>
        <w:t>
(камерах) исправительных учреждений</w:t>
      </w:r>
    </w:p>
    <w:bookmarkEnd w:id="176"/>
    <w:p>
      <w:pPr>
        <w:spacing w:after="0"/>
        <w:ind w:left="0"/>
        <w:jc w:val="both"/>
      </w:pPr>
      <w:r>
        <w:rPr>
          <w:rFonts w:ascii="Times New Roman"/>
          <w:b w:val="false"/>
          <w:i w:val="false"/>
          <w:color w:val="ff0000"/>
          <w:sz w:val="28"/>
        </w:rPr>
        <w:t xml:space="preserve">      Сноска. Заголовок раздела 9 с изменениями, внесенными приказом и.о. Министра юстиции РК от 26.10.2010 </w:t>
      </w:r>
      <w:r>
        <w:rPr>
          <w:rFonts w:ascii="Times New Roman"/>
          <w:b w:val="false"/>
          <w:i w:val="false"/>
          <w:color w:val="ff0000"/>
          <w:sz w:val="28"/>
        </w:rPr>
        <w:t>№ 292</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49" w:id="177"/>
    <w:p>
      <w:pPr>
        <w:spacing w:after="0"/>
        <w:ind w:left="0"/>
        <w:jc w:val="left"/>
      </w:pPr>
      <w:r>
        <w:rPr>
          <w:rFonts w:ascii="Times New Roman"/>
          <w:b/>
          <w:i w:val="false"/>
          <w:color w:val="000000"/>
        </w:rPr>
        <w:t xml:space="preserve"> 
22. Особенности содержания осужденных на</w:t>
      </w:r>
      <w:r>
        <w:br/>
      </w:r>
      <w:r>
        <w:rPr>
          <w:rFonts w:ascii="Times New Roman"/>
          <w:b/>
          <w:i w:val="false"/>
          <w:color w:val="000000"/>
        </w:rPr>
        <w:t xml:space="preserve">
строгих условиях отбывания наказания </w:t>
      </w:r>
    </w:p>
    <w:bookmarkEnd w:id="177"/>
    <w:bookmarkStart w:name="z50" w:id="178"/>
    <w:p>
      <w:pPr>
        <w:spacing w:after="0"/>
        <w:ind w:left="0"/>
        <w:jc w:val="both"/>
      </w:pPr>
      <w:r>
        <w:rPr>
          <w:rFonts w:ascii="Times New Roman"/>
          <w:b w:val="false"/>
          <w:i w:val="false"/>
          <w:color w:val="000000"/>
          <w:sz w:val="28"/>
        </w:rPr>
        <w:t>
     136. Помещения, в которых проживают осужденные, отбывающие наказание на строгих условиях, оборудуются полным комплексом коммунально-бытовых объектов, с соблюдением санитарно-гигиенических норм и требований. Осужденные содержатся изолировано от основной массы лиц, отбывающих наказание в ИУ.</w:t>
      </w:r>
    </w:p>
    <w:bookmarkEnd w:id="178"/>
    <w:bookmarkStart w:name="z212" w:id="179"/>
    <w:p>
      <w:pPr>
        <w:spacing w:after="0"/>
        <w:ind w:left="0"/>
        <w:jc w:val="both"/>
      </w:pPr>
      <w:r>
        <w:rPr>
          <w:rFonts w:ascii="Times New Roman"/>
          <w:b w:val="false"/>
          <w:i w:val="false"/>
          <w:color w:val="000000"/>
          <w:sz w:val="28"/>
        </w:rPr>
        <w:t xml:space="preserve">
     137. Санитарную уборку помещений на строгих условиях отбывания наказания производят содержащиеся там осужденные по графику. </w:t>
      </w:r>
    </w:p>
    <w:bookmarkEnd w:id="179"/>
    <w:bookmarkStart w:name="z213" w:id="180"/>
    <w:p>
      <w:pPr>
        <w:spacing w:after="0"/>
        <w:ind w:left="0"/>
        <w:jc w:val="both"/>
      </w:pPr>
      <w:r>
        <w:rPr>
          <w:rFonts w:ascii="Times New Roman"/>
          <w:b w:val="false"/>
          <w:i w:val="false"/>
          <w:color w:val="000000"/>
          <w:sz w:val="28"/>
        </w:rPr>
        <w:t xml:space="preserve">
     138. Лица, обучающиеся в общеобразовательных и профессиональных школах, в период пребывания в строгих условиях отбывания наказания, на занятия не выводятся. Им предоставляется возможность самостоятельной учебы и консультаций с преподавателями. </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ff0000"/>
          <w:sz w:val="28"/>
        </w:rPr>
        <w:t xml:space="preserve">     Сноска. В пункт 138 внесены изменения - приказом Министра юстиции  РК от 12 мая 2005 года N </w:t>
      </w:r>
      <w:r>
        <w:rPr>
          <w:rFonts w:ascii="Times New Roman"/>
          <w:b w:val="false"/>
          <w:i w:val="false"/>
          <w:color w:val="000000"/>
          <w:sz w:val="28"/>
        </w:rPr>
        <w:t>128</w:t>
      </w:r>
      <w:r>
        <w:rPr>
          <w:rFonts w:ascii="Times New Roman"/>
          <w:b w:val="false"/>
          <w:i w:val="false"/>
          <w:color w:val="ff0000"/>
          <w:sz w:val="28"/>
        </w:rPr>
        <w:t>.</w:t>
      </w:r>
    </w:p>
    <w:bookmarkEnd w:id="180"/>
    <w:bookmarkStart w:name="z214" w:id="181"/>
    <w:p>
      <w:pPr>
        <w:spacing w:after="0"/>
        <w:ind w:left="0"/>
        <w:jc w:val="both"/>
      </w:pPr>
      <w:r>
        <w:rPr>
          <w:rFonts w:ascii="Times New Roman"/>
          <w:b w:val="false"/>
          <w:i w:val="false"/>
          <w:color w:val="000000"/>
          <w:sz w:val="28"/>
        </w:rPr>
        <w:t>
     139. Культурно-массовые мероприятия, трудовое использование, прием пищи, медицинский осмотр, санитарная обработка, амбулаторное лечение, прием по личным вопросам осужденных организуется в помещении по месту их нахождения.</w:t>
      </w:r>
      <w:r>
        <w:br/>
      </w:r>
      <w:r>
        <w:rPr>
          <w:rFonts w:ascii="Times New Roman"/>
          <w:b w:val="false"/>
          <w:i w:val="false"/>
          <w:color w:val="000000"/>
          <w:sz w:val="28"/>
        </w:rPr>
        <w:t>
</w:t>
      </w:r>
      <w:r>
        <w:rPr>
          <w:rFonts w:ascii="Times New Roman"/>
          <w:b w:val="false"/>
          <w:i w:val="false"/>
          <w:color w:val="ff0000"/>
          <w:sz w:val="28"/>
        </w:rPr>
        <w:t xml:space="preserve">      Сноска. Пункт 139 с изменениями, внесенными приказом Министра юстиции Республики Казахстан от 2 октября 2007 года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w:t>
      </w:r>
    </w:p>
    <w:bookmarkEnd w:id="181"/>
    <w:bookmarkStart w:name="z51" w:id="182"/>
    <w:p>
      <w:pPr>
        <w:spacing w:after="0"/>
        <w:ind w:left="0"/>
        <w:jc w:val="left"/>
      </w:pPr>
      <w:r>
        <w:rPr>
          <w:rFonts w:ascii="Times New Roman"/>
          <w:b/>
          <w:i w:val="false"/>
          <w:color w:val="000000"/>
        </w:rPr>
        <w:t xml:space="preserve"> 
23. Особенности условий содержания осужденных в </w:t>
      </w:r>
      <w:r>
        <w:br/>
      </w:r>
      <w:r>
        <w:rPr>
          <w:rFonts w:ascii="Times New Roman"/>
          <w:b/>
          <w:i w:val="false"/>
          <w:color w:val="000000"/>
        </w:rPr>
        <w:t xml:space="preserve">
штрафных и дисциплинарных изоляторах, </w:t>
      </w:r>
      <w:r>
        <w:br/>
      </w:r>
      <w:r>
        <w:rPr>
          <w:rFonts w:ascii="Times New Roman"/>
          <w:b/>
          <w:i w:val="false"/>
          <w:color w:val="000000"/>
        </w:rPr>
        <w:t xml:space="preserve">
помещениях камерного типа, одиночных камерах </w:t>
      </w:r>
    </w:p>
    <w:bookmarkEnd w:id="182"/>
    <w:bookmarkStart w:name="z52" w:id="183"/>
    <w:p>
      <w:pPr>
        <w:spacing w:after="0"/>
        <w:ind w:left="0"/>
        <w:jc w:val="both"/>
      </w:pPr>
      <w:r>
        <w:rPr>
          <w:rFonts w:ascii="Times New Roman"/>
          <w:b w:val="false"/>
          <w:i w:val="false"/>
          <w:color w:val="000000"/>
          <w:sz w:val="28"/>
        </w:rPr>
        <w:t>
     140. Осужденным, переведенным в помещения камерного типа или одиночные камеры, штрафной или дисциплинарный изолятор, в порядке взыскания, не разрешается брать с собой имеющиеся у них продукты питания, личные вещи, кроме чая, полотенца, мыла, зубного порошка, пасты, зубной щетки, табачных изделий, спичек, изданий периодической печати и книг. Осужденные, содержащиеся в штрафном изоляторе, имеют право курить только во время прогулки. Чай, табачные изделия и спички, принадлежащие осужденным, хранятся в специально оборудованном шкафу (ящике) в камере хранения помещения штрафного изолятора - помещений камерного типа (одиночных камерах). Чай выдается во время раздачи пищи вместе с кипяченой водой. Табачные изделия и спички выдаются во время вывода осужденных на прогулку согласно распорядку дня.</w:t>
      </w:r>
      <w:r>
        <w:br/>
      </w:r>
      <w:r>
        <w:rPr>
          <w:rFonts w:ascii="Times New Roman"/>
          <w:b w:val="false"/>
          <w:i w:val="false"/>
          <w:color w:val="000000"/>
          <w:sz w:val="28"/>
        </w:rPr>
        <w:t>
</w:t>
      </w:r>
      <w:r>
        <w:rPr>
          <w:rFonts w:ascii="Times New Roman"/>
          <w:b w:val="false"/>
          <w:i w:val="false"/>
          <w:color w:val="ff0000"/>
          <w:sz w:val="28"/>
        </w:rPr>
        <w:t xml:space="preserve">      Сноска. Пункт 140 с изменениями, внесенными приказом Министра юстиции Республики Казахстан от 2 октября 2007 года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w:t>
      </w:r>
    </w:p>
    <w:bookmarkEnd w:id="183"/>
    <w:bookmarkStart w:name="z215" w:id="184"/>
    <w:p>
      <w:pPr>
        <w:spacing w:after="0"/>
        <w:ind w:left="0"/>
        <w:jc w:val="both"/>
      </w:pPr>
      <w:r>
        <w:rPr>
          <w:rFonts w:ascii="Times New Roman"/>
          <w:b w:val="false"/>
          <w:i w:val="false"/>
          <w:color w:val="000000"/>
          <w:sz w:val="28"/>
        </w:rPr>
        <w:t xml:space="preserve">
     141. Продукты питания осужденных сдаются на склад и выдаются после отбытия ими меры взыскания. Администрация ИУ принимает меры к их сохранности, однако если в силу естественных причин от длительного хранения продукты питания испортились, об этом комиссионно составляется акт и они уничтожаются. </w:t>
      </w:r>
    </w:p>
    <w:bookmarkEnd w:id="184"/>
    <w:bookmarkStart w:name="z216" w:id="185"/>
    <w:p>
      <w:pPr>
        <w:spacing w:after="0"/>
        <w:ind w:left="0"/>
        <w:jc w:val="both"/>
      </w:pPr>
      <w:r>
        <w:rPr>
          <w:rFonts w:ascii="Times New Roman"/>
          <w:b w:val="false"/>
          <w:i w:val="false"/>
          <w:color w:val="000000"/>
          <w:sz w:val="28"/>
        </w:rPr>
        <w:t>
     142. Курение осужденным, водворенным в штрафные и дисциплинарные изоляторы, помещения камерного типа и одиночные камеры не допускается (для обеспечения пожарной безопасности и соблюдения санитарно-гигиенических требований).</w:t>
      </w:r>
      <w:r>
        <w:br/>
      </w:r>
      <w:r>
        <w:rPr>
          <w:rFonts w:ascii="Times New Roman"/>
          <w:b w:val="false"/>
          <w:i w:val="false"/>
          <w:color w:val="000000"/>
          <w:sz w:val="28"/>
        </w:rPr>
        <w:t>
     При приеме осужденных в штрафные и дисциплинарные изоляторы, помещения камерного типа и одиночные камеры они подвергаются полному обыску, после чего, переодеваются в одежду, закрепленную за этими помещениями.</w:t>
      </w:r>
      <w:r>
        <w:br/>
      </w:r>
      <w:r>
        <w:rPr>
          <w:rFonts w:ascii="Times New Roman"/>
          <w:b w:val="false"/>
          <w:i w:val="false"/>
          <w:color w:val="000000"/>
          <w:sz w:val="28"/>
        </w:rPr>
        <w:t>
     </w:t>
      </w:r>
      <w:r>
        <w:rPr>
          <w:rFonts w:ascii="Times New Roman"/>
          <w:b w:val="false"/>
          <w:i w:val="false"/>
          <w:color w:val="ff0000"/>
          <w:sz w:val="28"/>
        </w:rPr>
        <w:t xml:space="preserve">Сноска. Пункт 142 в редакции приказа и.о. Министра юстиции РК от 26.10.2010 </w:t>
      </w:r>
      <w:r>
        <w:rPr>
          <w:rFonts w:ascii="Times New Roman"/>
          <w:b w:val="false"/>
          <w:i w:val="false"/>
          <w:color w:val="000000"/>
          <w:sz w:val="28"/>
        </w:rPr>
        <w:t>№ 292</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185"/>
    <w:bookmarkStart w:name="z217" w:id="186"/>
    <w:p>
      <w:pPr>
        <w:spacing w:after="0"/>
        <w:ind w:left="0"/>
        <w:jc w:val="both"/>
      </w:pPr>
      <w:r>
        <w:rPr>
          <w:rFonts w:ascii="Times New Roman"/>
          <w:b w:val="false"/>
          <w:i w:val="false"/>
          <w:color w:val="000000"/>
          <w:sz w:val="28"/>
        </w:rPr>
        <w:t xml:space="preserve">
     143. </w:t>
      </w:r>
      <w:r>
        <w:rPr>
          <w:rFonts w:ascii="Times New Roman"/>
          <w:b w:val="false"/>
          <w:i w:val="false"/>
          <w:color w:val="ff0000"/>
          <w:sz w:val="28"/>
        </w:rPr>
        <w:t xml:space="preserve">Исключен приказом и.о. Министра юстиции РК от 27.09.2010 </w:t>
      </w:r>
      <w:r>
        <w:rPr>
          <w:rFonts w:ascii="Times New Roman"/>
          <w:b w:val="false"/>
          <w:i w:val="false"/>
          <w:color w:val="000000"/>
          <w:sz w:val="28"/>
        </w:rPr>
        <w:t>№ 268</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186"/>
    <w:bookmarkStart w:name="z218" w:id="187"/>
    <w:p>
      <w:pPr>
        <w:spacing w:after="0"/>
        <w:ind w:left="0"/>
        <w:jc w:val="both"/>
      </w:pPr>
      <w:r>
        <w:rPr>
          <w:rFonts w:ascii="Times New Roman"/>
          <w:b w:val="false"/>
          <w:i w:val="false"/>
          <w:color w:val="000000"/>
          <w:sz w:val="28"/>
        </w:rPr>
        <w:t xml:space="preserve">
     144. Осужденным, содержащимся в помещениях камерного типа и одиночных камерах, разрешается иметь при себе учебники, простые карандаши, авторучки, стержни, тетради, почтовые марки, открытки, конверты, пользоваться библиотекой, выписывать книги, журналы и газеты. </w:t>
      </w:r>
    </w:p>
    <w:bookmarkEnd w:id="187"/>
    <w:bookmarkStart w:name="z219" w:id="188"/>
    <w:p>
      <w:pPr>
        <w:spacing w:after="0"/>
        <w:ind w:left="0"/>
        <w:jc w:val="both"/>
      </w:pPr>
      <w:r>
        <w:rPr>
          <w:rFonts w:ascii="Times New Roman"/>
          <w:b w:val="false"/>
          <w:i w:val="false"/>
          <w:color w:val="000000"/>
          <w:sz w:val="28"/>
        </w:rPr>
        <w:t xml:space="preserve">
     145. Лица, обучающиеся в общеобразовательных и профессиональных школах, в период нахождения в штрафных изоляторах, помещениях камерного типа и в одиночных камерах на занятия не выводятся. Им предоставляется возможность самостоятельной учебы и консультации с преподавателями. Осужденные, содержащиеся в дисциплинарном изоляторе, выводятся на учебные занятия в учебные классы, расположенные в помещении дисциплинарного изолятора. </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ff0000"/>
          <w:sz w:val="28"/>
        </w:rPr>
        <w:t xml:space="preserve">     Сноска. В пункт 145 внесены изменения - приказом Министра юстиции  РК от 12 мая 2005 года N </w:t>
      </w:r>
      <w:r>
        <w:rPr>
          <w:rFonts w:ascii="Times New Roman"/>
          <w:b w:val="false"/>
          <w:i w:val="false"/>
          <w:color w:val="000000"/>
          <w:sz w:val="28"/>
        </w:rPr>
        <w:t>128</w:t>
      </w:r>
      <w:r>
        <w:rPr>
          <w:rFonts w:ascii="Times New Roman"/>
          <w:b w:val="false"/>
          <w:i w:val="false"/>
          <w:color w:val="ff0000"/>
          <w:sz w:val="28"/>
        </w:rPr>
        <w:t>.</w:t>
      </w:r>
    </w:p>
    <w:bookmarkEnd w:id="188"/>
    <w:bookmarkStart w:name="z220" w:id="189"/>
    <w:p>
      <w:pPr>
        <w:spacing w:after="0"/>
        <w:ind w:left="0"/>
        <w:jc w:val="both"/>
      </w:pPr>
      <w:r>
        <w:rPr>
          <w:rFonts w:ascii="Times New Roman"/>
          <w:b w:val="false"/>
          <w:i w:val="false"/>
          <w:color w:val="000000"/>
          <w:sz w:val="28"/>
        </w:rPr>
        <w:t xml:space="preserve">
     146. При переводе осужденных из помещений камерного типа либо из одиночных камер в штрафные изоляторы за проступки, совершенные в помещениях камерного типа и в одиночных камерах, срок их содержания в штрафных изоляторах в срок содержания в помещениях камерного типа и в одиночных камерах не засчитывается. В случае перевода осужденного в помещение камерного типа за злостное нарушение установленного порядка отбывания наказания, допущенное в штрафном изоляторе срок содержания в помещении камерного типа исчисляется после отбытия взыскания в штрафном изоляторе. </w:t>
      </w:r>
    </w:p>
    <w:bookmarkEnd w:id="189"/>
    <w:bookmarkStart w:name="z221" w:id="190"/>
    <w:p>
      <w:pPr>
        <w:spacing w:after="0"/>
        <w:ind w:left="0"/>
        <w:jc w:val="both"/>
      </w:pPr>
      <w:r>
        <w:rPr>
          <w:rFonts w:ascii="Times New Roman"/>
          <w:b w:val="false"/>
          <w:i w:val="false"/>
          <w:color w:val="000000"/>
          <w:sz w:val="28"/>
        </w:rPr>
        <w:t xml:space="preserve">
     147. Прием пищи осужденными производится в камерах в рабочее время на производственных объектах. </w:t>
      </w:r>
    </w:p>
    <w:bookmarkEnd w:id="190"/>
    <w:bookmarkStart w:name="z222" w:id="191"/>
    <w:p>
      <w:pPr>
        <w:spacing w:after="0"/>
        <w:ind w:left="0"/>
        <w:jc w:val="both"/>
      </w:pPr>
      <w:r>
        <w:rPr>
          <w:rFonts w:ascii="Times New Roman"/>
          <w:b w:val="false"/>
          <w:i w:val="false"/>
          <w:color w:val="000000"/>
          <w:sz w:val="28"/>
        </w:rPr>
        <w:t xml:space="preserve">
     148. Медицинский осмотр и амбулаторное лечение осужденных, содержащихся в штрафных изоляторах, помещениях камерного типа и в одиночных камерах, осуществляется в специально оборудованном помещении. Санитарная обработка производится отдельно от других осужденных. Больные осужденные размещаются в отдельных камерах по медицинским показаниям. </w:t>
      </w:r>
    </w:p>
    <w:bookmarkEnd w:id="191"/>
    <w:bookmarkStart w:name="z223" w:id="192"/>
    <w:p>
      <w:pPr>
        <w:spacing w:after="0"/>
        <w:ind w:left="0"/>
        <w:jc w:val="both"/>
      </w:pPr>
      <w:r>
        <w:rPr>
          <w:rFonts w:ascii="Times New Roman"/>
          <w:b w:val="false"/>
          <w:i w:val="false"/>
          <w:color w:val="000000"/>
          <w:sz w:val="28"/>
        </w:rPr>
        <w:t xml:space="preserve">
     149. Постельные принадлежности осужденным, водворенным в штрафные, дисциплинарные изоляторы, переведенным в помещения камерного типа, одиночные камеры, выдаются только на период сна. При выводе за пределы помещения им выдается одежда по сезону. </w:t>
      </w:r>
    </w:p>
    <w:bookmarkEnd w:id="192"/>
    <w:bookmarkStart w:name="z224" w:id="193"/>
    <w:p>
      <w:pPr>
        <w:spacing w:after="0"/>
        <w:ind w:left="0"/>
        <w:jc w:val="both"/>
      </w:pPr>
      <w:r>
        <w:rPr>
          <w:rFonts w:ascii="Times New Roman"/>
          <w:b w:val="false"/>
          <w:i w:val="false"/>
          <w:color w:val="000000"/>
          <w:sz w:val="28"/>
        </w:rPr>
        <w:t>
     150. Дежурство и уборка в камерах штрафных и дисциплинарных изоляторов, помещений камерного типа возлагается поочередно на каждого осужденного. Обязанности дежурного устанавливаются администрацией ИУ. Уборку одиночных камер осуществляют лица, в них содержащиеся.</w:t>
      </w:r>
      <w:r>
        <w:br/>
      </w:r>
      <w:r>
        <w:rPr>
          <w:rFonts w:ascii="Times New Roman"/>
          <w:b w:val="false"/>
          <w:i w:val="false"/>
          <w:color w:val="000000"/>
          <w:sz w:val="28"/>
        </w:rPr>
        <w:t>
</w:t>
      </w:r>
      <w:r>
        <w:rPr>
          <w:rFonts w:ascii="Times New Roman"/>
          <w:b w:val="false"/>
          <w:i w:val="false"/>
          <w:color w:val="ff0000"/>
          <w:sz w:val="28"/>
        </w:rPr>
        <w:t xml:space="preserve">     Сноска. Пункт 150 с изменениями, внесенными приказом Министра юстиции Республики Казахстан от 2 октября 2007 года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w:t>
      </w:r>
    </w:p>
    <w:bookmarkEnd w:id="193"/>
    <w:bookmarkStart w:name="z225" w:id="194"/>
    <w:p>
      <w:pPr>
        <w:spacing w:after="0"/>
        <w:ind w:left="0"/>
        <w:jc w:val="both"/>
      </w:pPr>
      <w:r>
        <w:rPr>
          <w:rFonts w:ascii="Times New Roman"/>
          <w:b w:val="false"/>
          <w:i w:val="false"/>
          <w:color w:val="000000"/>
          <w:sz w:val="28"/>
        </w:rPr>
        <w:t xml:space="preserve">
     151. В случаях перевода осужденных из штрафных и дисциплинарных изоляторов, помещений камерного типа и одиночных камер в лечебно-профилактические учреждения по причинам, не связанным с умышленным причинением себе какого-либо повреждения и симуляцией болезни, срок их нахождения в лечебно-профилактических учреждениях органов уголовно-исполнительной системы засчитывается в срок отбывания взысканий. </w:t>
      </w:r>
      <w:r>
        <w:br/>
      </w:r>
      <w:r>
        <w:rPr>
          <w:rFonts w:ascii="Times New Roman"/>
          <w:b w:val="false"/>
          <w:i w:val="false"/>
          <w:color w:val="000000"/>
          <w:sz w:val="28"/>
        </w:rPr>
        <w:t>
     </w:t>
      </w:r>
      <w:r>
        <w:rPr>
          <w:rFonts w:ascii="Times New Roman"/>
          <w:b w:val="false"/>
          <w:i w:val="false"/>
          <w:color w:val="ff0000"/>
          <w:sz w:val="28"/>
        </w:rPr>
        <w:t xml:space="preserve">Сноска. Пункт 151 с изменением, внесенным приказом Министра юстиции РК от 25.02.2010 </w:t>
      </w:r>
      <w:r>
        <w:rPr>
          <w:rFonts w:ascii="Times New Roman"/>
          <w:b w:val="false"/>
          <w:i w:val="false"/>
          <w:color w:val="000000"/>
          <w:sz w:val="28"/>
        </w:rPr>
        <w:t>№ 66</w:t>
      </w:r>
      <w:r>
        <w:rPr>
          <w:rFonts w:ascii="Times New Roman"/>
          <w:b w:val="false"/>
          <w:i w:val="false"/>
          <w:color w:val="ff0000"/>
          <w:sz w:val="28"/>
        </w:rPr>
        <w:t>.</w:t>
      </w:r>
    </w:p>
    <w:bookmarkEnd w:id="194"/>
    <w:bookmarkStart w:name="z226" w:id="195"/>
    <w:p>
      <w:pPr>
        <w:spacing w:after="0"/>
        <w:ind w:left="0"/>
        <w:jc w:val="both"/>
      </w:pPr>
      <w:r>
        <w:rPr>
          <w:rFonts w:ascii="Times New Roman"/>
          <w:b w:val="false"/>
          <w:i w:val="false"/>
          <w:color w:val="000000"/>
          <w:sz w:val="28"/>
        </w:rPr>
        <w:t xml:space="preserve">
     152. Досрочное освобождение осужденных из штрафных изоляторов, помещений камерного типа и одиночных камер, кроме случаев, когда это производится по медицинским показаниям или по требованию прокурора, не допускается. Осужденные, содержащиеся в дисциплинарных изоляторах, кроме того, могут быть освобождены досрочно в виде поощрения. </w:t>
      </w:r>
    </w:p>
    <w:bookmarkEnd w:id="195"/>
    <w:bookmarkStart w:name="z227" w:id="196"/>
    <w:p>
      <w:pPr>
        <w:spacing w:after="0"/>
        <w:ind w:left="0"/>
        <w:jc w:val="both"/>
      </w:pPr>
      <w:r>
        <w:rPr>
          <w:rFonts w:ascii="Times New Roman"/>
          <w:b w:val="false"/>
          <w:i w:val="false"/>
          <w:color w:val="000000"/>
          <w:sz w:val="28"/>
        </w:rPr>
        <w:t xml:space="preserve">
     153. В экстренных случаях, при отсутствии начальника ИУ, когда иными мерами пресечь совершаемое преступление или злостное нарушение режима невозможно, осужденные могут быть помещены в штрафной и дисциплинарный изолятор, одиночные камеры ИУ особого режима по постановлению дежурного помощника начальника ИУ, до прихода начальника ИУ, но не более чем на 24 часа. Такая изоляция дисциплинарным взысканием не является. </w:t>
      </w:r>
    </w:p>
    <w:bookmarkEnd w:id="196"/>
    <w:bookmarkStart w:name="z53" w:id="197"/>
    <w:p>
      <w:pPr>
        <w:spacing w:after="0"/>
        <w:ind w:left="0"/>
        <w:jc w:val="both"/>
      </w:pPr>
      <w:r>
        <w:rPr>
          <w:rFonts w:ascii="Times New Roman"/>
          <w:b w:val="false"/>
          <w:i w:val="false"/>
          <w:color w:val="000000"/>
          <w:sz w:val="28"/>
        </w:rPr>
        <w:t>
</w:t>
      </w:r>
      <w:r>
        <w:rPr>
          <w:rFonts w:ascii="Times New Roman"/>
          <w:b/>
          <w:i w:val="false"/>
          <w:color w:val="000000"/>
          <w:sz w:val="28"/>
        </w:rPr>
        <w:t xml:space="preserve">            24. Перевод осужденного в безопасное место </w:t>
      </w:r>
    </w:p>
    <w:bookmarkEnd w:id="197"/>
    <w:bookmarkStart w:name="z54" w:id="198"/>
    <w:p>
      <w:pPr>
        <w:spacing w:after="0"/>
        <w:ind w:left="0"/>
        <w:jc w:val="both"/>
      </w:pPr>
      <w:r>
        <w:rPr>
          <w:rFonts w:ascii="Times New Roman"/>
          <w:b w:val="false"/>
          <w:i w:val="false"/>
          <w:color w:val="000000"/>
          <w:sz w:val="28"/>
        </w:rPr>
        <w:t xml:space="preserve">
     154. Перевод такого лица в безопасное место производится по постановлению начальника ИУ на срок не свыше 30 суток, в экстренных случаях - дежурным помощником начальника ИУ до прихода начальника, но не более чем на 24 часа. </w:t>
      </w:r>
    </w:p>
    <w:bookmarkEnd w:id="198"/>
    <w:bookmarkStart w:name="z228" w:id="199"/>
    <w:p>
      <w:pPr>
        <w:spacing w:after="0"/>
        <w:ind w:left="0"/>
        <w:jc w:val="both"/>
      </w:pPr>
      <w:r>
        <w:rPr>
          <w:rFonts w:ascii="Times New Roman"/>
          <w:b w:val="false"/>
          <w:i w:val="false"/>
          <w:color w:val="000000"/>
          <w:sz w:val="28"/>
        </w:rPr>
        <w:t xml:space="preserve">
     155. При необходимости срок содержания в безопасном месте может быть продлен еще до 30 суток с согласия прокурора, осуществляющего надзор за соблюдением закона в данном ИУ. Перевод осужденного в безопасное место, в том числе камеры штрафных, дисциплинарных изоляторов, помещений камерного типа по указанным основаниям наказанием не является. </w:t>
      </w:r>
    </w:p>
    <w:bookmarkEnd w:id="199"/>
    <w:bookmarkStart w:name="z229" w:id="200"/>
    <w:p>
      <w:pPr>
        <w:spacing w:after="0"/>
        <w:ind w:left="0"/>
        <w:jc w:val="both"/>
      </w:pPr>
      <w:r>
        <w:rPr>
          <w:rFonts w:ascii="Times New Roman"/>
          <w:b w:val="false"/>
          <w:i w:val="false"/>
          <w:color w:val="000000"/>
          <w:sz w:val="28"/>
        </w:rPr>
        <w:t xml:space="preserve">
     156. Помимо других помещений, в этих целях, могут быть использованы камеры штрафных, дисциплинарных изоляторов, помещений камерного типа. </w:t>
      </w:r>
    </w:p>
    <w:bookmarkEnd w:id="200"/>
    <w:bookmarkStart w:name="z230" w:id="201"/>
    <w:p>
      <w:pPr>
        <w:spacing w:after="0"/>
        <w:ind w:left="0"/>
        <w:jc w:val="both"/>
      </w:pPr>
      <w:r>
        <w:rPr>
          <w:rFonts w:ascii="Times New Roman"/>
          <w:b w:val="false"/>
          <w:i w:val="false"/>
          <w:color w:val="000000"/>
          <w:sz w:val="28"/>
        </w:rPr>
        <w:t xml:space="preserve">
     157. В случае безуспешности перечисленных выше мер, по обеспечению личной безопасности осужденного, начальником ИУ принимается решение, о его переводе (переводе лиц, угрожающих личной безопасности осужденного) в другое ИУ в установленном порядке. </w:t>
      </w:r>
      <w:r>
        <w:br/>
      </w:r>
      <w:r>
        <w:rPr>
          <w:rFonts w:ascii="Times New Roman"/>
          <w:b w:val="false"/>
          <w:i w:val="false"/>
          <w:color w:val="000000"/>
          <w:sz w:val="28"/>
        </w:rPr>
        <w:t>
</w:t>
      </w:r>
      <w:r>
        <w:rPr>
          <w:rFonts w:ascii="Times New Roman"/>
          <w:b w:val="false"/>
          <w:i w:val="false"/>
          <w:color w:val="000000"/>
          <w:sz w:val="28"/>
        </w:rPr>
        <w:t xml:space="preserve">
     157-1. Лица, обучающиеся в общеобразовательных и профессиональных школах, в период нахождения в безопасном месте на занятия не выводятся. Им предоставляется возможность самостоятельного обучения и консультации с преподавателями. </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ff0000"/>
          <w:sz w:val="28"/>
        </w:rPr>
        <w:t xml:space="preserve">     Сноска. Глава дополнена пунктом 157-1 - приказом Министра юстиции  РК от 12 мая 2005 года N </w:t>
      </w:r>
      <w:r>
        <w:rPr>
          <w:rFonts w:ascii="Times New Roman"/>
          <w:b w:val="false"/>
          <w:i w:val="false"/>
          <w:color w:val="000000"/>
          <w:sz w:val="28"/>
        </w:rPr>
        <w:t>128</w:t>
      </w:r>
      <w:r>
        <w:rPr>
          <w:rFonts w:ascii="Times New Roman"/>
          <w:b w:val="false"/>
          <w:i w:val="false"/>
          <w:color w:val="ff0000"/>
          <w:sz w:val="28"/>
        </w:rPr>
        <w:t>.</w:t>
      </w:r>
    </w:p>
    <w:bookmarkEnd w:id="201"/>
    <w:bookmarkStart w:name="z294" w:id="202"/>
    <w:p>
      <w:pPr>
        <w:spacing w:after="0"/>
        <w:ind w:left="0"/>
        <w:jc w:val="left"/>
      </w:pPr>
      <w:r>
        <w:rPr>
          <w:rFonts w:ascii="Times New Roman"/>
          <w:b/>
          <w:i w:val="false"/>
          <w:color w:val="000000"/>
        </w:rPr>
        <w:t xml:space="preserve"> 
25. Особенности условий содержания осужденных в запираемых</w:t>
      </w:r>
      <w:r>
        <w:br/>
      </w:r>
      <w:r>
        <w:rPr>
          <w:rFonts w:ascii="Times New Roman"/>
          <w:b/>
          <w:i w:val="false"/>
          <w:color w:val="000000"/>
        </w:rPr>
        <w:t>
помещениях (камерах) исправительных учреждений</w:t>
      </w:r>
    </w:p>
    <w:bookmarkEnd w:id="202"/>
    <w:p>
      <w:pPr>
        <w:spacing w:after="0"/>
        <w:ind w:left="0"/>
        <w:jc w:val="both"/>
      </w:pPr>
      <w:r>
        <w:rPr>
          <w:rFonts w:ascii="Times New Roman"/>
          <w:b w:val="false"/>
          <w:i w:val="false"/>
          <w:color w:val="ff0000"/>
          <w:sz w:val="28"/>
        </w:rPr>
        <w:t xml:space="preserve">      Сноска. Правила дополнены главой 25 в соответствии с приказом и.о. Министра юстиции РК от 26.10.2010 </w:t>
      </w:r>
      <w:r>
        <w:rPr>
          <w:rFonts w:ascii="Times New Roman"/>
          <w:b w:val="false"/>
          <w:i w:val="false"/>
          <w:color w:val="ff0000"/>
          <w:sz w:val="28"/>
        </w:rPr>
        <w:t>№ 292</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295" w:id="203"/>
    <w:p>
      <w:pPr>
        <w:spacing w:after="0"/>
        <w:ind w:left="0"/>
        <w:jc w:val="both"/>
      </w:pPr>
      <w:r>
        <w:rPr>
          <w:rFonts w:ascii="Times New Roman"/>
          <w:b w:val="false"/>
          <w:i w:val="false"/>
          <w:color w:val="000000"/>
          <w:sz w:val="28"/>
        </w:rPr>
        <w:t>
      158. Осужденные размещаются в запираемых помещениях (камерах) исправительных учреждений согласно нормам жилой площади, установленным пунктом 1 </w:t>
      </w:r>
      <w:r>
        <w:rPr>
          <w:rFonts w:ascii="Times New Roman"/>
          <w:b w:val="false"/>
          <w:i w:val="false"/>
          <w:color w:val="000000"/>
          <w:sz w:val="28"/>
        </w:rPr>
        <w:t>статьи 95</w:t>
      </w:r>
      <w:r>
        <w:rPr>
          <w:rFonts w:ascii="Times New Roman"/>
          <w:b w:val="false"/>
          <w:i w:val="false"/>
          <w:color w:val="000000"/>
          <w:sz w:val="28"/>
        </w:rPr>
        <w:t> Уголовно-исполнительного кодекса Республики Казахстан. В каждой камере в обязательном порядке оборудуются индивидуальные спальные места, шкафы для одежды и белья, хранения посуды, радиоточка, санузел и умывальник. В каждом корпусе оборудуются банные установки и душевые.</w:t>
      </w:r>
      <w:r>
        <w:br/>
      </w:r>
      <w:r>
        <w:rPr>
          <w:rFonts w:ascii="Times New Roman"/>
          <w:b w:val="false"/>
          <w:i w:val="false"/>
          <w:color w:val="000000"/>
          <w:sz w:val="28"/>
        </w:rPr>
        <w:t>
</w:t>
      </w:r>
      <w:r>
        <w:rPr>
          <w:rFonts w:ascii="Times New Roman"/>
          <w:b w:val="false"/>
          <w:i w:val="false"/>
          <w:color w:val="000000"/>
          <w:sz w:val="28"/>
        </w:rPr>
        <w:t>
      159. Осужденные, прибывшие в исправительное учреждение с запираемыми помещениями (камерным содержанием), размещаются в камерах карантинного отделения дежурным помощником начальника ИУ или его заместителем по согласованию с оперативным работником и психологом. По истечении установленного срока пребывания в карантине, осужденные распределяются по камерам комиссией ИУ. Осужденные, являющиеся соучастниками, а также имеющие родственные связи размещаются раздельно (в отдельных корпусах). Администрацией учреждения принимаются меры по исключению контактов между ними.</w:t>
      </w:r>
      <w:r>
        <w:br/>
      </w:r>
      <w:r>
        <w:rPr>
          <w:rFonts w:ascii="Times New Roman"/>
          <w:b w:val="false"/>
          <w:i w:val="false"/>
          <w:color w:val="000000"/>
          <w:sz w:val="28"/>
        </w:rPr>
        <w:t>
</w:t>
      </w:r>
      <w:r>
        <w:rPr>
          <w:rFonts w:ascii="Times New Roman"/>
          <w:b w:val="false"/>
          <w:i w:val="false"/>
          <w:color w:val="000000"/>
          <w:sz w:val="28"/>
        </w:rPr>
        <w:t xml:space="preserve">
      160. Просмотр осужденными, содержащимися в запираемых помещениях  (камерах) телепередач и прослушивание радиопередач, производится в свободные от работы часы, а также времени, отведенного распорядком дня для ночного отдыха. В каждую камеру разрешаются не более одной единицы теле-, аудио-, видеотехники.  </w:t>
      </w:r>
      <w:r>
        <w:br/>
      </w:r>
      <w:r>
        <w:rPr>
          <w:rFonts w:ascii="Times New Roman"/>
          <w:b w:val="false"/>
          <w:i w:val="false"/>
          <w:color w:val="000000"/>
          <w:sz w:val="28"/>
        </w:rPr>
        <w:t>
</w:t>
      </w:r>
      <w:r>
        <w:rPr>
          <w:rFonts w:ascii="Times New Roman"/>
          <w:b w:val="false"/>
          <w:i w:val="false"/>
          <w:color w:val="000000"/>
          <w:sz w:val="28"/>
        </w:rPr>
        <w:t>
      161. Прогулки осужденных, содержащихся в запираемых помещениях (камерах) проводятся в соответствии </w:t>
      </w:r>
      <w:r>
        <w:rPr>
          <w:rFonts w:ascii="Times New Roman"/>
          <w:b w:val="false"/>
          <w:i w:val="false"/>
          <w:color w:val="000000"/>
          <w:sz w:val="28"/>
        </w:rPr>
        <w:t>со статьей 89</w:t>
      </w:r>
      <w:r>
        <w:rPr>
          <w:rFonts w:ascii="Times New Roman"/>
          <w:b w:val="false"/>
          <w:i w:val="false"/>
          <w:color w:val="000000"/>
          <w:sz w:val="28"/>
        </w:rPr>
        <w:t xml:space="preserve"> Уголовно-исполнительного кодекса Республики Казахстан.</w:t>
      </w:r>
      <w:r>
        <w:br/>
      </w:r>
      <w:r>
        <w:rPr>
          <w:rFonts w:ascii="Times New Roman"/>
          <w:b w:val="false"/>
          <w:i w:val="false"/>
          <w:color w:val="000000"/>
          <w:sz w:val="28"/>
        </w:rPr>
        <w:t>
</w:t>
      </w:r>
      <w:r>
        <w:rPr>
          <w:rFonts w:ascii="Times New Roman"/>
          <w:b w:val="false"/>
          <w:i w:val="false"/>
          <w:color w:val="000000"/>
          <w:sz w:val="28"/>
        </w:rPr>
        <w:t>
      162. При выводе из камер и водворении в камеру, осужденные подвергаются неполному обыску. При нахождении осужденных на прогулке проводится осмотр камер, с целью обнаружения в них запрещенных предметов, приготовлений к совершению побегов, а также проверяется исправность замков, оконных решеток и другого оборудования.</w:t>
      </w:r>
      <w:r>
        <w:br/>
      </w:r>
      <w:r>
        <w:rPr>
          <w:rFonts w:ascii="Times New Roman"/>
          <w:b w:val="false"/>
          <w:i w:val="false"/>
          <w:color w:val="000000"/>
          <w:sz w:val="28"/>
        </w:rPr>
        <w:t>
</w:t>
      </w:r>
      <w:r>
        <w:rPr>
          <w:rFonts w:ascii="Times New Roman"/>
          <w:b w:val="false"/>
          <w:i w:val="false"/>
          <w:color w:val="000000"/>
          <w:sz w:val="28"/>
        </w:rPr>
        <w:t>
      163. Проверки осужденных в запираемых помещениях (камерах) исправительных учреждений проводятся в корпусах. Осужденные покамерно выводятся в коридор корпуса, сверка осужденных проводится по проверочным карточкам. При этом проверяется внешний вид осужденных.</w:t>
      </w:r>
      <w:r>
        <w:br/>
      </w:r>
      <w:r>
        <w:rPr>
          <w:rFonts w:ascii="Times New Roman"/>
          <w:b w:val="false"/>
          <w:i w:val="false"/>
          <w:color w:val="000000"/>
          <w:sz w:val="28"/>
        </w:rPr>
        <w:t>
</w:t>
      </w:r>
      <w:r>
        <w:rPr>
          <w:rFonts w:ascii="Times New Roman"/>
          <w:b w:val="false"/>
          <w:i w:val="false"/>
          <w:color w:val="000000"/>
          <w:sz w:val="28"/>
        </w:rPr>
        <w:t>
      164. Осужденным, содержащимся в запираемых помещениях (камерах) исправительных учреждений, разрешается курить только во время прогулки.</w:t>
      </w:r>
      <w:r>
        <w:br/>
      </w:r>
      <w:r>
        <w:rPr>
          <w:rFonts w:ascii="Times New Roman"/>
          <w:b w:val="false"/>
          <w:i w:val="false"/>
          <w:color w:val="000000"/>
          <w:sz w:val="28"/>
        </w:rPr>
        <w:t>
</w:t>
      </w:r>
      <w:r>
        <w:rPr>
          <w:rFonts w:ascii="Times New Roman"/>
          <w:b w:val="false"/>
          <w:i w:val="false"/>
          <w:color w:val="000000"/>
          <w:sz w:val="28"/>
        </w:rPr>
        <w:t>
      165. Личные вещи осужденных, за исключением предметов личной гигиены и продуктов питания, сдаются в камеру хранения. Табачные изделия и спички, зажигалки принадлежащие осужденным, также хранятся в специально оборудованном шкафу (ящике) в камере хранения. Получение вещей осужденными с камер хранения осуществляется согласно утвержденному графику.</w:t>
      </w:r>
      <w:r>
        <w:br/>
      </w:r>
      <w:r>
        <w:rPr>
          <w:rFonts w:ascii="Times New Roman"/>
          <w:b w:val="false"/>
          <w:i w:val="false"/>
          <w:color w:val="000000"/>
          <w:sz w:val="28"/>
        </w:rPr>
        <w:t>
</w:t>
      </w:r>
      <w:r>
        <w:rPr>
          <w:rFonts w:ascii="Times New Roman"/>
          <w:b w:val="false"/>
          <w:i w:val="false"/>
          <w:color w:val="000000"/>
          <w:sz w:val="28"/>
        </w:rPr>
        <w:t>
      166. Прием пищи осужденными производится в запираемых помещениях (камерах). Осужденные, выводимые на работу в производственную зону, принимают пищу в столовых производственных объектов, либо в столовой жилой зоны.</w:t>
      </w:r>
      <w:r>
        <w:br/>
      </w:r>
      <w:r>
        <w:rPr>
          <w:rFonts w:ascii="Times New Roman"/>
          <w:b w:val="false"/>
          <w:i w:val="false"/>
          <w:color w:val="000000"/>
          <w:sz w:val="28"/>
        </w:rPr>
        <w:t>
</w:t>
      </w:r>
      <w:r>
        <w:rPr>
          <w:rFonts w:ascii="Times New Roman"/>
          <w:b w:val="false"/>
          <w:i w:val="false"/>
          <w:color w:val="000000"/>
          <w:sz w:val="28"/>
        </w:rPr>
        <w:t>
      167. Предварительная запись осужденных на прием к врачу (медицинский осмотр) осуществляется по предварительной записи медицинского работника при приеме передачи дежурства контролерским составом и проведении сверок осужденных. При необходимости госпитализации, осужденный переводится в стационар медицинской санитарной части исправительного учреждения.</w:t>
      </w:r>
    </w:p>
    <w:bookmarkEnd w:id="203"/>
    <w:bookmarkStart w:name="z55" w:id="204"/>
    <w:p>
      <w:pPr>
        <w:spacing w:after="0"/>
        <w:ind w:left="0"/>
        <w:jc w:val="both"/>
      </w:pPr>
      <w:r>
        <w:rPr>
          <w:rFonts w:ascii="Times New Roman"/>
          <w:b w:val="false"/>
          <w:i w:val="false"/>
          <w:color w:val="000000"/>
          <w:sz w:val="28"/>
        </w:rPr>
        <w:t>
                                    Приложение 1 к Правилам</w:t>
      </w:r>
      <w:r>
        <w:br/>
      </w:r>
      <w:r>
        <w:rPr>
          <w:rFonts w:ascii="Times New Roman"/>
          <w:b w:val="false"/>
          <w:i w:val="false"/>
          <w:color w:val="000000"/>
          <w:sz w:val="28"/>
        </w:rPr>
        <w:t>
                                 внутреннего распорядка ИУ</w:t>
      </w:r>
    </w:p>
    <w:bookmarkEnd w:id="204"/>
    <w:p>
      <w:pPr>
        <w:spacing w:after="0"/>
        <w:ind w:left="0"/>
        <w:jc w:val="both"/>
      </w:pPr>
      <w:r>
        <w:rPr>
          <w:rFonts w:ascii="Times New Roman"/>
          <w:b w:val="false"/>
          <w:i w:val="false"/>
          <w:color w:val="ff0000"/>
          <w:sz w:val="28"/>
        </w:rPr>
        <w:t xml:space="preserve">     Сноска. Приложение 1 с изменениями, внесенными приказами Министра юстиции РК от 27.05.2004 </w:t>
      </w:r>
      <w:r>
        <w:rPr>
          <w:rFonts w:ascii="Times New Roman"/>
          <w:b w:val="false"/>
          <w:i w:val="false"/>
          <w:color w:val="ff0000"/>
          <w:sz w:val="28"/>
        </w:rPr>
        <w:t>№ 154</w:t>
      </w:r>
      <w:r>
        <w:rPr>
          <w:rFonts w:ascii="Times New Roman"/>
          <w:b w:val="false"/>
          <w:i w:val="false"/>
          <w:color w:val="ff0000"/>
          <w:sz w:val="28"/>
        </w:rPr>
        <w:t xml:space="preserve">; от 24.08.2004 </w:t>
      </w:r>
      <w:r>
        <w:rPr>
          <w:rFonts w:ascii="Times New Roman"/>
          <w:b w:val="false"/>
          <w:i w:val="false"/>
          <w:color w:val="ff0000"/>
          <w:sz w:val="28"/>
        </w:rPr>
        <w:t>№ 240</w:t>
      </w:r>
      <w:r>
        <w:rPr>
          <w:rFonts w:ascii="Times New Roman"/>
          <w:b w:val="false"/>
          <w:i w:val="false"/>
          <w:color w:val="ff0000"/>
          <w:sz w:val="28"/>
        </w:rPr>
        <w:t xml:space="preserve">; от 29.06.2009 </w:t>
      </w:r>
      <w:r>
        <w:rPr>
          <w:rFonts w:ascii="Times New Roman"/>
          <w:b w:val="false"/>
          <w:i w:val="false"/>
          <w:color w:val="ff0000"/>
          <w:sz w:val="28"/>
        </w:rPr>
        <w:t>№ 78</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p>
      <w:pPr>
        <w:spacing w:after="0"/>
        <w:ind w:left="0"/>
        <w:jc w:val="both"/>
      </w:pP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вещей, изделий, веществ, документов и продуктов </w:t>
      </w:r>
      <w:r>
        <w:br/>
      </w:r>
      <w:r>
        <w:rPr>
          <w:rFonts w:ascii="Times New Roman"/>
          <w:b w:val="false"/>
          <w:i w:val="false"/>
          <w:color w:val="000000"/>
          <w:sz w:val="28"/>
        </w:rPr>
        <w:t>
</w:t>
      </w:r>
      <w:r>
        <w:rPr>
          <w:rFonts w:ascii="Times New Roman"/>
          <w:b/>
          <w:i w:val="false"/>
          <w:color w:val="000000"/>
          <w:sz w:val="28"/>
        </w:rPr>
        <w:t xml:space="preserve">      питания, запрещенных к продаже и использованию </w:t>
      </w:r>
      <w:r>
        <w:br/>
      </w:r>
      <w:r>
        <w:rPr>
          <w:rFonts w:ascii="Times New Roman"/>
          <w:b w:val="false"/>
          <w:i w:val="false"/>
          <w:color w:val="000000"/>
          <w:sz w:val="28"/>
        </w:rPr>
        <w:t>
</w:t>
      </w:r>
      <w:r>
        <w:rPr>
          <w:rFonts w:ascii="Times New Roman"/>
          <w:b/>
          <w:i w:val="false"/>
          <w:color w:val="000000"/>
          <w:sz w:val="28"/>
        </w:rPr>
        <w:t>                осужденными к лишению свободы</w:t>
      </w:r>
    </w:p>
    <w:p>
      <w:pPr>
        <w:spacing w:after="0"/>
        <w:ind w:left="0"/>
        <w:jc w:val="both"/>
      </w:pPr>
      <w:r>
        <w:rPr>
          <w:rFonts w:ascii="Times New Roman"/>
          <w:b w:val="false"/>
          <w:i w:val="false"/>
          <w:color w:val="000000"/>
          <w:sz w:val="28"/>
        </w:rPr>
        <w:t>    Все виды огнестрельного и холодного оружия.</w:t>
      </w:r>
      <w:r>
        <w:br/>
      </w:r>
      <w:r>
        <w:rPr>
          <w:rFonts w:ascii="Times New Roman"/>
          <w:b w:val="false"/>
          <w:i w:val="false"/>
          <w:color w:val="000000"/>
          <w:sz w:val="28"/>
        </w:rPr>
        <w:t>
    Транспортные средства.</w:t>
      </w:r>
      <w:r>
        <w:br/>
      </w:r>
      <w:r>
        <w:rPr>
          <w:rFonts w:ascii="Times New Roman"/>
          <w:b w:val="false"/>
          <w:i w:val="false"/>
          <w:color w:val="000000"/>
          <w:sz w:val="28"/>
        </w:rPr>
        <w:t>
    Взрывчатые, отравляющие и пожароопасные вещества.</w:t>
      </w:r>
      <w:r>
        <w:br/>
      </w:r>
      <w:r>
        <w:rPr>
          <w:rFonts w:ascii="Times New Roman"/>
          <w:b w:val="false"/>
          <w:i w:val="false"/>
          <w:color w:val="000000"/>
          <w:sz w:val="28"/>
        </w:rPr>
        <w:t>
    Деньги, ценные вещи, ценные бумаги.</w:t>
      </w:r>
      <w:r>
        <w:br/>
      </w:r>
      <w:r>
        <w:rPr>
          <w:rFonts w:ascii="Times New Roman"/>
          <w:b w:val="false"/>
          <w:i w:val="false"/>
          <w:color w:val="000000"/>
          <w:sz w:val="28"/>
        </w:rPr>
        <w:t xml:space="preserve">
    Продукты питания, требующие тепловой обработки (кроме кофе и </w:t>
      </w:r>
      <w:r>
        <w:br/>
      </w:r>
      <w:r>
        <w:rPr>
          <w:rFonts w:ascii="Times New Roman"/>
          <w:b w:val="false"/>
          <w:i w:val="false"/>
          <w:color w:val="000000"/>
          <w:sz w:val="28"/>
        </w:rPr>
        <w:t>
чая, комплексных продуктов быстрого приготовления), а также дрожжи, сахар.</w:t>
      </w:r>
      <w:r>
        <w:br/>
      </w:r>
      <w:r>
        <w:rPr>
          <w:rFonts w:ascii="Times New Roman"/>
          <w:b w:val="false"/>
          <w:i w:val="false"/>
          <w:color w:val="000000"/>
          <w:sz w:val="28"/>
        </w:rPr>
        <w:t>
    Все виды алкогольных напитков, пиво.</w:t>
      </w:r>
      <w:r>
        <w:br/>
      </w:r>
      <w:r>
        <w:rPr>
          <w:rFonts w:ascii="Times New Roman"/>
          <w:b w:val="false"/>
          <w:i w:val="false"/>
          <w:color w:val="000000"/>
          <w:sz w:val="28"/>
        </w:rPr>
        <w:t>
    Духи, одеколон и иные изделия на спиртовой основе.</w:t>
      </w:r>
      <w:r>
        <w:br/>
      </w:r>
      <w:r>
        <w:rPr>
          <w:rFonts w:ascii="Times New Roman"/>
          <w:b w:val="false"/>
          <w:i w:val="false"/>
          <w:color w:val="000000"/>
          <w:sz w:val="28"/>
        </w:rPr>
        <w:t>
    Наркотические и одурманивающие вещества.</w:t>
      </w:r>
      <w:r>
        <w:br/>
      </w:r>
      <w:r>
        <w:rPr>
          <w:rFonts w:ascii="Times New Roman"/>
          <w:b w:val="false"/>
          <w:i w:val="false"/>
          <w:color w:val="000000"/>
          <w:sz w:val="28"/>
        </w:rPr>
        <w:t>
    Пишущие машинки, множительные аппараты, компьютерное оборудование.</w:t>
      </w:r>
      <w:r>
        <w:br/>
      </w:r>
      <w:r>
        <w:rPr>
          <w:rFonts w:ascii="Times New Roman"/>
          <w:b w:val="false"/>
          <w:i w:val="false"/>
          <w:color w:val="000000"/>
          <w:sz w:val="28"/>
        </w:rPr>
        <w:t>
    Ножи, другие острорежущие и колющие предметы.</w:t>
      </w:r>
      <w:r>
        <w:br/>
      </w:r>
      <w:r>
        <w:rPr>
          <w:rFonts w:ascii="Times New Roman"/>
          <w:b w:val="false"/>
          <w:i w:val="false"/>
          <w:color w:val="000000"/>
          <w:sz w:val="28"/>
        </w:rPr>
        <w:t>
    Топоры, молотки и другой инструмент.</w:t>
      </w:r>
      <w:r>
        <w:br/>
      </w:r>
      <w:r>
        <w:rPr>
          <w:rFonts w:ascii="Times New Roman"/>
          <w:b w:val="false"/>
          <w:i w:val="false"/>
          <w:color w:val="000000"/>
          <w:sz w:val="28"/>
        </w:rPr>
        <w:t>
    Игральные карты.</w:t>
      </w:r>
      <w:r>
        <w:br/>
      </w:r>
      <w:r>
        <w:rPr>
          <w:rFonts w:ascii="Times New Roman"/>
          <w:b w:val="false"/>
          <w:i w:val="false"/>
          <w:color w:val="000000"/>
          <w:sz w:val="28"/>
        </w:rPr>
        <w:t xml:space="preserve">
    Фотоаппараты, фотоматериалы, химикаты, видео- кинокамеры. </w:t>
      </w:r>
      <w:r>
        <w:br/>
      </w:r>
      <w:r>
        <w:rPr>
          <w:rFonts w:ascii="Times New Roman"/>
          <w:b w:val="false"/>
          <w:i w:val="false"/>
          <w:color w:val="000000"/>
          <w:sz w:val="28"/>
        </w:rPr>
        <w:t xml:space="preserve">
    Любые документы (кроме копий приговоров и определений судов, </w:t>
      </w:r>
      <w:r>
        <w:br/>
      </w:r>
      <w:r>
        <w:rPr>
          <w:rFonts w:ascii="Times New Roman"/>
          <w:b w:val="false"/>
          <w:i w:val="false"/>
          <w:color w:val="000000"/>
          <w:sz w:val="28"/>
        </w:rPr>
        <w:t>
квитанций на сданные для хранения деньги, вещи, ценности).</w:t>
      </w:r>
      <w:r>
        <w:br/>
      </w:r>
      <w:r>
        <w:rPr>
          <w:rFonts w:ascii="Times New Roman"/>
          <w:b w:val="false"/>
          <w:i w:val="false"/>
          <w:color w:val="000000"/>
          <w:sz w:val="28"/>
        </w:rPr>
        <w:t>
    Топографические карты, компасы.</w:t>
      </w:r>
      <w:r>
        <w:br/>
      </w:r>
      <w:r>
        <w:rPr>
          <w:rFonts w:ascii="Times New Roman"/>
          <w:b w:val="false"/>
          <w:i w:val="false"/>
          <w:color w:val="000000"/>
          <w:sz w:val="28"/>
        </w:rPr>
        <w:t>
    Военная и другая форменная одежда, принадлежности к ней, а</w:t>
      </w:r>
      <w:r>
        <w:br/>
      </w:r>
      <w:r>
        <w:rPr>
          <w:rFonts w:ascii="Times New Roman"/>
          <w:b w:val="false"/>
          <w:i w:val="false"/>
          <w:color w:val="000000"/>
          <w:sz w:val="28"/>
        </w:rPr>
        <w:t xml:space="preserve">
также верхняя одежда, головные уборы неустановленных образцов. </w:t>
      </w:r>
      <w:r>
        <w:br/>
      </w:r>
      <w:r>
        <w:rPr>
          <w:rFonts w:ascii="Times New Roman"/>
          <w:b w:val="false"/>
          <w:i w:val="false"/>
          <w:color w:val="000000"/>
          <w:sz w:val="28"/>
        </w:rPr>
        <w:t>
    Рации и другие средства мобильной связи, в том числе зарядные устройства к ним, Sim карты и электронные носители информации, предназначенные для мобильных телефонов.</w:t>
      </w:r>
    </w:p>
    <w:bookmarkStart w:name="z58" w:id="205"/>
    <w:p>
      <w:pPr>
        <w:spacing w:after="0"/>
        <w:ind w:left="0"/>
        <w:jc w:val="both"/>
      </w:pPr>
      <w:r>
        <w:rPr>
          <w:rFonts w:ascii="Times New Roman"/>
          <w:b w:val="false"/>
          <w:i w:val="false"/>
          <w:color w:val="000000"/>
          <w:sz w:val="28"/>
        </w:rPr>
        <w:t>
                                    Приложение 2 к Правилам</w:t>
      </w:r>
      <w:r>
        <w:br/>
      </w:r>
      <w:r>
        <w:rPr>
          <w:rFonts w:ascii="Times New Roman"/>
          <w:b w:val="false"/>
          <w:i w:val="false"/>
          <w:color w:val="000000"/>
          <w:sz w:val="28"/>
        </w:rPr>
        <w:t xml:space="preserve">
                                   внутреннего распорядка ИУ </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ff0000"/>
          <w:sz w:val="28"/>
        </w:rPr>
        <w:t xml:space="preserve">     Сноска. Приложение с изменениями - приказом Министра юстиции Республики Казахстан от 8 июня 2004 года N </w:t>
      </w:r>
      <w:r>
        <w:rPr>
          <w:rFonts w:ascii="Times New Roman"/>
          <w:b w:val="false"/>
          <w:i w:val="false"/>
          <w:color w:val="000000"/>
          <w:sz w:val="28"/>
        </w:rPr>
        <w:t>173</w:t>
      </w:r>
      <w:r>
        <w:rPr>
          <w:rFonts w:ascii="Times New Roman"/>
          <w:b w:val="false"/>
          <w:i w:val="false"/>
          <w:color w:val="ff0000"/>
          <w:sz w:val="28"/>
        </w:rPr>
        <w:t xml:space="preserve">; от 12 мая 2005 года N </w:t>
      </w:r>
      <w:r>
        <w:rPr>
          <w:rFonts w:ascii="Times New Roman"/>
          <w:b w:val="false"/>
          <w:i w:val="false"/>
          <w:color w:val="000000"/>
          <w:sz w:val="28"/>
        </w:rPr>
        <w:t>128</w:t>
      </w:r>
      <w:r>
        <w:rPr>
          <w:rFonts w:ascii="Times New Roman"/>
          <w:b w:val="false"/>
          <w:i w:val="false"/>
          <w:color w:val="ff0000"/>
          <w:sz w:val="28"/>
        </w:rPr>
        <w:t xml:space="preserve">; </w:t>
      </w:r>
      <w:r>
        <w:rPr>
          <w:rFonts w:ascii="Times New Roman"/>
          <w:b w:val="false"/>
          <w:i w:val="false"/>
          <w:color w:val="ff0000"/>
          <w:sz w:val="28"/>
        </w:rPr>
        <w:t xml:space="preserve">от 2 октября 2007 года </w:t>
      </w:r>
      <w:r>
        <w:rPr>
          <w:rFonts w:ascii="Times New Roman"/>
          <w:b w:val="false"/>
          <w:i w:val="false"/>
          <w:color w:val="00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вещей и предметов, которые осужденным </w:t>
      </w:r>
      <w:r>
        <w:br/>
      </w:r>
      <w:r>
        <w:rPr>
          <w:rFonts w:ascii="Times New Roman"/>
          <w:b w:val="false"/>
          <w:i w:val="false"/>
          <w:color w:val="000000"/>
          <w:sz w:val="28"/>
        </w:rPr>
        <w:t>
</w:t>
      </w:r>
      <w:r>
        <w:rPr>
          <w:rFonts w:ascii="Times New Roman"/>
          <w:b/>
          <w:i w:val="false"/>
          <w:color w:val="000000"/>
          <w:sz w:val="28"/>
        </w:rPr>
        <w:t>      разрешается иметь при себе, получать в посылках,</w:t>
      </w:r>
      <w:r>
        <w:br/>
      </w:r>
      <w:r>
        <w:rPr>
          <w:rFonts w:ascii="Times New Roman"/>
          <w:b w:val="false"/>
          <w:i w:val="false"/>
          <w:color w:val="000000"/>
          <w:sz w:val="28"/>
        </w:rPr>
        <w:t>
</w:t>
      </w:r>
      <w:r>
        <w:rPr>
          <w:rFonts w:ascii="Times New Roman"/>
          <w:b/>
          <w:i w:val="false"/>
          <w:color w:val="000000"/>
          <w:sz w:val="28"/>
        </w:rPr>
        <w:t xml:space="preserve">    передачах, бандеролях и приобретать в магазинах ИУ </w:t>
      </w:r>
    </w:p>
    <w:bookmarkEnd w:id="205"/>
    <w:p>
      <w:pPr>
        <w:spacing w:after="0"/>
        <w:ind w:left="0"/>
        <w:jc w:val="both"/>
      </w:pPr>
      <w:r>
        <w:rPr>
          <w:rFonts w:ascii="Times New Roman"/>
          <w:b w:val="false"/>
          <w:i w:val="false"/>
          <w:color w:val="000000"/>
          <w:sz w:val="28"/>
        </w:rPr>
        <w:t xml:space="preserve">     Табачные изделия, спички, зажигалки (кроме несовершеннолетних осужденных). </w:t>
      </w:r>
      <w:r>
        <w:br/>
      </w:r>
      <w:r>
        <w:rPr>
          <w:rFonts w:ascii="Times New Roman"/>
          <w:b w:val="false"/>
          <w:i w:val="false"/>
          <w:color w:val="000000"/>
          <w:sz w:val="28"/>
        </w:rPr>
        <w:t xml:space="preserve">
     Одежда, головные уборы, обувь и постельные принадлежности, </w:t>
      </w:r>
      <w:r>
        <w:br/>
      </w:r>
      <w:r>
        <w:rPr>
          <w:rFonts w:ascii="Times New Roman"/>
          <w:b w:val="false"/>
          <w:i w:val="false"/>
          <w:color w:val="000000"/>
          <w:sz w:val="28"/>
        </w:rPr>
        <w:t xml:space="preserve">
установленного образца. </w:t>
      </w:r>
      <w:r>
        <w:br/>
      </w:r>
      <w:r>
        <w:rPr>
          <w:rFonts w:ascii="Times New Roman"/>
          <w:b w:val="false"/>
          <w:i w:val="false"/>
          <w:color w:val="000000"/>
          <w:sz w:val="28"/>
        </w:rPr>
        <w:t xml:space="preserve">
     Нательное белье (теплое и простое), футболки однотонного </w:t>
      </w:r>
      <w:r>
        <w:br/>
      </w:r>
      <w:r>
        <w:rPr>
          <w:rFonts w:ascii="Times New Roman"/>
          <w:b w:val="false"/>
          <w:i w:val="false"/>
          <w:color w:val="000000"/>
          <w:sz w:val="28"/>
        </w:rPr>
        <w:t xml:space="preserve">
черного, темно-синего либо темно-коричневого цвета, пуловеры, </w:t>
      </w:r>
      <w:r>
        <w:br/>
      </w:r>
      <w:r>
        <w:rPr>
          <w:rFonts w:ascii="Times New Roman"/>
          <w:b w:val="false"/>
          <w:i w:val="false"/>
          <w:color w:val="000000"/>
          <w:sz w:val="28"/>
        </w:rPr>
        <w:t xml:space="preserve">
свитера. Спортивные костюмы однотонного черного, темно-синего </w:t>
      </w:r>
      <w:r>
        <w:br/>
      </w:r>
      <w:r>
        <w:rPr>
          <w:rFonts w:ascii="Times New Roman"/>
          <w:b w:val="false"/>
          <w:i w:val="false"/>
          <w:color w:val="000000"/>
          <w:sz w:val="28"/>
        </w:rPr>
        <w:t xml:space="preserve">
либо темно-коричневого цвета. </w:t>
      </w:r>
      <w:r>
        <w:br/>
      </w:r>
      <w:r>
        <w:rPr>
          <w:rFonts w:ascii="Times New Roman"/>
          <w:b w:val="false"/>
          <w:i w:val="false"/>
          <w:color w:val="000000"/>
          <w:sz w:val="28"/>
        </w:rPr>
        <w:t xml:space="preserve">
     Платки носовые, поясные ремни, чулочно-носочные изделия, </w:t>
      </w:r>
      <w:r>
        <w:br/>
      </w:r>
      <w:r>
        <w:rPr>
          <w:rFonts w:ascii="Times New Roman"/>
          <w:b w:val="false"/>
          <w:i w:val="false"/>
          <w:color w:val="000000"/>
          <w:sz w:val="28"/>
        </w:rPr>
        <w:t xml:space="preserve">
колготки, перчатки, варежки, тапочки комнатные, обувь спортивная, </w:t>
      </w:r>
      <w:r>
        <w:br/>
      </w:r>
      <w:r>
        <w:rPr>
          <w:rFonts w:ascii="Times New Roman"/>
          <w:b w:val="false"/>
          <w:i w:val="false"/>
          <w:color w:val="000000"/>
          <w:sz w:val="28"/>
        </w:rPr>
        <w:t xml:space="preserve">
нитки, шарфы, полотенца. </w:t>
      </w:r>
      <w:r>
        <w:br/>
      </w:r>
      <w:r>
        <w:rPr>
          <w:rFonts w:ascii="Times New Roman"/>
          <w:b w:val="false"/>
          <w:i w:val="false"/>
          <w:color w:val="000000"/>
          <w:sz w:val="28"/>
        </w:rPr>
        <w:t xml:space="preserve">
     Туалетные принадлежности (туалетное, хозяйственное мыло, </w:t>
      </w:r>
      <w:r>
        <w:br/>
      </w:r>
      <w:r>
        <w:rPr>
          <w:rFonts w:ascii="Times New Roman"/>
          <w:b w:val="false"/>
          <w:i w:val="false"/>
          <w:color w:val="000000"/>
          <w:sz w:val="28"/>
        </w:rPr>
        <w:t xml:space="preserve">
зубная щетка, зубной порошок, зубная паста, шампунь, кремы, </w:t>
      </w:r>
      <w:r>
        <w:br/>
      </w:r>
      <w:r>
        <w:rPr>
          <w:rFonts w:ascii="Times New Roman"/>
          <w:b w:val="false"/>
          <w:i w:val="false"/>
          <w:color w:val="000000"/>
          <w:sz w:val="28"/>
        </w:rPr>
        <w:t>
расческа).</w:t>
      </w:r>
      <w:r>
        <w:br/>
      </w:r>
      <w:r>
        <w:rPr>
          <w:rFonts w:ascii="Times New Roman"/>
          <w:b w:val="false"/>
          <w:i w:val="false"/>
          <w:color w:val="000000"/>
          <w:sz w:val="28"/>
        </w:rPr>
        <w:t xml:space="preserve">
     Косынки, рейтузы, пояса, бюстгальтеры, марля, гигиенические </w:t>
      </w:r>
      <w:r>
        <w:br/>
      </w:r>
      <w:r>
        <w:rPr>
          <w:rFonts w:ascii="Times New Roman"/>
          <w:b w:val="false"/>
          <w:i w:val="false"/>
          <w:color w:val="000000"/>
          <w:sz w:val="28"/>
        </w:rPr>
        <w:t xml:space="preserve">
пакеты, заколки, вата, косметические принадлежности (для лиц </w:t>
      </w:r>
      <w:r>
        <w:br/>
      </w:r>
      <w:r>
        <w:rPr>
          <w:rFonts w:ascii="Times New Roman"/>
          <w:b w:val="false"/>
          <w:i w:val="false"/>
          <w:color w:val="000000"/>
          <w:sz w:val="28"/>
        </w:rPr>
        <w:t>
женского пола).</w:t>
      </w:r>
      <w:r>
        <w:br/>
      </w:r>
      <w:r>
        <w:rPr>
          <w:rFonts w:ascii="Times New Roman"/>
          <w:b w:val="false"/>
          <w:i w:val="false"/>
          <w:color w:val="000000"/>
          <w:sz w:val="28"/>
        </w:rPr>
        <w:t xml:space="preserve">
     Зеркало, бритва электрическая либо механическая, бритвы </w:t>
      </w:r>
      <w:r>
        <w:br/>
      </w:r>
      <w:r>
        <w:rPr>
          <w:rFonts w:ascii="Times New Roman"/>
          <w:b w:val="false"/>
          <w:i w:val="false"/>
          <w:color w:val="000000"/>
          <w:sz w:val="28"/>
        </w:rPr>
        <w:t>
безопасные (разового использования).</w:t>
      </w:r>
      <w:r>
        <w:br/>
      </w:r>
      <w:r>
        <w:rPr>
          <w:rFonts w:ascii="Times New Roman"/>
          <w:b w:val="false"/>
          <w:i w:val="false"/>
          <w:color w:val="000000"/>
          <w:sz w:val="28"/>
        </w:rPr>
        <w:t>
     Сапожные щетки и щетки для одежды, крем для обуви.</w:t>
      </w:r>
      <w:r>
        <w:br/>
      </w:r>
      <w:r>
        <w:rPr>
          <w:rFonts w:ascii="Times New Roman"/>
          <w:b w:val="false"/>
          <w:i w:val="false"/>
          <w:color w:val="000000"/>
          <w:sz w:val="28"/>
        </w:rPr>
        <w:t>
     Посуда, футляры для очков, мыла и зубных щеток, кружка, ложка.</w:t>
      </w:r>
      <w:r>
        <w:br/>
      </w:r>
      <w:r>
        <w:rPr>
          <w:rFonts w:ascii="Times New Roman"/>
          <w:b w:val="false"/>
          <w:i w:val="false"/>
          <w:color w:val="000000"/>
          <w:sz w:val="28"/>
        </w:rPr>
        <w:t>
     Настольные игры.</w:t>
      </w:r>
      <w:r>
        <w:br/>
      </w:r>
      <w:r>
        <w:rPr>
          <w:rFonts w:ascii="Times New Roman"/>
          <w:b w:val="false"/>
          <w:i w:val="false"/>
          <w:color w:val="000000"/>
          <w:sz w:val="28"/>
        </w:rPr>
        <w:t xml:space="preserve">
     Учебники, ученические тетради, почтовые конверты, открытки, </w:t>
      </w:r>
      <w:r>
        <w:br/>
      </w:r>
      <w:r>
        <w:rPr>
          <w:rFonts w:ascii="Times New Roman"/>
          <w:b w:val="false"/>
          <w:i w:val="false"/>
          <w:color w:val="000000"/>
          <w:sz w:val="28"/>
        </w:rPr>
        <w:t xml:space="preserve">
марки, простые карандаши, авторучки, чернила и стержни. </w:t>
      </w:r>
      <w:r>
        <w:br/>
      </w:r>
      <w:r>
        <w:rPr>
          <w:rFonts w:ascii="Times New Roman"/>
          <w:b w:val="false"/>
          <w:i w:val="false"/>
          <w:color w:val="000000"/>
          <w:sz w:val="28"/>
        </w:rPr>
        <w:t>
     Литература.</w:t>
      </w:r>
      <w:r>
        <w:br/>
      </w:r>
      <w:r>
        <w:rPr>
          <w:rFonts w:ascii="Times New Roman"/>
          <w:b w:val="false"/>
          <w:i w:val="false"/>
          <w:color w:val="000000"/>
          <w:sz w:val="28"/>
        </w:rPr>
        <w:t>
     Фотокарточки, фотоальбомы.</w:t>
      </w:r>
      <w:r>
        <w:br/>
      </w:r>
      <w:r>
        <w:rPr>
          <w:rFonts w:ascii="Times New Roman"/>
          <w:b w:val="false"/>
          <w:i w:val="false"/>
          <w:color w:val="000000"/>
          <w:sz w:val="28"/>
        </w:rPr>
        <w:t>
     Бытовые электронагревательные приборы заводского исполнения.</w:t>
      </w:r>
      <w:r>
        <w:br/>
      </w:r>
      <w:r>
        <w:rPr>
          <w:rFonts w:ascii="Times New Roman"/>
          <w:b w:val="false"/>
          <w:i w:val="false"/>
          <w:color w:val="000000"/>
          <w:sz w:val="28"/>
        </w:rPr>
        <w:t xml:space="preserve">
     Нательные крестики и предметы культа, изготовленные из </w:t>
      </w:r>
      <w:r>
        <w:br/>
      </w:r>
      <w:r>
        <w:rPr>
          <w:rFonts w:ascii="Times New Roman"/>
          <w:b w:val="false"/>
          <w:i w:val="false"/>
          <w:color w:val="000000"/>
          <w:sz w:val="28"/>
        </w:rPr>
        <w:t>
недрагоценных металлов.</w:t>
      </w:r>
      <w:r>
        <w:br/>
      </w:r>
      <w:r>
        <w:rPr>
          <w:rFonts w:ascii="Times New Roman"/>
          <w:b w:val="false"/>
          <w:i w:val="false"/>
          <w:color w:val="000000"/>
          <w:sz w:val="28"/>
        </w:rPr>
        <w:t>
     Костыли, деревянные трости, протезы, инвалидные коляски, очки с оправой из недрагоценных металлов, контактные линзы и средства по уходу за ними (по разрешению врачей).</w:t>
      </w:r>
      <w:r>
        <w:br/>
      </w:r>
      <w:r>
        <w:rPr>
          <w:rFonts w:ascii="Times New Roman"/>
          <w:b w:val="false"/>
          <w:i w:val="false"/>
          <w:color w:val="000000"/>
          <w:sz w:val="28"/>
        </w:rPr>
        <w:t>
     Часы наручные или карманные из недрагоценных металлов.</w:t>
      </w:r>
      <w:r>
        <w:br/>
      </w:r>
      <w:r>
        <w:rPr>
          <w:rFonts w:ascii="Times New Roman"/>
          <w:b w:val="false"/>
          <w:i w:val="false"/>
          <w:color w:val="000000"/>
          <w:sz w:val="28"/>
        </w:rPr>
        <w:t>
     Радиоприемники индивидуального пользования.</w:t>
      </w:r>
      <w:r>
        <w:br/>
      </w:r>
      <w:r>
        <w:rPr>
          <w:rFonts w:ascii="Times New Roman"/>
          <w:b w:val="false"/>
          <w:i w:val="false"/>
          <w:color w:val="000000"/>
          <w:sz w:val="28"/>
        </w:rPr>
        <w:t>
     Телефонные Smart-карты.</w:t>
      </w:r>
    </w:p>
    <w:p>
      <w:pPr>
        <w:spacing w:after="0"/>
        <w:ind w:left="0"/>
        <w:jc w:val="both"/>
      </w:pPr>
      <w:r>
        <w:rPr>
          <w:rFonts w:ascii="Times New Roman"/>
          <w:b w:val="false"/>
          <w:i/>
          <w:color w:val="000000"/>
          <w:sz w:val="28"/>
        </w:rPr>
        <w:t>     Примечание:</w:t>
      </w:r>
      <w:r>
        <w:br/>
      </w:r>
      <w:r>
        <w:rPr>
          <w:rFonts w:ascii="Times New Roman"/>
          <w:b w:val="false"/>
          <w:i w:val="false"/>
          <w:color w:val="000000"/>
          <w:sz w:val="28"/>
        </w:rPr>
        <w:t>
</w:t>
      </w:r>
      <w:r>
        <w:rPr>
          <w:rFonts w:ascii="Times New Roman"/>
          <w:b w:val="false"/>
          <w:i/>
          <w:color w:val="000000"/>
          <w:sz w:val="28"/>
        </w:rPr>
        <w:t>     1. Указанный перечень обеспечивается в магазинах ИУ.</w:t>
      </w:r>
      <w:r>
        <w:br/>
      </w:r>
      <w:r>
        <w:rPr>
          <w:rFonts w:ascii="Times New Roman"/>
          <w:b w:val="false"/>
          <w:i w:val="false"/>
          <w:color w:val="000000"/>
          <w:sz w:val="28"/>
        </w:rPr>
        <w:t>
</w:t>
      </w:r>
      <w:r>
        <w:rPr>
          <w:rFonts w:ascii="Times New Roman"/>
          <w:b w:val="false"/>
          <w:i/>
          <w:color w:val="000000"/>
          <w:sz w:val="28"/>
        </w:rPr>
        <w:t xml:space="preserve">     2. При переводе в другое учреждение осужденным разрешается брать с собой только личные вещи, продукты питания и предметы первой необходимости, приобретенные ими в установленном порядке. </w:t>
      </w:r>
      <w:r>
        <w:br/>
      </w:r>
      <w:r>
        <w:rPr>
          <w:rFonts w:ascii="Times New Roman"/>
          <w:b w:val="false"/>
          <w:i w:val="false"/>
          <w:color w:val="000000"/>
          <w:sz w:val="28"/>
        </w:rPr>
        <w:t>
</w:t>
      </w:r>
      <w:r>
        <w:rPr>
          <w:rFonts w:ascii="Times New Roman"/>
          <w:b w:val="false"/>
          <w:i/>
          <w:color w:val="000000"/>
          <w:sz w:val="28"/>
        </w:rPr>
        <w:t xml:space="preserve">     3. Количество продуктов питания, предметов первой необходимости, обуви, одежды и других промышленных товаров, которые осужденные могут иметь при себе, определяется начальником учреждения, исходя из местных условий и возможностей. Общий вес принадлежащих осужденному продуктов питания, предметов первой необходимости, обуви, одежды и других промышленных товаров, включая находящиеся на складе не может превышать 50 кг. </w:t>
      </w:r>
      <w:r>
        <w:br/>
      </w:r>
      <w:r>
        <w:rPr>
          <w:rFonts w:ascii="Times New Roman"/>
          <w:b w:val="false"/>
          <w:i w:val="false"/>
          <w:color w:val="000000"/>
          <w:sz w:val="28"/>
        </w:rPr>
        <w:t>
</w:t>
      </w:r>
      <w:r>
        <w:rPr>
          <w:rFonts w:ascii="Times New Roman"/>
          <w:b w:val="false"/>
          <w:i/>
          <w:color w:val="000000"/>
          <w:sz w:val="28"/>
        </w:rPr>
        <w:t xml:space="preserve">     4. Хранение осужденными предметов первой необходимости промышленных товаров и иных предметов и веществ, не указанных в настоящем перечне, не допускается. </w:t>
      </w:r>
      <w:r>
        <w:br/>
      </w:r>
      <w:r>
        <w:rPr>
          <w:rFonts w:ascii="Times New Roman"/>
          <w:b w:val="false"/>
          <w:i w:val="false"/>
          <w:color w:val="000000"/>
          <w:sz w:val="28"/>
        </w:rPr>
        <w:t>
</w:t>
      </w:r>
      <w:r>
        <w:rPr>
          <w:rFonts w:ascii="Times New Roman"/>
          <w:b w:val="false"/>
          <w:i/>
          <w:color w:val="000000"/>
          <w:sz w:val="28"/>
        </w:rPr>
        <w:t xml:space="preserve">     5. Музыкальные инструменты, имеющиеся в собственности осужденных, сдаются на склад для хранения, либо передаются на сохранность в клубы. Пользование ими разрешается в специально отведенных помещениях во время, установленное распорядком дня. </w:t>
      </w:r>
    </w:p>
    <w:bookmarkStart w:name="z62" w:id="206"/>
    <w:p>
      <w:pPr>
        <w:spacing w:after="0"/>
        <w:ind w:left="0"/>
        <w:jc w:val="both"/>
      </w:pPr>
      <w:r>
        <w:rPr>
          <w:rFonts w:ascii="Times New Roman"/>
          <w:b w:val="false"/>
          <w:i w:val="false"/>
          <w:color w:val="000000"/>
          <w:sz w:val="28"/>
        </w:rPr>
        <w:t>
                                     Приложение 3 к Правилам</w:t>
      </w:r>
      <w:r>
        <w:br/>
      </w:r>
      <w:r>
        <w:rPr>
          <w:rFonts w:ascii="Times New Roman"/>
          <w:b w:val="false"/>
          <w:i w:val="false"/>
          <w:color w:val="000000"/>
          <w:sz w:val="28"/>
        </w:rPr>
        <w:t>
                                    внутреннего распорядка ИУ</w:t>
      </w:r>
      <w:r>
        <w:br/>
      </w:r>
      <w:r>
        <w:rPr>
          <w:rFonts w:ascii="Times New Roman"/>
          <w:b w:val="false"/>
          <w:i w:val="false"/>
          <w:color w:val="000000"/>
          <w:sz w:val="28"/>
        </w:rPr>
        <w:t>
</w:t>
      </w:r>
      <w:r>
        <w:rPr>
          <w:rFonts w:ascii="Times New Roman"/>
          <w:b w:val="false"/>
          <w:i w:val="false"/>
          <w:color w:val="ff0000"/>
          <w:sz w:val="28"/>
        </w:rPr>
        <w:t xml:space="preserve">      Сноска. Приложение 3 с изменениями - </w:t>
      </w:r>
      <w:r>
        <w:rPr>
          <w:rFonts w:ascii="Times New Roman"/>
          <w:b w:val="false"/>
          <w:i w:val="false"/>
          <w:color w:val="000000"/>
          <w:sz w:val="28"/>
        </w:rPr>
        <w:t>приказом</w:t>
      </w:r>
      <w:r>
        <w:rPr>
          <w:rFonts w:ascii="Times New Roman"/>
          <w:b w:val="false"/>
          <w:i w:val="false"/>
          <w:color w:val="ff0000"/>
          <w:sz w:val="28"/>
        </w:rPr>
        <w:t xml:space="preserve"> Министра юстиции Республики Казахстан от 29 декабря 2005 года N 345 (вводится в действие по истечении десяти дней со дня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Примерный </w:t>
      </w:r>
      <w:r>
        <w:br/>
      </w:r>
      <w:r>
        <w:rPr>
          <w:rFonts w:ascii="Times New Roman"/>
          <w:b w:val="false"/>
          <w:i w:val="false"/>
          <w:color w:val="000000"/>
          <w:sz w:val="28"/>
        </w:rPr>
        <w:t>
</w:t>
      </w:r>
      <w:r>
        <w:rPr>
          <w:rFonts w:ascii="Times New Roman"/>
          <w:b/>
          <w:i w:val="false"/>
          <w:color w:val="000000"/>
          <w:sz w:val="28"/>
        </w:rPr>
        <w:t>                 распорядок дня осужденных</w:t>
      </w:r>
    </w:p>
    <w:bookmarkEnd w:id="206"/>
    <w:p>
      <w:pPr>
        <w:spacing w:after="0"/>
        <w:ind w:left="0"/>
        <w:jc w:val="both"/>
      </w:pPr>
      <w:r>
        <w:rPr>
          <w:rFonts w:ascii="Times New Roman"/>
          <w:b w:val="false"/>
          <w:i w:val="false"/>
          <w:color w:val="000000"/>
          <w:sz w:val="28"/>
        </w:rPr>
        <w:t>    Подъем - не позднее 7 часов утра.</w:t>
      </w:r>
      <w:r>
        <w:br/>
      </w:r>
      <w:r>
        <w:rPr>
          <w:rFonts w:ascii="Times New Roman"/>
          <w:b w:val="false"/>
          <w:i w:val="false"/>
          <w:color w:val="000000"/>
          <w:sz w:val="28"/>
        </w:rPr>
        <w:t>
    Физзарядка (добровольно) - до 15 мин.</w:t>
      </w:r>
      <w:r>
        <w:br/>
      </w:r>
      <w:r>
        <w:rPr>
          <w:rFonts w:ascii="Times New Roman"/>
          <w:b w:val="false"/>
          <w:i w:val="false"/>
          <w:color w:val="000000"/>
          <w:sz w:val="28"/>
        </w:rPr>
        <w:t>
    Туалет, заправка коек - до 20 мин.</w:t>
      </w:r>
      <w:r>
        <w:br/>
      </w:r>
      <w:r>
        <w:rPr>
          <w:rFonts w:ascii="Times New Roman"/>
          <w:b w:val="false"/>
          <w:i w:val="false"/>
          <w:color w:val="000000"/>
          <w:sz w:val="28"/>
        </w:rPr>
        <w:t>
    Утренняя и вечерняя проверка - до 40 мин.</w:t>
      </w:r>
      <w:r>
        <w:br/>
      </w:r>
      <w:r>
        <w:rPr>
          <w:rFonts w:ascii="Times New Roman"/>
          <w:b w:val="false"/>
          <w:i w:val="false"/>
          <w:color w:val="000000"/>
          <w:sz w:val="28"/>
        </w:rPr>
        <w:t>
    Завтрак - до 30 мин.</w:t>
      </w:r>
      <w:r>
        <w:br/>
      </w:r>
      <w:r>
        <w:rPr>
          <w:rFonts w:ascii="Times New Roman"/>
          <w:b w:val="false"/>
          <w:i w:val="false"/>
          <w:color w:val="000000"/>
          <w:sz w:val="28"/>
        </w:rPr>
        <w:t>
    Развод на работу - до 30 мин.</w:t>
      </w:r>
      <w:r>
        <w:br/>
      </w:r>
      <w:r>
        <w:rPr>
          <w:rFonts w:ascii="Times New Roman"/>
          <w:b w:val="false"/>
          <w:i w:val="false"/>
          <w:color w:val="000000"/>
          <w:sz w:val="28"/>
        </w:rPr>
        <w:t>
    Рабочее время - в соответствии с трудовым законодательством.</w:t>
      </w:r>
      <w:r>
        <w:br/>
      </w:r>
      <w:r>
        <w:rPr>
          <w:rFonts w:ascii="Times New Roman"/>
          <w:b w:val="false"/>
          <w:i w:val="false"/>
          <w:color w:val="000000"/>
          <w:sz w:val="28"/>
        </w:rPr>
        <w:t>
    Обеденный перерыв - до 1 часа.</w:t>
      </w:r>
      <w:r>
        <w:br/>
      </w:r>
      <w:r>
        <w:rPr>
          <w:rFonts w:ascii="Times New Roman"/>
          <w:b w:val="false"/>
          <w:i w:val="false"/>
          <w:color w:val="000000"/>
          <w:sz w:val="28"/>
        </w:rPr>
        <w:t>
    Cъем с работы, вечерний туалет - до 30 мин.</w:t>
      </w:r>
      <w:r>
        <w:br/>
      </w:r>
      <w:r>
        <w:rPr>
          <w:rFonts w:ascii="Times New Roman"/>
          <w:b w:val="false"/>
          <w:i w:val="false"/>
          <w:color w:val="000000"/>
          <w:sz w:val="28"/>
        </w:rPr>
        <w:t>
    Ужин - до 30 мин.</w:t>
      </w:r>
      <w:r>
        <w:br/>
      </w:r>
      <w:r>
        <w:rPr>
          <w:rFonts w:ascii="Times New Roman"/>
          <w:b w:val="false"/>
          <w:i w:val="false"/>
          <w:color w:val="000000"/>
          <w:sz w:val="28"/>
        </w:rPr>
        <w:t>
    Личное время - время свободное от мероприятий, необозначенных</w:t>
      </w:r>
      <w:r>
        <w:br/>
      </w:r>
      <w:r>
        <w:rPr>
          <w:rFonts w:ascii="Times New Roman"/>
          <w:b w:val="false"/>
          <w:i w:val="false"/>
          <w:color w:val="000000"/>
          <w:sz w:val="28"/>
        </w:rPr>
        <w:t>
в распорядке дня.</w:t>
      </w:r>
      <w:r>
        <w:br/>
      </w:r>
      <w:r>
        <w:rPr>
          <w:rFonts w:ascii="Times New Roman"/>
          <w:b w:val="false"/>
          <w:i w:val="false"/>
          <w:color w:val="000000"/>
          <w:sz w:val="28"/>
        </w:rPr>
        <w:t>
    Воспитательные мероприятия - до 1 часа.</w:t>
      </w:r>
      <w:r>
        <w:br/>
      </w:r>
      <w:r>
        <w:rPr>
          <w:rFonts w:ascii="Times New Roman"/>
          <w:b w:val="false"/>
          <w:i w:val="false"/>
          <w:color w:val="000000"/>
          <w:sz w:val="28"/>
        </w:rPr>
        <w:t xml:space="preserve">
    Культурно-массовая работа, учеба в школе, ПТУ - по отдельному </w:t>
      </w:r>
      <w:r>
        <w:br/>
      </w:r>
      <w:r>
        <w:rPr>
          <w:rFonts w:ascii="Times New Roman"/>
          <w:b w:val="false"/>
          <w:i w:val="false"/>
          <w:color w:val="000000"/>
          <w:sz w:val="28"/>
        </w:rPr>
        <w:t xml:space="preserve">
графику. </w:t>
      </w:r>
      <w:r>
        <w:br/>
      </w:r>
      <w:r>
        <w:rPr>
          <w:rFonts w:ascii="Times New Roman"/>
          <w:b w:val="false"/>
          <w:i w:val="false"/>
          <w:color w:val="000000"/>
          <w:sz w:val="28"/>
        </w:rPr>
        <w:t>
    Подготовка ко сну - до 15 мин.</w:t>
      </w:r>
      <w:r>
        <w:br/>
      </w:r>
      <w:r>
        <w:rPr>
          <w:rFonts w:ascii="Times New Roman"/>
          <w:b w:val="false"/>
          <w:i w:val="false"/>
          <w:color w:val="000000"/>
          <w:sz w:val="28"/>
        </w:rPr>
        <w:t>
    Сон (непрерывный) - 8 часов.</w:t>
      </w:r>
    </w:p>
    <w:p>
      <w:pPr>
        <w:spacing w:after="0"/>
        <w:ind w:left="0"/>
        <w:jc w:val="both"/>
      </w:pPr>
      <w:r>
        <w:rPr>
          <w:rFonts w:ascii="Times New Roman"/>
          <w:b w:val="false"/>
          <w:i/>
          <w:color w:val="000000"/>
          <w:sz w:val="28"/>
        </w:rPr>
        <w:t>    Примечания:</w:t>
      </w:r>
      <w:r>
        <w:br/>
      </w:r>
      <w:r>
        <w:rPr>
          <w:rFonts w:ascii="Times New Roman"/>
          <w:b w:val="false"/>
          <w:i w:val="false"/>
          <w:color w:val="000000"/>
          <w:sz w:val="28"/>
        </w:rPr>
        <w:t>
</w:t>
      </w:r>
      <w:r>
        <w:rPr>
          <w:rFonts w:ascii="Times New Roman"/>
          <w:b w:val="false"/>
          <w:i/>
          <w:color w:val="000000"/>
          <w:sz w:val="28"/>
        </w:rPr>
        <w:t>    1. Распорядок дня составляется в каждом ИУ исходя из местных условий, продолжительности светового дня, времени года.</w:t>
      </w:r>
      <w:r>
        <w:br/>
      </w:r>
      <w:r>
        <w:rPr>
          <w:rFonts w:ascii="Times New Roman"/>
          <w:b w:val="false"/>
          <w:i w:val="false"/>
          <w:color w:val="000000"/>
          <w:sz w:val="28"/>
        </w:rPr>
        <w:t>
</w:t>
      </w:r>
      <w:r>
        <w:rPr>
          <w:rFonts w:ascii="Times New Roman"/>
          <w:b w:val="false"/>
          <w:i/>
          <w:color w:val="000000"/>
          <w:sz w:val="28"/>
        </w:rPr>
        <w:t>    2. В случае, если осужденные работают на производстве в несколько смен, распорядок составляется для каждой смены.</w:t>
      </w:r>
      <w:r>
        <w:br/>
      </w:r>
      <w:r>
        <w:rPr>
          <w:rFonts w:ascii="Times New Roman"/>
          <w:b w:val="false"/>
          <w:i w:val="false"/>
          <w:color w:val="000000"/>
          <w:sz w:val="28"/>
        </w:rPr>
        <w:t>
</w:t>
      </w:r>
      <w:r>
        <w:rPr>
          <w:rFonts w:ascii="Times New Roman"/>
          <w:b w:val="false"/>
          <w:i/>
          <w:color w:val="000000"/>
          <w:sz w:val="28"/>
        </w:rPr>
        <w:t>    3. Распорядок дня осужденных, содержащихся в карантинном отделении, строгих условиях отбывания наказания, помещении камерного типа, одиночных камерах ИУ особого режима, штрафных, дисциплинарных изоляторах устанавливается отдельно.</w:t>
      </w:r>
    </w:p>
    <w:bookmarkStart w:name="z65" w:id="207"/>
    <w:p>
      <w:pPr>
        <w:spacing w:after="0"/>
        <w:ind w:left="0"/>
        <w:jc w:val="both"/>
      </w:pPr>
      <w:r>
        <w:rPr>
          <w:rFonts w:ascii="Times New Roman"/>
          <w:b w:val="false"/>
          <w:i w:val="false"/>
          <w:color w:val="000000"/>
          <w:sz w:val="28"/>
        </w:rPr>
        <w:t>
                                       Приложение 4 к Правилам</w:t>
      </w:r>
      <w:r>
        <w:br/>
      </w:r>
      <w:r>
        <w:rPr>
          <w:rFonts w:ascii="Times New Roman"/>
          <w:b w:val="false"/>
          <w:i w:val="false"/>
          <w:color w:val="000000"/>
          <w:sz w:val="28"/>
        </w:rPr>
        <w:t>
                                      внутреннего распорядка ИУ</w:t>
      </w:r>
    </w:p>
    <w:bookmarkEnd w:id="207"/>
    <w:p>
      <w:pPr>
        <w:spacing w:after="0"/>
        <w:ind w:left="0"/>
        <w:jc w:val="both"/>
      </w:pPr>
      <w:r>
        <w:rPr>
          <w:rFonts w:ascii="Times New Roman"/>
          <w:b w:val="false"/>
          <w:i w:val="false"/>
          <w:color w:val="ff0000"/>
          <w:sz w:val="28"/>
        </w:rPr>
        <w:t xml:space="preserve">     Сноска. Приложение 4 с изменениями, внесенными приказами Министра юстиции РК от 08.06.2004 N </w:t>
      </w:r>
      <w:r>
        <w:rPr>
          <w:rFonts w:ascii="Times New Roman"/>
          <w:b w:val="false"/>
          <w:i w:val="false"/>
          <w:color w:val="ff0000"/>
          <w:sz w:val="28"/>
        </w:rPr>
        <w:t>173</w:t>
      </w:r>
      <w:r>
        <w:rPr>
          <w:rFonts w:ascii="Times New Roman"/>
          <w:b w:val="false"/>
          <w:i w:val="false"/>
          <w:color w:val="ff0000"/>
          <w:sz w:val="28"/>
        </w:rPr>
        <w:t xml:space="preserve">; от 26.10.2010 </w:t>
      </w:r>
      <w:r>
        <w:rPr>
          <w:rFonts w:ascii="Times New Roman"/>
          <w:b w:val="false"/>
          <w:i w:val="false"/>
          <w:color w:val="ff0000"/>
          <w:sz w:val="28"/>
        </w:rPr>
        <w:t>№ 292</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p>
      <w:pPr>
        <w:spacing w:after="0"/>
        <w:ind w:left="0"/>
        <w:jc w:val="both"/>
      </w:pPr>
      <w:r>
        <w:rPr>
          <w:rFonts w:ascii="Times New Roman"/>
          <w:b/>
          <w:i w:val="false"/>
          <w:color w:val="000000"/>
          <w:sz w:val="28"/>
        </w:rPr>
        <w:t xml:space="preserve">                           Образцы </w:t>
      </w:r>
      <w:r>
        <w:br/>
      </w:r>
      <w:r>
        <w:rPr>
          <w:rFonts w:ascii="Times New Roman"/>
          <w:b w:val="false"/>
          <w:i w:val="false"/>
          <w:color w:val="000000"/>
          <w:sz w:val="28"/>
        </w:rPr>
        <w:t>
</w:t>
      </w:r>
      <w:r>
        <w:rPr>
          <w:rFonts w:ascii="Times New Roman"/>
          <w:b/>
          <w:i w:val="false"/>
          <w:color w:val="000000"/>
          <w:sz w:val="28"/>
        </w:rPr>
        <w:t>            нагрудных и нарукавных отличительных</w:t>
      </w:r>
      <w:r>
        <w:br/>
      </w:r>
      <w:r>
        <w:rPr>
          <w:rFonts w:ascii="Times New Roman"/>
          <w:b w:val="false"/>
          <w:i w:val="false"/>
          <w:color w:val="000000"/>
          <w:sz w:val="28"/>
        </w:rPr>
        <w:t>
</w:t>
      </w:r>
      <w:r>
        <w:rPr>
          <w:rFonts w:ascii="Times New Roman"/>
          <w:b/>
          <w:i w:val="false"/>
          <w:color w:val="000000"/>
          <w:sz w:val="28"/>
        </w:rPr>
        <w:t>                    знаков для осужденных</w:t>
      </w:r>
    </w:p>
    <w:p>
      <w:pPr>
        <w:spacing w:after="0"/>
        <w:ind w:left="0"/>
        <w:jc w:val="both"/>
      </w:pPr>
      <w:r>
        <w:rPr>
          <w:rFonts w:ascii="Times New Roman"/>
          <w:b w:val="false"/>
          <w:i w:val="false"/>
          <w:color w:val="000000"/>
          <w:sz w:val="28"/>
        </w:rPr>
        <w:t>                         Нагрудной знак</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   Ахатов А.А.     |  40 мм</w:t>
      </w:r>
      <w:r>
        <w:br/>
      </w:r>
      <w:r>
        <w:rPr>
          <w:rFonts w:ascii="Times New Roman"/>
          <w:b w:val="false"/>
          <w:i w:val="false"/>
          <w:color w:val="000000"/>
          <w:sz w:val="28"/>
        </w:rPr>
        <w:t>
                       |     4 отряд       |</w:t>
      </w:r>
      <w:r>
        <w:br/>
      </w:r>
      <w:r>
        <w:rPr>
          <w:rFonts w:ascii="Times New Roman"/>
          <w:b w:val="false"/>
          <w:i w:val="false"/>
          <w:color w:val="000000"/>
          <w:sz w:val="28"/>
        </w:rPr>
        <w:t>
                       |-------------------|</w:t>
      </w:r>
      <w:r>
        <w:br/>
      </w:r>
      <w:r>
        <w:rPr>
          <w:rFonts w:ascii="Times New Roman"/>
          <w:b w:val="false"/>
          <w:i w:val="false"/>
          <w:color w:val="000000"/>
          <w:sz w:val="28"/>
        </w:rPr>
        <w:t>
                               90 мм</w:t>
      </w:r>
    </w:p>
    <w:p>
      <w:pPr>
        <w:spacing w:after="0"/>
        <w:ind w:left="0"/>
        <w:jc w:val="both"/>
      </w:pPr>
      <w:r>
        <w:rPr>
          <w:rFonts w:ascii="Times New Roman"/>
          <w:b w:val="false"/>
          <w:i w:val="false"/>
          <w:color w:val="000000"/>
          <w:sz w:val="28"/>
        </w:rPr>
        <w:t>                          Нарукавный знак</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      Бригадир     |  80 мм</w:t>
      </w:r>
      <w:r>
        <w:br/>
      </w:r>
      <w:r>
        <w:rPr>
          <w:rFonts w:ascii="Times New Roman"/>
          <w:b w:val="false"/>
          <w:i w:val="false"/>
          <w:color w:val="000000"/>
          <w:sz w:val="28"/>
        </w:rPr>
        <w:t>
                       |-------------------|</w:t>
      </w:r>
      <w:r>
        <w:br/>
      </w:r>
      <w:r>
        <w:rPr>
          <w:rFonts w:ascii="Times New Roman"/>
          <w:b w:val="false"/>
          <w:i w:val="false"/>
          <w:color w:val="000000"/>
          <w:sz w:val="28"/>
        </w:rPr>
        <w:t>
                               300 мм</w:t>
      </w:r>
    </w:p>
    <w:p>
      <w:pPr>
        <w:spacing w:after="0"/>
        <w:ind w:left="0"/>
        <w:jc w:val="both"/>
      </w:pPr>
      <w:r>
        <w:rPr>
          <w:rFonts w:ascii="Times New Roman"/>
          <w:b/>
          <w:i w:val="false"/>
          <w:color w:val="000000"/>
          <w:sz w:val="28"/>
        </w:rPr>
        <w:t xml:space="preserve">          Описание образцов нагрудных и нарукавных </w:t>
      </w:r>
      <w:r>
        <w:br/>
      </w:r>
      <w:r>
        <w:rPr>
          <w:rFonts w:ascii="Times New Roman"/>
          <w:b w:val="false"/>
          <w:i w:val="false"/>
          <w:color w:val="000000"/>
          <w:sz w:val="28"/>
        </w:rPr>
        <w:t>
</w:t>
      </w:r>
      <w:r>
        <w:rPr>
          <w:rFonts w:ascii="Times New Roman"/>
          <w:b/>
          <w:i w:val="false"/>
          <w:color w:val="000000"/>
          <w:sz w:val="28"/>
        </w:rPr>
        <w:t>                      знаков осужденных</w:t>
      </w:r>
    </w:p>
    <w:p>
      <w:pPr>
        <w:spacing w:after="0"/>
        <w:ind w:left="0"/>
        <w:jc w:val="both"/>
      </w:pPr>
      <w:r>
        <w:rPr>
          <w:rFonts w:ascii="Times New Roman"/>
          <w:b w:val="false"/>
          <w:i w:val="false"/>
          <w:color w:val="000000"/>
          <w:sz w:val="28"/>
        </w:rPr>
        <w:t xml:space="preserve">     Нагрудный знак изготавливается из имеющегося в наличии материала белого цвета в виде прямоугольника размером 90 x 40 мм. </w:t>
      </w:r>
      <w:r>
        <w:br/>
      </w:r>
      <w:r>
        <w:rPr>
          <w:rFonts w:ascii="Times New Roman"/>
          <w:b w:val="false"/>
          <w:i w:val="false"/>
          <w:color w:val="000000"/>
          <w:sz w:val="28"/>
        </w:rPr>
        <w:t xml:space="preserve">
     На поле знака типографской краской указываются фамилия, инициалы осужденного и номер отряда (отделения), а по краям наносится кайма шириной 5 мм. </w:t>
      </w:r>
      <w:r>
        <w:br/>
      </w:r>
      <w:r>
        <w:rPr>
          <w:rFonts w:ascii="Times New Roman"/>
          <w:b w:val="false"/>
          <w:i w:val="false"/>
          <w:color w:val="000000"/>
          <w:sz w:val="28"/>
        </w:rPr>
        <w:t xml:space="preserve">
     Бригадиры и мастера из числа осужденных носят съемные повязки только на рабочем месте в форме прямоугольника размером 80 x 300 мм с соответствующей надписью "Бригадир", "Мастер". </w:t>
      </w:r>
      <w:r>
        <w:br/>
      </w:r>
      <w:r>
        <w:rPr>
          <w:rFonts w:ascii="Times New Roman"/>
          <w:b w:val="false"/>
          <w:i w:val="false"/>
          <w:color w:val="000000"/>
          <w:sz w:val="28"/>
        </w:rPr>
        <w:t>
     Нагрудные знаки пришиваются к одежде на правой стороне груди, нарукавные знаки носятся на левом рукаве.</w:t>
      </w:r>
    </w:p>
    <w:bookmarkStart w:name="z68" w:id="208"/>
    <w:p>
      <w:pPr>
        <w:spacing w:after="0"/>
        <w:ind w:left="0"/>
        <w:jc w:val="both"/>
      </w:pPr>
      <w:r>
        <w:rPr>
          <w:rFonts w:ascii="Times New Roman"/>
          <w:b w:val="false"/>
          <w:i w:val="false"/>
          <w:color w:val="000000"/>
          <w:sz w:val="28"/>
        </w:rPr>
        <w:t>
                                    Приложение 5 к Правилам</w:t>
      </w:r>
      <w:r>
        <w:br/>
      </w:r>
      <w:r>
        <w:rPr>
          <w:rFonts w:ascii="Times New Roman"/>
          <w:b w:val="false"/>
          <w:i w:val="false"/>
          <w:color w:val="000000"/>
          <w:sz w:val="28"/>
        </w:rPr>
        <w:t>
                                   внутреннего распорядка ИУ</w:t>
      </w:r>
    </w:p>
    <w:bookmarkEnd w:id="208"/>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приема осужденных по личным вопросам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(должность, звание и фамилия должностного лица осуществляющего </w:t>
      </w:r>
      <w:r>
        <w:br/>
      </w:r>
      <w:r>
        <w:rPr>
          <w:rFonts w:ascii="Times New Roman"/>
          <w:b w:val="false"/>
          <w:i w:val="false"/>
          <w:color w:val="000000"/>
          <w:sz w:val="28"/>
        </w:rPr>
        <w:t>
прием)</w:t>
      </w:r>
    </w:p>
    <w:p>
      <w:pPr>
        <w:spacing w:after="0"/>
        <w:ind w:left="0"/>
        <w:jc w:val="both"/>
      </w:pPr>
      <w:r>
        <w:rPr>
          <w:rFonts w:ascii="Times New Roman"/>
          <w:b w:val="false"/>
          <w:i w:val="false"/>
          <w:color w:val="000000"/>
          <w:sz w:val="28"/>
        </w:rPr>
        <w:t>                                  Начат ______________________</w:t>
      </w:r>
      <w:r>
        <w:br/>
      </w:r>
      <w:r>
        <w:rPr>
          <w:rFonts w:ascii="Times New Roman"/>
          <w:b w:val="false"/>
          <w:i w:val="false"/>
          <w:color w:val="000000"/>
          <w:sz w:val="28"/>
        </w:rPr>
        <w:t>
                                  Окончен ____________________</w:t>
      </w:r>
      <w:r>
        <w:br/>
      </w:r>
      <w:r>
        <w:rPr>
          <w:rFonts w:ascii="Times New Roman"/>
          <w:b w:val="false"/>
          <w:i w:val="false"/>
          <w:color w:val="000000"/>
          <w:sz w:val="28"/>
        </w:rPr>
        <w:t>
---------------------------------------------------------------</w:t>
      </w:r>
      <w:r>
        <w:br/>
      </w:r>
      <w:r>
        <w:rPr>
          <w:rFonts w:ascii="Times New Roman"/>
          <w:b w:val="false"/>
          <w:i w:val="false"/>
          <w:color w:val="000000"/>
          <w:sz w:val="28"/>
        </w:rPr>
        <w:t>
N|Дата приема|Фамилия, инициалы|Содержание|Принятое|Отметка</w:t>
      </w:r>
      <w:r>
        <w:br/>
      </w:r>
      <w:r>
        <w:rPr>
          <w:rFonts w:ascii="Times New Roman"/>
          <w:b w:val="false"/>
          <w:i w:val="false"/>
          <w:color w:val="000000"/>
          <w:sz w:val="28"/>
        </w:rPr>
        <w:t>
|           |лица, явившегося |поставлен-|Решение |об ис-</w:t>
      </w:r>
      <w:r>
        <w:br/>
      </w:r>
      <w:r>
        <w:rPr>
          <w:rFonts w:ascii="Times New Roman"/>
          <w:b w:val="false"/>
          <w:i w:val="false"/>
          <w:color w:val="000000"/>
          <w:sz w:val="28"/>
        </w:rPr>
        <w:t>
|           |на прием         |ных вопро-|        |полнении</w:t>
      </w:r>
      <w:r>
        <w:br/>
      </w:r>
      <w:r>
        <w:rPr>
          <w:rFonts w:ascii="Times New Roman"/>
          <w:b w:val="false"/>
          <w:i w:val="false"/>
          <w:color w:val="000000"/>
          <w:sz w:val="28"/>
        </w:rPr>
        <w:t>
|           |                 |сов       |        |</w:t>
      </w:r>
      <w:r>
        <w:br/>
      </w:r>
      <w:r>
        <w:rPr>
          <w:rFonts w:ascii="Times New Roman"/>
          <w:b w:val="false"/>
          <w:i w:val="false"/>
          <w:color w:val="000000"/>
          <w:sz w:val="28"/>
        </w:rPr>
        <w:t>
-|-----------|-----------------|----------|--------|-----------</w:t>
      </w:r>
      <w:r>
        <w:br/>
      </w:r>
      <w:r>
        <w:rPr>
          <w:rFonts w:ascii="Times New Roman"/>
          <w:b w:val="false"/>
          <w:i w:val="false"/>
          <w:color w:val="000000"/>
          <w:sz w:val="28"/>
        </w:rPr>
        <w:t>
1|     2     |        3        |     4    |    5   |   6</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Примечание:</w:t>
      </w:r>
      <w:r>
        <w:br/>
      </w:r>
      <w:r>
        <w:rPr>
          <w:rFonts w:ascii="Times New Roman"/>
          <w:b w:val="false"/>
          <w:i w:val="false"/>
          <w:color w:val="000000"/>
          <w:sz w:val="28"/>
        </w:rPr>
        <w:t>
</w:t>
      </w:r>
      <w:r>
        <w:rPr>
          <w:rFonts w:ascii="Times New Roman"/>
          <w:b w:val="false"/>
          <w:i/>
          <w:color w:val="000000"/>
          <w:sz w:val="28"/>
        </w:rPr>
        <w:t xml:space="preserve">    Журнал состоит из двух частей, должен быть пронумерован, прошнурован, опечатан и заверен подписью работника канцелярии ИУ. </w:t>
      </w:r>
    </w:p>
    <w:bookmarkStart w:name="z71" w:id="209"/>
    <w:p>
      <w:pPr>
        <w:spacing w:after="0"/>
        <w:ind w:left="0"/>
        <w:jc w:val="both"/>
      </w:pPr>
      <w:r>
        <w:rPr>
          <w:rFonts w:ascii="Times New Roman"/>
          <w:b w:val="false"/>
          <w:i w:val="false"/>
          <w:color w:val="000000"/>
          <w:sz w:val="28"/>
        </w:rPr>
        <w:t>
                                      Приложение 6 к Правилам</w:t>
      </w:r>
      <w:r>
        <w:br/>
      </w:r>
      <w:r>
        <w:rPr>
          <w:rFonts w:ascii="Times New Roman"/>
          <w:b w:val="false"/>
          <w:i w:val="false"/>
          <w:color w:val="000000"/>
          <w:sz w:val="28"/>
        </w:rPr>
        <w:t>
                                     внутреннего распорядка ИУ</w:t>
      </w:r>
    </w:p>
    <w:bookmarkEnd w:id="209"/>
    <w:p>
      <w:pPr>
        <w:spacing w:after="0"/>
        <w:ind w:left="0"/>
        <w:jc w:val="both"/>
      </w:pPr>
      <w:r>
        <w:rPr>
          <w:rFonts w:ascii="Times New Roman"/>
          <w:b w:val="false"/>
          <w:i w:val="false"/>
          <w:color w:val="000000"/>
          <w:sz w:val="28"/>
        </w:rPr>
        <w:t>На лицевом счете имеется ________ тенге        Квит. N ________</w:t>
      </w:r>
      <w:r>
        <w:br/>
      </w:r>
      <w:r>
        <w:rPr>
          <w:rFonts w:ascii="Times New Roman"/>
          <w:b w:val="false"/>
          <w:i w:val="false"/>
          <w:color w:val="000000"/>
          <w:sz w:val="28"/>
        </w:rPr>
        <w:t>
из них заработанных в ИУ ________ тенге</w:t>
      </w:r>
    </w:p>
    <w:p>
      <w:pPr>
        <w:spacing w:after="0"/>
        <w:ind w:left="0"/>
        <w:jc w:val="both"/>
      </w:pPr>
      <w:r>
        <w:rPr>
          <w:rFonts w:ascii="Times New Roman"/>
          <w:b w:val="false"/>
          <w:i w:val="false"/>
          <w:color w:val="000000"/>
          <w:sz w:val="28"/>
        </w:rPr>
        <w:t>Бухгалтер _______________           Осужденный ________________</w:t>
      </w:r>
      <w:r>
        <w:br/>
      </w:r>
      <w:r>
        <w:rPr>
          <w:rFonts w:ascii="Times New Roman"/>
          <w:b w:val="false"/>
          <w:i w:val="false"/>
          <w:color w:val="000000"/>
          <w:sz w:val="28"/>
        </w:rPr>
        <w:t>
____________________ 200 _ г.</w:t>
      </w:r>
    </w:p>
    <w:p>
      <w:pPr>
        <w:spacing w:after="0"/>
        <w:ind w:left="0"/>
        <w:jc w:val="both"/>
      </w:pPr>
      <w:r>
        <w:rPr>
          <w:rFonts w:ascii="Times New Roman"/>
          <w:b/>
          <w:i w:val="false"/>
          <w:color w:val="000000"/>
          <w:sz w:val="28"/>
        </w:rPr>
        <w:t>                          Заявление</w:t>
      </w:r>
    </w:p>
    <w:p>
      <w:pPr>
        <w:spacing w:after="0"/>
        <w:ind w:left="0"/>
        <w:jc w:val="both"/>
      </w:pPr>
      <w:r>
        <w:rPr>
          <w:rFonts w:ascii="Times New Roman"/>
          <w:b w:val="false"/>
          <w:i w:val="false"/>
          <w:color w:val="000000"/>
          <w:sz w:val="28"/>
        </w:rPr>
        <w:t>    Прошу разрешить мне приобрести следующие товары:</w:t>
      </w:r>
      <w:r>
        <w:br/>
      </w:r>
      <w:r>
        <w:rPr>
          <w:rFonts w:ascii="Times New Roman"/>
          <w:b w:val="false"/>
          <w:i w:val="false"/>
          <w:color w:val="000000"/>
          <w:sz w:val="28"/>
        </w:rPr>
        <w:t>
-----------------------------------------------------------</w:t>
      </w:r>
      <w:r>
        <w:br/>
      </w:r>
      <w:r>
        <w:rPr>
          <w:rFonts w:ascii="Times New Roman"/>
          <w:b w:val="false"/>
          <w:i w:val="false"/>
          <w:color w:val="000000"/>
          <w:sz w:val="28"/>
        </w:rPr>
        <w:t>
N/N|Наименование товара  |Количество|   Отпущено   | Сумма</w:t>
      </w:r>
      <w:r>
        <w:br/>
      </w:r>
      <w:r>
        <w:rPr>
          <w:rFonts w:ascii="Times New Roman"/>
          <w:b w:val="false"/>
          <w:i w:val="false"/>
          <w:color w:val="000000"/>
          <w:sz w:val="28"/>
        </w:rPr>
        <w:t>
---|---------------------|----------|--------------|-------</w:t>
      </w:r>
      <w:r>
        <w:br/>
      </w:r>
      <w:r>
        <w:rPr>
          <w:rFonts w:ascii="Times New Roman"/>
          <w:b w:val="false"/>
          <w:i w:val="false"/>
          <w:color w:val="000000"/>
          <w:sz w:val="28"/>
        </w:rPr>
        <w:t>
1 |          2          |    3     |      4       |   5</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Итого __________________</w:t>
      </w:r>
    </w:p>
    <w:p>
      <w:pPr>
        <w:spacing w:after="0"/>
        <w:ind w:left="0"/>
        <w:jc w:val="both"/>
      </w:pPr>
      <w:r>
        <w:rPr>
          <w:rFonts w:ascii="Times New Roman"/>
          <w:b w:val="false"/>
          <w:i w:val="false"/>
          <w:color w:val="000000"/>
          <w:sz w:val="28"/>
        </w:rPr>
        <w:t>                                  ________________________</w:t>
      </w:r>
      <w:r>
        <w:br/>
      </w:r>
      <w:r>
        <w:rPr>
          <w:rFonts w:ascii="Times New Roman"/>
          <w:b w:val="false"/>
          <w:i w:val="false"/>
          <w:color w:val="000000"/>
          <w:sz w:val="28"/>
        </w:rPr>
        <w:t>
                                    (подпись осужденного)</w:t>
      </w:r>
    </w:p>
    <w:p>
      <w:pPr>
        <w:spacing w:after="0"/>
        <w:ind w:left="0"/>
        <w:jc w:val="both"/>
      </w:pPr>
      <w:r>
        <w:rPr>
          <w:rFonts w:ascii="Times New Roman"/>
          <w:b/>
          <w:i w:val="false"/>
          <w:color w:val="000000"/>
          <w:sz w:val="28"/>
        </w:rPr>
        <w:t>                          Расписка</w:t>
      </w:r>
    </w:p>
    <w:p>
      <w:pPr>
        <w:spacing w:after="0"/>
        <w:ind w:left="0"/>
        <w:jc w:val="both"/>
      </w:pPr>
      <w:r>
        <w:rPr>
          <w:rFonts w:ascii="Times New Roman"/>
          <w:b w:val="false"/>
          <w:i w:val="false"/>
          <w:color w:val="000000"/>
          <w:sz w:val="28"/>
        </w:rPr>
        <w:t>Товары на сумму _________________________ получил.</w:t>
      </w:r>
      <w:r>
        <w:br/>
      </w: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Эту сумму прошу списать с моего лицевого счета.</w:t>
      </w:r>
    </w:p>
    <w:p>
      <w:pPr>
        <w:spacing w:after="0"/>
        <w:ind w:left="0"/>
        <w:jc w:val="both"/>
      </w:pPr>
      <w:r>
        <w:rPr>
          <w:rFonts w:ascii="Times New Roman"/>
          <w:b w:val="false"/>
          <w:i w:val="false"/>
          <w:color w:val="000000"/>
          <w:sz w:val="28"/>
        </w:rPr>
        <w:t>                           ________________________________</w:t>
      </w:r>
      <w:r>
        <w:br/>
      </w:r>
      <w:r>
        <w:rPr>
          <w:rFonts w:ascii="Times New Roman"/>
          <w:b w:val="false"/>
          <w:i w:val="false"/>
          <w:color w:val="000000"/>
          <w:sz w:val="28"/>
        </w:rPr>
        <w:t>
                                  (подпись осужденного)</w:t>
      </w:r>
    </w:p>
    <w:p>
      <w:pPr>
        <w:spacing w:after="0"/>
        <w:ind w:left="0"/>
        <w:jc w:val="both"/>
      </w:pPr>
      <w:r>
        <w:rPr>
          <w:rFonts w:ascii="Times New Roman"/>
          <w:b w:val="false"/>
          <w:i w:val="false"/>
          <w:color w:val="000000"/>
          <w:sz w:val="28"/>
        </w:rPr>
        <w:t xml:space="preserve">_______________ 200 _ года. </w:t>
      </w:r>
    </w:p>
    <w:bookmarkStart w:name="z73" w:id="210"/>
    <w:p>
      <w:pPr>
        <w:spacing w:after="0"/>
        <w:ind w:left="0"/>
        <w:jc w:val="both"/>
      </w:pPr>
      <w:r>
        <w:rPr>
          <w:rFonts w:ascii="Times New Roman"/>
          <w:b w:val="false"/>
          <w:i w:val="false"/>
          <w:color w:val="000000"/>
          <w:sz w:val="28"/>
        </w:rPr>
        <w:t>
                                    Приложение 7 к Правилам</w:t>
      </w:r>
      <w:r>
        <w:br/>
      </w:r>
      <w:r>
        <w:rPr>
          <w:rFonts w:ascii="Times New Roman"/>
          <w:b w:val="false"/>
          <w:i w:val="false"/>
          <w:color w:val="000000"/>
          <w:sz w:val="28"/>
        </w:rPr>
        <w:t>
                                   внутреннего распорядка ИУ</w:t>
      </w:r>
    </w:p>
    <w:bookmarkEnd w:id="210"/>
    <w:p>
      <w:pPr>
        <w:spacing w:after="0"/>
        <w:ind w:left="0"/>
        <w:jc w:val="both"/>
      </w:pPr>
      <w:r>
        <w:rPr>
          <w:rFonts w:ascii="Times New Roman"/>
          <w:b/>
          <w:i w:val="false"/>
          <w:color w:val="000000"/>
          <w:sz w:val="28"/>
        </w:rPr>
        <w:t xml:space="preserve">                     Удостоверение N _______ </w:t>
      </w:r>
      <w:r>
        <w:br/>
      </w:r>
      <w:r>
        <w:rPr>
          <w:rFonts w:ascii="Times New Roman"/>
          <w:b w:val="false"/>
          <w:i w:val="false"/>
          <w:color w:val="000000"/>
          <w:sz w:val="28"/>
        </w:rPr>
        <w:t>
 </w:t>
      </w:r>
      <w:r>
        <w:br/>
      </w:r>
      <w:r>
        <w:rPr>
          <w:rFonts w:ascii="Times New Roman"/>
          <w:b w:val="false"/>
          <w:i w:val="false"/>
          <w:color w:val="000000"/>
          <w:sz w:val="28"/>
        </w:rPr>
        <w:t>
     Выдано</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(фамилия, имя, отчество осужденного)</w:t>
      </w:r>
    </w:p>
    <w:p>
      <w:pPr>
        <w:spacing w:after="0"/>
        <w:ind w:left="0"/>
        <w:jc w:val="both"/>
      </w:pPr>
      <w:r>
        <w:rPr>
          <w:rFonts w:ascii="Times New Roman"/>
          <w:b w:val="false"/>
          <w:i w:val="false"/>
          <w:color w:val="000000"/>
          <w:sz w:val="28"/>
        </w:rPr>
        <w:t>    19 _ года рождения, уроженцу _________, осужденного по ст.</w:t>
      </w:r>
      <w:r>
        <w:br/>
      </w:r>
      <w:r>
        <w:rPr>
          <w:rFonts w:ascii="Times New Roman"/>
          <w:b w:val="false"/>
          <w:i w:val="false"/>
          <w:color w:val="000000"/>
          <w:sz w:val="28"/>
        </w:rPr>
        <w:t>
___ УК РК, начало срока_____, конец срока ______в том, что ему</w:t>
      </w:r>
      <w:r>
        <w:br/>
      </w:r>
      <w:r>
        <w:rPr>
          <w:rFonts w:ascii="Times New Roman"/>
          <w:b w:val="false"/>
          <w:i w:val="false"/>
          <w:color w:val="000000"/>
          <w:sz w:val="28"/>
        </w:rPr>
        <w:t>
разрешен длительный, краткосрочный (нужное подчеркнуть) выезд</w:t>
      </w:r>
      <w:r>
        <w:br/>
      </w:r>
      <w:r>
        <w:rPr>
          <w:rFonts w:ascii="Times New Roman"/>
          <w:b w:val="false"/>
          <w:i w:val="false"/>
          <w:color w:val="000000"/>
          <w:sz w:val="28"/>
        </w:rPr>
        <w:t xml:space="preserve">
из исправительного учреждения в связи__________________________ </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(указать основание выезда в соответствии со ст. 93 УИК РК)</w:t>
      </w:r>
      <w:r>
        <w:br/>
      </w:r>
      <w:r>
        <w:rPr>
          <w:rFonts w:ascii="Times New Roman"/>
          <w:b w:val="false"/>
          <w:i w:val="false"/>
          <w:color w:val="000000"/>
          <w:sz w:val="28"/>
        </w:rPr>
        <w:t>
в______________________________________________________________</w:t>
      </w:r>
      <w:r>
        <w:br/>
      </w:r>
      <w:r>
        <w:rPr>
          <w:rFonts w:ascii="Times New Roman"/>
          <w:b w:val="false"/>
          <w:i w:val="false"/>
          <w:color w:val="000000"/>
          <w:sz w:val="28"/>
        </w:rPr>
        <w:t>
                     (место пребывания)</w:t>
      </w:r>
      <w:r>
        <w:br/>
      </w:r>
      <w:r>
        <w:rPr>
          <w:rFonts w:ascii="Times New Roman"/>
          <w:b w:val="false"/>
          <w:i w:val="false"/>
          <w:color w:val="000000"/>
          <w:sz w:val="28"/>
        </w:rPr>
        <w:t>
на ________ суток, из которых __________ суток на дорогу.</w:t>
      </w:r>
      <w:r>
        <w:br/>
      </w:r>
      <w:r>
        <w:rPr>
          <w:rFonts w:ascii="Times New Roman"/>
          <w:b w:val="false"/>
          <w:i w:val="false"/>
          <w:color w:val="000000"/>
          <w:sz w:val="28"/>
        </w:rPr>
        <w:t xml:space="preserve">
___________ 200 _ года он обязан возвратиться к месту отбывания </w:t>
      </w:r>
      <w:r>
        <w:br/>
      </w:r>
      <w:r>
        <w:rPr>
          <w:rFonts w:ascii="Times New Roman"/>
          <w:b w:val="false"/>
          <w:i w:val="false"/>
          <w:color w:val="000000"/>
          <w:sz w:val="28"/>
        </w:rPr>
        <w:t>
наказания в исправительное учреждение (следственный изолятор)__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(наименование)</w:t>
      </w:r>
      <w:r>
        <w:br/>
      </w:r>
      <w:r>
        <w:rPr>
          <w:rFonts w:ascii="Times New Roman"/>
          <w:b w:val="false"/>
          <w:i w:val="false"/>
          <w:color w:val="000000"/>
          <w:sz w:val="28"/>
        </w:rPr>
        <w:t>
по адресу: ____________________________________________________</w:t>
      </w:r>
      <w:r>
        <w:br/>
      </w:r>
      <w:r>
        <w:rPr>
          <w:rFonts w:ascii="Times New Roman"/>
          <w:b w:val="false"/>
          <w:i w:val="false"/>
          <w:color w:val="000000"/>
          <w:sz w:val="28"/>
        </w:rPr>
        <w:t>
телефон, телефакс: ____________________________________________</w:t>
      </w:r>
    </w:p>
    <w:p>
      <w:pPr>
        <w:spacing w:after="0"/>
        <w:ind w:left="0"/>
        <w:jc w:val="both"/>
      </w:pPr>
      <w:r>
        <w:rPr>
          <w:rFonts w:ascii="Times New Roman"/>
          <w:b w:val="false"/>
          <w:i w:val="false"/>
          <w:color w:val="000000"/>
          <w:sz w:val="28"/>
        </w:rPr>
        <w:t>Место для фотографии        Начальник ИУ ______________________</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                                        ______________________</w:t>
      </w:r>
      <w:r>
        <w:br/>
      </w:r>
      <w:r>
        <w:rPr>
          <w:rFonts w:ascii="Times New Roman"/>
          <w:b w:val="false"/>
          <w:i w:val="false"/>
          <w:color w:val="000000"/>
          <w:sz w:val="28"/>
        </w:rPr>
        <w:t>
                                               (подпись)</w:t>
      </w:r>
    </w:p>
    <w:bookmarkStart w:name="z76" w:id="211"/>
    <w:p>
      <w:pPr>
        <w:spacing w:after="0"/>
        <w:ind w:left="0"/>
        <w:jc w:val="both"/>
      </w:pPr>
      <w:r>
        <w:rPr>
          <w:rFonts w:ascii="Times New Roman"/>
          <w:b w:val="false"/>
          <w:i w:val="false"/>
          <w:color w:val="000000"/>
          <w:sz w:val="28"/>
        </w:rPr>
        <w:t>
                         Отметка начальника органа внутренних</w:t>
      </w:r>
      <w:r>
        <w:br/>
      </w:r>
      <w:r>
        <w:rPr>
          <w:rFonts w:ascii="Times New Roman"/>
          <w:b w:val="false"/>
          <w:i w:val="false"/>
          <w:color w:val="000000"/>
          <w:sz w:val="28"/>
        </w:rPr>
        <w:t>
                              дел о прибытии осужденного</w:t>
      </w:r>
    </w:p>
    <w:bookmarkEnd w:id="211"/>
    <w:p>
      <w:pPr>
        <w:spacing w:after="0"/>
        <w:ind w:left="0"/>
        <w:jc w:val="both"/>
      </w:pPr>
      <w:r>
        <w:rPr>
          <w:rFonts w:ascii="Times New Roman"/>
          <w:b w:val="false"/>
          <w:i w:val="false"/>
          <w:color w:val="000000"/>
          <w:sz w:val="28"/>
        </w:rPr>
        <w:t>Место для гербовой                 Прибыл______________________</w:t>
      </w:r>
      <w:r>
        <w:br/>
      </w:r>
      <w:r>
        <w:rPr>
          <w:rFonts w:ascii="Times New Roman"/>
          <w:b w:val="false"/>
          <w:i w:val="false"/>
          <w:color w:val="000000"/>
          <w:sz w:val="28"/>
        </w:rPr>
        <w:t>
печати ИУ                      (дата, подпись, гербовая печать)</w:t>
      </w:r>
    </w:p>
    <w:p>
      <w:pPr>
        <w:spacing w:after="0"/>
        <w:ind w:left="0"/>
        <w:jc w:val="both"/>
      </w:pPr>
      <w:r>
        <w:rPr>
          <w:rFonts w:ascii="Times New Roman"/>
          <w:b w:val="false"/>
          <w:i w:val="false"/>
          <w:color w:val="000000"/>
          <w:sz w:val="28"/>
        </w:rPr>
        <w:t>___________________             Убыл __________________________</w:t>
      </w:r>
      <w:r>
        <w:br/>
      </w:r>
      <w:r>
        <w:rPr>
          <w:rFonts w:ascii="Times New Roman"/>
          <w:b w:val="false"/>
          <w:i w:val="false"/>
          <w:color w:val="000000"/>
          <w:sz w:val="28"/>
        </w:rPr>
        <w:t>
место для  подписи             (дата, подпись, гербовая печать)</w:t>
      </w:r>
      <w:r>
        <w:br/>
      </w:r>
      <w:r>
        <w:rPr>
          <w:rFonts w:ascii="Times New Roman"/>
          <w:b w:val="false"/>
          <w:i w:val="false"/>
          <w:color w:val="000000"/>
          <w:sz w:val="28"/>
        </w:rPr>
        <w:t>
  осужденного)</w:t>
      </w:r>
    </w:p>
    <w:p>
      <w:pPr>
        <w:spacing w:after="0"/>
        <w:ind w:left="0"/>
        <w:jc w:val="both"/>
      </w:pPr>
      <w:r>
        <w:rPr>
          <w:rFonts w:ascii="Times New Roman"/>
          <w:b/>
          <w:i w:val="false"/>
          <w:color w:val="000000"/>
          <w:sz w:val="28"/>
        </w:rPr>
        <w:t>                    Корешок удостоверения N_____</w:t>
      </w:r>
    </w:p>
    <w:p>
      <w:pPr>
        <w:spacing w:after="0"/>
        <w:ind w:left="0"/>
        <w:jc w:val="both"/>
      </w:pPr>
      <w:r>
        <w:rPr>
          <w:rFonts w:ascii="Times New Roman"/>
          <w:b w:val="false"/>
          <w:i w:val="false"/>
          <w:color w:val="000000"/>
          <w:sz w:val="28"/>
        </w:rPr>
        <w:t xml:space="preserve">    На основании приказа начальника исправительного учреждения </w:t>
      </w:r>
      <w:r>
        <w:br/>
      </w:r>
      <w:r>
        <w:rPr>
          <w:rFonts w:ascii="Times New Roman"/>
          <w:b w:val="false"/>
          <w:i w:val="false"/>
          <w:color w:val="000000"/>
          <w:sz w:val="28"/>
        </w:rPr>
        <w:t>
от _______ 200 _ г. N ______.</w:t>
      </w:r>
      <w:r>
        <w:br/>
      </w:r>
      <w:r>
        <w:rPr>
          <w:rFonts w:ascii="Times New Roman"/>
          <w:b w:val="false"/>
          <w:i w:val="false"/>
          <w:color w:val="000000"/>
          <w:sz w:val="28"/>
        </w:rPr>
        <w:t>
    Осужденному_______________________________________________</w:t>
      </w:r>
      <w:r>
        <w:br/>
      </w:r>
      <w:r>
        <w:rPr>
          <w:rFonts w:ascii="Times New Roman"/>
          <w:b w:val="false"/>
          <w:i w:val="false"/>
          <w:color w:val="000000"/>
          <w:sz w:val="28"/>
        </w:rPr>
        <w:t>
       (фамилия, имя, отчество, год рождения, ст. УК РК, срок,</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начало и конец срока)</w:t>
      </w:r>
      <w:r>
        <w:br/>
      </w:r>
      <w:r>
        <w:rPr>
          <w:rFonts w:ascii="Times New Roman"/>
          <w:b w:val="false"/>
          <w:i w:val="false"/>
          <w:color w:val="000000"/>
          <w:sz w:val="28"/>
        </w:rPr>
        <w:t xml:space="preserve">
в том, что ему разрешен длительный, краткосрочный (нужное </w:t>
      </w:r>
      <w:r>
        <w:br/>
      </w:r>
      <w:r>
        <w:rPr>
          <w:rFonts w:ascii="Times New Roman"/>
          <w:b w:val="false"/>
          <w:i w:val="false"/>
          <w:color w:val="000000"/>
          <w:sz w:val="28"/>
        </w:rPr>
        <w:t>
подчеркнуть) выезд из исправительного учреждения в связи_______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(указать основание выезда в соответствии со ст. 93 УИК РК) </w:t>
      </w:r>
      <w:r>
        <w:br/>
      </w:r>
      <w:r>
        <w:rPr>
          <w:rFonts w:ascii="Times New Roman"/>
          <w:b w:val="false"/>
          <w:i w:val="false"/>
          <w:color w:val="000000"/>
          <w:sz w:val="28"/>
        </w:rPr>
        <w:t>
в______________________________________________________________</w:t>
      </w:r>
      <w:r>
        <w:br/>
      </w:r>
      <w:r>
        <w:rPr>
          <w:rFonts w:ascii="Times New Roman"/>
          <w:b w:val="false"/>
          <w:i w:val="false"/>
          <w:color w:val="000000"/>
          <w:sz w:val="28"/>
        </w:rPr>
        <w:t>
                        (место пребывания)</w:t>
      </w:r>
      <w:r>
        <w:br/>
      </w:r>
      <w:r>
        <w:rPr>
          <w:rFonts w:ascii="Times New Roman"/>
          <w:b w:val="false"/>
          <w:i w:val="false"/>
          <w:color w:val="000000"/>
          <w:sz w:val="28"/>
        </w:rPr>
        <w:t>
продолжительностью_______ суток, из которых __ суток на дорогу.</w:t>
      </w:r>
    </w:p>
    <w:p>
      <w:pPr>
        <w:spacing w:after="0"/>
        <w:ind w:left="0"/>
        <w:jc w:val="both"/>
      </w:pPr>
      <w:r>
        <w:rPr>
          <w:rFonts w:ascii="Times New Roman"/>
          <w:b w:val="false"/>
          <w:i w:val="false"/>
          <w:color w:val="000000"/>
          <w:sz w:val="28"/>
        </w:rPr>
        <w:t>               Удостоверение выдано ____________ 200 _ г</w:t>
      </w:r>
      <w:r>
        <w:br/>
      </w:r>
      <w:r>
        <w:rPr>
          <w:rFonts w:ascii="Times New Roman"/>
          <w:b w:val="false"/>
          <w:i w:val="false"/>
          <w:color w:val="000000"/>
          <w:sz w:val="28"/>
        </w:rPr>
        <w:t>
                                    ____________________</w:t>
      </w:r>
      <w:r>
        <w:br/>
      </w:r>
      <w:r>
        <w:rPr>
          <w:rFonts w:ascii="Times New Roman"/>
          <w:b w:val="false"/>
          <w:i w:val="false"/>
          <w:color w:val="000000"/>
          <w:sz w:val="28"/>
        </w:rPr>
        <w:t>
                                    (подпись осужденного)</w:t>
      </w:r>
      <w:r>
        <w:br/>
      </w:r>
      <w:r>
        <w:rPr>
          <w:rFonts w:ascii="Times New Roman"/>
          <w:b w:val="false"/>
          <w:i w:val="false"/>
          <w:color w:val="000000"/>
          <w:sz w:val="28"/>
        </w:rPr>
        <w:t>
                                    Убыл _____________ 200 _ г.</w:t>
      </w:r>
      <w:r>
        <w:br/>
      </w:r>
      <w:r>
        <w:rPr>
          <w:rFonts w:ascii="Times New Roman"/>
          <w:b w:val="false"/>
          <w:i w:val="false"/>
          <w:color w:val="000000"/>
          <w:sz w:val="28"/>
        </w:rPr>
        <w:t xml:space="preserve">
                                    Прибыл __________ 200 _ г. </w:t>
      </w:r>
    </w:p>
    <w:p>
      <w:pPr>
        <w:spacing w:after="0"/>
        <w:ind w:left="0"/>
        <w:jc w:val="both"/>
      </w:pPr>
      <w:r>
        <w:rPr>
          <w:rFonts w:ascii="Times New Roman"/>
          <w:b w:val="false"/>
          <w:i w:val="false"/>
          <w:color w:val="000000"/>
          <w:sz w:val="28"/>
        </w:rPr>
        <w:t>       Начальник отдела специального учета ___________________</w:t>
      </w:r>
      <w:r>
        <w:br/>
      </w:r>
      <w:r>
        <w:rPr>
          <w:rFonts w:ascii="Times New Roman"/>
          <w:b w:val="false"/>
          <w:i w:val="false"/>
          <w:color w:val="000000"/>
          <w:sz w:val="28"/>
        </w:rPr>
        <w:t>
                                                (фамилия)</w:t>
      </w:r>
      <w:r>
        <w:br/>
      </w:r>
      <w:r>
        <w:rPr>
          <w:rFonts w:ascii="Times New Roman"/>
          <w:b w:val="false"/>
          <w:i w:val="false"/>
          <w:color w:val="000000"/>
          <w:sz w:val="28"/>
        </w:rPr>
        <w:t>
                                           ___________________</w:t>
      </w:r>
      <w:r>
        <w:br/>
      </w:r>
      <w:r>
        <w:rPr>
          <w:rFonts w:ascii="Times New Roman"/>
          <w:b w:val="false"/>
          <w:i w:val="false"/>
          <w:color w:val="000000"/>
          <w:sz w:val="28"/>
        </w:rPr>
        <w:t>
                                                (подпись)</w:t>
      </w:r>
    </w:p>
    <w:bookmarkStart w:name="z78" w:id="212"/>
    <w:p>
      <w:pPr>
        <w:spacing w:after="0"/>
        <w:ind w:left="0"/>
        <w:jc w:val="both"/>
      </w:pPr>
      <w:r>
        <w:rPr>
          <w:rFonts w:ascii="Times New Roman"/>
          <w:b w:val="false"/>
          <w:i w:val="false"/>
          <w:color w:val="000000"/>
          <w:sz w:val="28"/>
        </w:rPr>
        <w:t>
                                      Приложение 8 к Правилам</w:t>
      </w:r>
      <w:r>
        <w:br/>
      </w:r>
      <w:r>
        <w:rPr>
          <w:rFonts w:ascii="Times New Roman"/>
          <w:b w:val="false"/>
          <w:i w:val="false"/>
          <w:color w:val="000000"/>
          <w:sz w:val="28"/>
        </w:rPr>
        <w:t>
                                     внутреннего распорядка ИУ</w:t>
      </w:r>
    </w:p>
    <w:bookmarkEnd w:id="212"/>
    <w:p>
      <w:pPr>
        <w:spacing w:after="0"/>
        <w:ind w:left="0"/>
        <w:jc w:val="both"/>
      </w:pPr>
      <w:r>
        <w:rPr>
          <w:rFonts w:ascii="Times New Roman"/>
          <w:b/>
          <w:i w:val="false"/>
          <w:color w:val="000000"/>
          <w:sz w:val="28"/>
        </w:rPr>
        <w:t xml:space="preserve">                        Подписка </w:t>
      </w:r>
    </w:p>
    <w:p>
      <w:pPr>
        <w:spacing w:after="0"/>
        <w:ind w:left="0"/>
        <w:jc w:val="both"/>
      </w:pPr>
      <w:r>
        <w:rPr>
          <w:rFonts w:ascii="Times New Roman"/>
          <w:b w:val="false"/>
          <w:i w:val="false"/>
          <w:color w:val="000000"/>
          <w:sz w:val="28"/>
        </w:rPr>
        <w:t>    Я, нижеподписавшийся осужденный(ая)_______________________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xml:space="preserve">
    даю настоящую подписку в том, что мне разъяснили порядок </w:t>
      </w:r>
      <w:r>
        <w:br/>
      </w:r>
      <w:r>
        <w:rPr>
          <w:rFonts w:ascii="Times New Roman"/>
          <w:b w:val="false"/>
          <w:i w:val="false"/>
          <w:color w:val="000000"/>
          <w:sz w:val="28"/>
        </w:rPr>
        <w:t xml:space="preserve">
пребывания в краткосрочном (длительном) выезде за пределы </w:t>
      </w:r>
      <w:r>
        <w:br/>
      </w:r>
      <w:r>
        <w:rPr>
          <w:rFonts w:ascii="Times New Roman"/>
          <w:b w:val="false"/>
          <w:i w:val="false"/>
          <w:color w:val="000000"/>
          <w:sz w:val="28"/>
        </w:rPr>
        <w:t>
исправительного учреждения.</w:t>
      </w:r>
      <w:r>
        <w:br/>
      </w:r>
      <w:r>
        <w:rPr>
          <w:rFonts w:ascii="Times New Roman"/>
          <w:b w:val="false"/>
          <w:i w:val="false"/>
          <w:color w:val="000000"/>
          <w:sz w:val="28"/>
        </w:rPr>
        <w:t xml:space="preserve">
    Я предупрежден(а) об ответственности по ст. 359 УК РК за </w:t>
      </w:r>
      <w:r>
        <w:br/>
      </w:r>
      <w:r>
        <w:rPr>
          <w:rFonts w:ascii="Times New Roman"/>
          <w:b w:val="false"/>
          <w:i w:val="false"/>
          <w:color w:val="000000"/>
          <w:sz w:val="28"/>
        </w:rPr>
        <w:t>
уклонение от отбывания наказания в виде лишения свободы.</w:t>
      </w:r>
      <w:r>
        <w:br/>
      </w:r>
      <w:r>
        <w:rPr>
          <w:rFonts w:ascii="Times New Roman"/>
          <w:b w:val="false"/>
          <w:i w:val="false"/>
          <w:color w:val="000000"/>
          <w:sz w:val="28"/>
        </w:rPr>
        <w:t>
 </w:t>
      </w:r>
      <w:r>
        <w:br/>
      </w:r>
      <w:r>
        <w:rPr>
          <w:rFonts w:ascii="Times New Roman"/>
          <w:b w:val="false"/>
          <w:i w:val="false"/>
          <w:color w:val="000000"/>
          <w:sz w:val="28"/>
        </w:rPr>
        <w:t>
______________ 200 _ года.</w:t>
      </w:r>
    </w:p>
    <w:p>
      <w:pPr>
        <w:spacing w:after="0"/>
        <w:ind w:left="0"/>
        <w:jc w:val="both"/>
      </w:pPr>
      <w:r>
        <w:rPr>
          <w:rFonts w:ascii="Times New Roman"/>
          <w:b w:val="false"/>
          <w:i w:val="false"/>
          <w:color w:val="000000"/>
          <w:sz w:val="28"/>
        </w:rPr>
        <w:t>                                        ______________________</w:t>
      </w:r>
      <w:r>
        <w:br/>
      </w:r>
      <w:r>
        <w:rPr>
          <w:rFonts w:ascii="Times New Roman"/>
          <w:b w:val="false"/>
          <w:i w:val="false"/>
          <w:color w:val="000000"/>
          <w:sz w:val="28"/>
        </w:rPr>
        <w:t xml:space="preserve">
                                         (подпись осужденного) </w:t>
      </w:r>
    </w:p>
    <w:p>
      <w:pPr>
        <w:spacing w:after="0"/>
        <w:ind w:left="0"/>
        <w:jc w:val="both"/>
      </w:pPr>
      <w:r>
        <w:rPr>
          <w:rFonts w:ascii="Times New Roman"/>
          <w:b w:val="false"/>
          <w:i w:val="false"/>
          <w:color w:val="000000"/>
          <w:sz w:val="28"/>
        </w:rPr>
        <w:t>                      Подписку отобрал _______________________</w:t>
      </w:r>
      <w:r>
        <w:br/>
      </w:r>
      <w:r>
        <w:rPr>
          <w:rFonts w:ascii="Times New Roman"/>
          <w:b w:val="false"/>
          <w:i w:val="false"/>
          <w:color w:val="000000"/>
          <w:sz w:val="28"/>
        </w:rPr>
        <w:t>
                                  (должность, звание, фамилия)</w:t>
      </w:r>
    </w:p>
    <w:p>
      <w:pPr>
        <w:spacing w:after="0"/>
        <w:ind w:left="0"/>
        <w:jc w:val="both"/>
      </w:pPr>
      <w:r>
        <w:rPr>
          <w:rFonts w:ascii="Times New Roman"/>
          <w:b w:val="false"/>
          <w:i w:val="false"/>
          <w:color w:val="000000"/>
          <w:sz w:val="28"/>
        </w:rPr>
        <w:t>                                       _______________________</w:t>
      </w:r>
      <w:r>
        <w:br/>
      </w:r>
      <w:r>
        <w:rPr>
          <w:rFonts w:ascii="Times New Roman"/>
          <w:b w:val="false"/>
          <w:i w:val="false"/>
          <w:color w:val="000000"/>
          <w:sz w:val="28"/>
        </w:rPr>
        <w:t xml:space="preserve">
                                                  (подпись) </w:t>
      </w:r>
    </w:p>
    <w:bookmarkStart w:name="z82" w:id="213"/>
    <w:p>
      <w:pPr>
        <w:spacing w:after="0"/>
        <w:ind w:left="0"/>
        <w:jc w:val="both"/>
      </w:pPr>
      <w:r>
        <w:rPr>
          <w:rFonts w:ascii="Times New Roman"/>
          <w:b w:val="false"/>
          <w:i w:val="false"/>
          <w:color w:val="000000"/>
          <w:sz w:val="28"/>
        </w:rPr>
        <w:t>
                                     Приложение 9 к Правилам</w:t>
      </w:r>
      <w:r>
        <w:br/>
      </w:r>
      <w:r>
        <w:rPr>
          <w:rFonts w:ascii="Times New Roman"/>
          <w:b w:val="false"/>
          <w:i w:val="false"/>
          <w:color w:val="000000"/>
          <w:sz w:val="28"/>
        </w:rPr>
        <w:t>
                                    внутреннего распорядка ИУ</w:t>
      </w:r>
    </w:p>
    <w:bookmarkEnd w:id="213"/>
    <w:p>
      <w:pPr>
        <w:spacing w:after="0"/>
        <w:ind w:left="0"/>
        <w:jc w:val="both"/>
      </w:pPr>
      <w:r>
        <w:rPr>
          <w:rFonts w:ascii="Times New Roman"/>
          <w:b w:val="false"/>
          <w:i w:val="false"/>
          <w:color w:val="ff0000"/>
          <w:sz w:val="28"/>
        </w:rPr>
        <w:t xml:space="preserve">     Сноска. Приложение с изменениями,внесенными приказами Министра юстиции РК от 08.06.2004 № </w:t>
      </w:r>
      <w:r>
        <w:rPr>
          <w:rFonts w:ascii="Times New Roman"/>
          <w:b w:val="false"/>
          <w:i w:val="false"/>
          <w:color w:val="ff0000"/>
          <w:sz w:val="28"/>
        </w:rPr>
        <w:t>173</w:t>
      </w:r>
      <w:r>
        <w:rPr>
          <w:rFonts w:ascii="Times New Roman"/>
          <w:b w:val="false"/>
          <w:i w:val="false"/>
          <w:color w:val="ff0000"/>
          <w:sz w:val="28"/>
        </w:rPr>
        <w:t xml:space="preserve">; от от 22.12.2010 </w:t>
      </w:r>
      <w:r>
        <w:rPr>
          <w:rFonts w:ascii="Times New Roman"/>
          <w:b w:val="false"/>
          <w:i w:val="false"/>
          <w:color w:val="ff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работ и должностей, на которых запрещается </w:t>
      </w:r>
      <w:r>
        <w:br/>
      </w:r>
      <w:r>
        <w:rPr>
          <w:rFonts w:ascii="Times New Roman"/>
          <w:b w:val="false"/>
          <w:i w:val="false"/>
          <w:color w:val="000000"/>
          <w:sz w:val="28"/>
        </w:rPr>
        <w:t>
</w:t>
      </w:r>
      <w:r>
        <w:rPr>
          <w:rFonts w:ascii="Times New Roman"/>
          <w:b/>
          <w:i w:val="false"/>
          <w:color w:val="000000"/>
          <w:sz w:val="28"/>
        </w:rPr>
        <w:t xml:space="preserve">                   использование осужденных </w:t>
      </w:r>
    </w:p>
    <w:p>
      <w:pPr>
        <w:spacing w:after="0"/>
        <w:ind w:left="0"/>
        <w:jc w:val="both"/>
      </w:pPr>
      <w:r>
        <w:rPr>
          <w:rFonts w:ascii="Times New Roman"/>
          <w:b w:val="false"/>
          <w:i w:val="false"/>
          <w:color w:val="000000"/>
          <w:sz w:val="28"/>
        </w:rPr>
        <w:t xml:space="preserve">     На всех работах и должностях в департаментах, отделах (служба территориальных органов департамента уголовно-исполнительной системы, других структурных подразделениях Министерства юстиции РК; в помещениях штабов и других структурных подразделений (служб), в которых размещается личный состав, осуществляющий охрану учреждений, находится (хранится) оружие, служебная документация, специальные технические средства. </w:t>
      </w:r>
      <w:r>
        <w:br/>
      </w:r>
      <w:r>
        <w:rPr>
          <w:rFonts w:ascii="Times New Roman"/>
          <w:b w:val="false"/>
          <w:i w:val="false"/>
          <w:color w:val="000000"/>
          <w:sz w:val="28"/>
        </w:rPr>
        <w:t xml:space="preserve">
     Кроме этого не допускается труд осужденных: </w:t>
      </w:r>
      <w:r>
        <w:br/>
      </w:r>
      <w:r>
        <w:rPr>
          <w:rFonts w:ascii="Times New Roman"/>
          <w:b w:val="false"/>
          <w:i w:val="false"/>
          <w:color w:val="000000"/>
          <w:sz w:val="28"/>
        </w:rPr>
        <w:t xml:space="preserve">
     по обслуживанию и ремонту технических средств охраны, а также размещенных во внутренней запретной зоне инженерных средств охраны; </w:t>
      </w:r>
      <w:r>
        <w:br/>
      </w:r>
      <w:r>
        <w:rPr>
          <w:rFonts w:ascii="Times New Roman"/>
          <w:b w:val="false"/>
          <w:i w:val="false"/>
          <w:color w:val="000000"/>
          <w:sz w:val="28"/>
        </w:rPr>
        <w:t xml:space="preserve">
     с множительной, радиотелеграфной, телефонной, телефаксной техникой; </w:t>
      </w:r>
      <w:r>
        <w:br/>
      </w:r>
      <w:r>
        <w:rPr>
          <w:rFonts w:ascii="Times New Roman"/>
          <w:b w:val="false"/>
          <w:i w:val="false"/>
          <w:color w:val="000000"/>
          <w:sz w:val="28"/>
        </w:rPr>
        <w:t xml:space="preserve">
     связанный с учетом, хранением и выдачей медикаментов, взрывчатых, отравляющих и ядовитых веществ; </w:t>
      </w:r>
      <w:r>
        <w:br/>
      </w:r>
      <w:r>
        <w:rPr>
          <w:rFonts w:ascii="Times New Roman"/>
          <w:b w:val="false"/>
          <w:i w:val="false"/>
          <w:color w:val="000000"/>
          <w:sz w:val="28"/>
        </w:rPr>
        <w:t xml:space="preserve">
     с подчинением им вольнонаемных работников; </w:t>
      </w:r>
      <w:r>
        <w:br/>
      </w:r>
      <w:r>
        <w:rPr>
          <w:rFonts w:ascii="Times New Roman"/>
          <w:b w:val="false"/>
          <w:i w:val="false"/>
          <w:color w:val="000000"/>
          <w:sz w:val="28"/>
        </w:rPr>
        <w:t xml:space="preserve">
     в качестве продавцов, бухгалтеров-операционистов, кассиров, заведующего продовольственными, вещевыми складами, водителей оперативного автотранспорта, а также со сложным и дорогостоящим оборудованием. </w:t>
      </w:r>
    </w:p>
    <w:bookmarkStart w:name="z85" w:id="214"/>
    <w:p>
      <w:pPr>
        <w:spacing w:after="0"/>
        <w:ind w:left="0"/>
        <w:jc w:val="both"/>
      </w:pPr>
      <w:r>
        <w:rPr>
          <w:rFonts w:ascii="Times New Roman"/>
          <w:b w:val="false"/>
          <w:i w:val="false"/>
          <w:color w:val="000000"/>
          <w:sz w:val="28"/>
        </w:rPr>
        <w:t>
                                    Приложение 10 к Правилам</w:t>
      </w:r>
      <w:r>
        <w:br/>
      </w:r>
      <w:r>
        <w:rPr>
          <w:rFonts w:ascii="Times New Roman"/>
          <w:b w:val="false"/>
          <w:i w:val="false"/>
          <w:color w:val="000000"/>
          <w:sz w:val="28"/>
        </w:rPr>
        <w:t xml:space="preserve">
                                    внутреннего распорядка ИУ </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ff0000"/>
          <w:sz w:val="28"/>
        </w:rPr>
        <w:t xml:space="preserve">     Сноска. Приложение с изменениями - приказом Министра юстиции Республики Казахстан от 8 июня 2004 года N </w:t>
      </w:r>
      <w:r>
        <w:rPr>
          <w:rFonts w:ascii="Times New Roman"/>
          <w:b w:val="false"/>
          <w:i w:val="false"/>
          <w:color w:val="000000"/>
          <w:sz w:val="28"/>
        </w:rPr>
        <w:t>173</w:t>
      </w:r>
      <w:r>
        <w:rPr>
          <w:rFonts w:ascii="Times New Roman"/>
          <w:b w:val="false"/>
          <w:i w:val="false"/>
          <w:color w:val="ff0000"/>
          <w:sz w:val="28"/>
        </w:rPr>
        <w:t>.</w:t>
      </w:r>
    </w:p>
    <w:bookmarkEnd w:id="214"/>
    <w:p>
      <w:pPr>
        <w:spacing w:after="0"/>
        <w:ind w:left="0"/>
        <w:jc w:val="both"/>
      </w:pPr>
      <w:r>
        <w:rPr>
          <w:rFonts w:ascii="Times New Roman"/>
          <w:b/>
          <w:i w:val="false"/>
          <w:color w:val="000000"/>
          <w:sz w:val="28"/>
        </w:rPr>
        <w:t>                          Таблица</w:t>
      </w:r>
      <w:r>
        <w:br/>
      </w:r>
      <w:r>
        <w:rPr>
          <w:rFonts w:ascii="Times New Roman"/>
          <w:b w:val="false"/>
          <w:i w:val="false"/>
          <w:color w:val="000000"/>
          <w:sz w:val="28"/>
        </w:rPr>
        <w:t>
</w:t>
      </w:r>
      <w:r>
        <w:rPr>
          <w:rFonts w:ascii="Times New Roman"/>
          <w:b/>
          <w:i w:val="false"/>
          <w:color w:val="000000"/>
          <w:sz w:val="28"/>
        </w:rPr>
        <w:t xml:space="preserve">      по нормам положенности и порядка предоставления </w:t>
      </w:r>
      <w:r>
        <w:br/>
      </w:r>
      <w:r>
        <w:rPr>
          <w:rFonts w:ascii="Times New Roman"/>
          <w:b w:val="false"/>
          <w:i w:val="false"/>
          <w:color w:val="000000"/>
          <w:sz w:val="28"/>
        </w:rPr>
        <w:t>
</w:t>
      </w:r>
      <w:r>
        <w:rPr>
          <w:rFonts w:ascii="Times New Roman"/>
          <w:b/>
          <w:i w:val="false"/>
          <w:color w:val="000000"/>
          <w:sz w:val="28"/>
        </w:rPr>
        <w:t>   осужденным свиданий, телефонных переговоров, посылок</w:t>
      </w:r>
      <w:r>
        <w:br/>
      </w:r>
      <w:r>
        <w:rPr>
          <w:rFonts w:ascii="Times New Roman"/>
          <w:b w:val="false"/>
          <w:i w:val="false"/>
          <w:color w:val="000000"/>
          <w:sz w:val="28"/>
        </w:rPr>
        <w:t>
</w:t>
      </w:r>
      <w:r>
        <w:rPr>
          <w:rFonts w:ascii="Times New Roman"/>
          <w:b/>
          <w:i w:val="false"/>
          <w:color w:val="000000"/>
          <w:sz w:val="28"/>
        </w:rPr>
        <w:t>и приобретения товаров в магазине по условиям содержания</w:t>
      </w:r>
      <w:r>
        <w:br/>
      </w:r>
      <w:r>
        <w:rPr>
          <w:rFonts w:ascii="Times New Roman"/>
          <w:b w:val="false"/>
          <w:i w:val="false"/>
          <w:color w:val="000000"/>
          <w:sz w:val="28"/>
        </w:rPr>
        <w:t>
---------------------------------------------------------------</w:t>
      </w:r>
      <w:r>
        <w:br/>
      </w:r>
      <w:r>
        <w:rPr>
          <w:rFonts w:ascii="Times New Roman"/>
          <w:b w:val="false"/>
          <w:i w:val="false"/>
          <w:color w:val="000000"/>
          <w:sz w:val="28"/>
        </w:rPr>
        <w:t>
Уголовно-испол-|в месяц|       в год      |  в год</w:t>
      </w:r>
      <w:r>
        <w:br/>
      </w:r>
      <w:r>
        <w:rPr>
          <w:rFonts w:ascii="Times New Roman"/>
          <w:b w:val="false"/>
          <w:i w:val="false"/>
          <w:color w:val="000000"/>
          <w:sz w:val="28"/>
        </w:rPr>
        <w:t>
нительный ко-  |-------|------------------|--------------------</w:t>
      </w:r>
      <w:r>
        <w:br/>
      </w:r>
      <w:r>
        <w:rPr>
          <w:rFonts w:ascii="Times New Roman"/>
          <w:b w:val="false"/>
          <w:i w:val="false"/>
          <w:color w:val="000000"/>
          <w:sz w:val="28"/>
        </w:rPr>
        <w:t>
декс Республи- |       |      свидания    |Телефон-|Посыл-|Бан-</w:t>
      </w:r>
      <w:r>
        <w:br/>
      </w:r>
      <w:r>
        <w:rPr>
          <w:rFonts w:ascii="Times New Roman"/>
          <w:b w:val="false"/>
          <w:i w:val="false"/>
          <w:color w:val="000000"/>
          <w:sz w:val="28"/>
        </w:rPr>
        <w:t>
ки Казахстан   |-------|------------------|ные пере|ки    |роли</w:t>
      </w:r>
      <w:r>
        <w:br/>
      </w:r>
      <w:r>
        <w:rPr>
          <w:rFonts w:ascii="Times New Roman"/>
          <w:b w:val="false"/>
          <w:i w:val="false"/>
          <w:color w:val="000000"/>
          <w:sz w:val="28"/>
        </w:rPr>
        <w:t>
              |магазин|длитель-|к/срочные|говоры  |      |</w:t>
      </w:r>
      <w:r>
        <w:br/>
      </w:r>
      <w:r>
        <w:rPr>
          <w:rFonts w:ascii="Times New Roman"/>
          <w:b w:val="false"/>
          <w:i w:val="false"/>
          <w:color w:val="000000"/>
          <w:sz w:val="28"/>
        </w:rPr>
        <w:t>
              |       |ные     |         |        |      |</w:t>
      </w:r>
      <w:r>
        <w:br/>
      </w:r>
      <w:r>
        <w:rPr>
          <w:rFonts w:ascii="Times New Roman"/>
          <w:b w:val="false"/>
          <w:i w:val="false"/>
          <w:color w:val="000000"/>
          <w:sz w:val="28"/>
        </w:rPr>
        <w:t>
---------------|-------|--------|---------|--------|------|----</w:t>
      </w:r>
      <w:r>
        <w:br/>
      </w:r>
      <w:r>
        <w:rPr>
          <w:rFonts w:ascii="Times New Roman"/>
          <w:b w:val="false"/>
          <w:i w:val="false"/>
          <w:color w:val="000000"/>
          <w:sz w:val="28"/>
        </w:rPr>
        <w:t>
Общий  Обычные   4 месячный</w:t>
      </w:r>
      <w:r>
        <w:br/>
      </w:r>
      <w:r>
        <w:rPr>
          <w:rFonts w:ascii="Times New Roman"/>
          <w:b w:val="false"/>
          <w:i w:val="false"/>
          <w:color w:val="000000"/>
          <w:sz w:val="28"/>
        </w:rPr>
        <w:t>
                р/показат.  4       4     без огра-  6      6</w:t>
      </w:r>
      <w:r>
        <w:br/>
      </w:r>
      <w:r>
        <w:rPr>
          <w:rFonts w:ascii="Times New Roman"/>
          <w:b w:val="false"/>
          <w:i w:val="false"/>
          <w:color w:val="000000"/>
          <w:sz w:val="28"/>
        </w:rPr>
        <w:t>
                                          ничений</w:t>
      </w:r>
      <w:r>
        <w:br/>
      </w:r>
      <w:r>
        <w:rPr>
          <w:rFonts w:ascii="Times New Roman"/>
          <w:b w:val="false"/>
          <w:i w:val="false"/>
          <w:color w:val="000000"/>
          <w:sz w:val="28"/>
        </w:rPr>
        <w:t>
      Облегчен. 8 месячный</w:t>
      </w:r>
      <w:r>
        <w:br/>
      </w:r>
      <w:r>
        <w:rPr>
          <w:rFonts w:ascii="Times New Roman"/>
          <w:b w:val="false"/>
          <w:i w:val="false"/>
          <w:color w:val="000000"/>
          <w:sz w:val="28"/>
        </w:rPr>
        <w:t>
                р/показат.  6       6     без огра- 12     12</w:t>
      </w:r>
      <w:r>
        <w:br/>
      </w:r>
      <w:r>
        <w:rPr>
          <w:rFonts w:ascii="Times New Roman"/>
          <w:b w:val="false"/>
          <w:i w:val="false"/>
          <w:color w:val="000000"/>
          <w:sz w:val="28"/>
        </w:rPr>
        <w:t>
                                          ничений</w:t>
      </w:r>
      <w:r>
        <w:br/>
      </w:r>
      <w:r>
        <w:rPr>
          <w:rFonts w:ascii="Times New Roman"/>
          <w:b w:val="false"/>
          <w:i w:val="false"/>
          <w:color w:val="000000"/>
          <w:sz w:val="28"/>
        </w:rPr>
        <w:t>
      Льготные                    Без ограничений</w:t>
      </w:r>
      <w:r>
        <w:br/>
      </w:r>
      <w:r>
        <w:rPr>
          <w:rFonts w:ascii="Times New Roman"/>
          <w:b w:val="false"/>
          <w:i w:val="false"/>
          <w:color w:val="000000"/>
          <w:sz w:val="28"/>
        </w:rPr>
        <w:t>
      Строгие   На з/средства            в исключ.</w:t>
      </w:r>
      <w:r>
        <w:br/>
      </w:r>
      <w:r>
        <w:rPr>
          <w:rFonts w:ascii="Times New Roman"/>
          <w:b w:val="false"/>
          <w:i w:val="false"/>
          <w:color w:val="000000"/>
          <w:sz w:val="28"/>
        </w:rPr>
        <w:t>
                в м. л/с    2       2    cлучаях     3      3</w:t>
      </w:r>
      <w:r>
        <w:br/>
      </w:r>
      <w:r>
        <w:rPr>
          <w:rFonts w:ascii="Times New Roman"/>
          <w:b w:val="false"/>
          <w:i w:val="false"/>
          <w:color w:val="000000"/>
          <w:sz w:val="28"/>
        </w:rPr>
        <w:t>
Строгий Обычные  3 месячный</w:t>
      </w:r>
      <w:r>
        <w:br/>
      </w:r>
      <w:r>
        <w:rPr>
          <w:rFonts w:ascii="Times New Roman"/>
          <w:b w:val="false"/>
          <w:i w:val="false"/>
          <w:color w:val="000000"/>
          <w:sz w:val="28"/>
        </w:rPr>
        <w:t>
                р/показат.  3       3     без огра-  4      4</w:t>
      </w:r>
      <w:r>
        <w:br/>
      </w:r>
      <w:r>
        <w:rPr>
          <w:rFonts w:ascii="Times New Roman"/>
          <w:b w:val="false"/>
          <w:i w:val="false"/>
          <w:color w:val="000000"/>
          <w:sz w:val="28"/>
        </w:rPr>
        <w:t>
                                          ничений</w:t>
      </w:r>
      <w:r>
        <w:br/>
      </w:r>
      <w:r>
        <w:rPr>
          <w:rFonts w:ascii="Times New Roman"/>
          <w:b w:val="false"/>
          <w:i w:val="false"/>
          <w:color w:val="000000"/>
          <w:sz w:val="28"/>
        </w:rPr>
        <w:t>
      Облегчен. 7 месячный                без огра-</w:t>
      </w:r>
      <w:r>
        <w:br/>
      </w:r>
      <w:r>
        <w:rPr>
          <w:rFonts w:ascii="Times New Roman"/>
          <w:b w:val="false"/>
          <w:i w:val="false"/>
          <w:color w:val="000000"/>
          <w:sz w:val="28"/>
        </w:rPr>
        <w:t>
                р/показат.  4       4     ничений    6      6</w:t>
      </w:r>
      <w:r>
        <w:br/>
      </w:r>
      <w:r>
        <w:rPr>
          <w:rFonts w:ascii="Times New Roman"/>
          <w:b w:val="false"/>
          <w:i w:val="false"/>
          <w:color w:val="000000"/>
          <w:sz w:val="28"/>
        </w:rPr>
        <w:t>
      Льготные                     Без ограничений</w:t>
      </w:r>
      <w:r>
        <w:br/>
      </w:r>
      <w:r>
        <w:rPr>
          <w:rFonts w:ascii="Times New Roman"/>
          <w:b w:val="false"/>
          <w:i w:val="false"/>
          <w:color w:val="000000"/>
          <w:sz w:val="28"/>
        </w:rPr>
        <w:t>
      Строгие   На з/средства            в исключ.</w:t>
      </w:r>
      <w:r>
        <w:br/>
      </w:r>
      <w:r>
        <w:rPr>
          <w:rFonts w:ascii="Times New Roman"/>
          <w:b w:val="false"/>
          <w:i w:val="false"/>
          <w:color w:val="000000"/>
          <w:sz w:val="28"/>
        </w:rPr>
        <w:t>
                в м. л/с    1       2    cлучаях     2      2</w:t>
      </w:r>
      <w:r>
        <w:br/>
      </w:r>
      <w:r>
        <w:rPr>
          <w:rFonts w:ascii="Times New Roman"/>
          <w:b w:val="false"/>
          <w:i w:val="false"/>
          <w:color w:val="000000"/>
          <w:sz w:val="28"/>
        </w:rPr>
        <w:t>
Особый Обычные   2 месячный</w:t>
      </w:r>
      <w:r>
        <w:br/>
      </w:r>
      <w:r>
        <w:rPr>
          <w:rFonts w:ascii="Times New Roman"/>
          <w:b w:val="false"/>
          <w:i w:val="false"/>
          <w:color w:val="000000"/>
          <w:sz w:val="28"/>
        </w:rPr>
        <w:t>
                р/показат.  2       2    без огра-   3      3</w:t>
      </w:r>
      <w:r>
        <w:br/>
      </w:r>
      <w:r>
        <w:rPr>
          <w:rFonts w:ascii="Times New Roman"/>
          <w:b w:val="false"/>
          <w:i w:val="false"/>
          <w:color w:val="000000"/>
          <w:sz w:val="28"/>
        </w:rPr>
        <w:t>
                                         ничений</w:t>
      </w:r>
      <w:r>
        <w:br/>
      </w:r>
      <w:r>
        <w:rPr>
          <w:rFonts w:ascii="Times New Roman"/>
          <w:b w:val="false"/>
          <w:i w:val="false"/>
          <w:color w:val="000000"/>
          <w:sz w:val="28"/>
        </w:rPr>
        <w:t xml:space="preserve">
      Облегчен. 5 месячный               </w:t>
      </w:r>
      <w:r>
        <w:br/>
      </w:r>
      <w:r>
        <w:rPr>
          <w:rFonts w:ascii="Times New Roman"/>
          <w:b w:val="false"/>
          <w:i w:val="false"/>
          <w:color w:val="000000"/>
          <w:sz w:val="28"/>
        </w:rPr>
        <w:t>
                р/показат.  3       3    без огра-   4      4</w:t>
      </w:r>
      <w:r>
        <w:br/>
      </w:r>
      <w:r>
        <w:rPr>
          <w:rFonts w:ascii="Times New Roman"/>
          <w:b w:val="false"/>
          <w:i w:val="false"/>
          <w:color w:val="000000"/>
          <w:sz w:val="28"/>
        </w:rPr>
        <w:t>
                                         ничений</w:t>
      </w:r>
      <w:r>
        <w:br/>
      </w:r>
      <w:r>
        <w:rPr>
          <w:rFonts w:ascii="Times New Roman"/>
          <w:b w:val="false"/>
          <w:i w:val="false"/>
          <w:color w:val="000000"/>
          <w:sz w:val="28"/>
        </w:rPr>
        <w:t>
      Строгие   На з/средства            в исключ.</w:t>
      </w:r>
      <w:r>
        <w:br/>
      </w:r>
      <w:r>
        <w:rPr>
          <w:rFonts w:ascii="Times New Roman"/>
          <w:b w:val="false"/>
          <w:i w:val="false"/>
          <w:color w:val="000000"/>
          <w:sz w:val="28"/>
        </w:rPr>
        <w:t>
                в м. л/с      -     2    cлучаях     1      1</w:t>
      </w:r>
      <w:r>
        <w:br/>
      </w:r>
      <w:r>
        <w:rPr>
          <w:rFonts w:ascii="Times New Roman"/>
          <w:b w:val="false"/>
          <w:i w:val="false"/>
          <w:color w:val="000000"/>
          <w:sz w:val="28"/>
        </w:rPr>
        <w:t>
Тюрьма Общем     3 месячный</w:t>
      </w:r>
      <w:r>
        <w:br/>
      </w:r>
      <w:r>
        <w:rPr>
          <w:rFonts w:ascii="Times New Roman"/>
          <w:b w:val="false"/>
          <w:i w:val="false"/>
          <w:color w:val="000000"/>
          <w:sz w:val="28"/>
        </w:rPr>
        <w:t>
                р/показат.    2     2    без огра-   2      2</w:t>
      </w:r>
      <w:r>
        <w:br/>
      </w:r>
      <w:r>
        <w:rPr>
          <w:rFonts w:ascii="Times New Roman"/>
          <w:b w:val="false"/>
          <w:i w:val="false"/>
          <w:color w:val="000000"/>
          <w:sz w:val="28"/>
        </w:rPr>
        <w:t>
                                         ничений</w:t>
      </w:r>
      <w:r>
        <w:br/>
      </w:r>
      <w:r>
        <w:rPr>
          <w:rFonts w:ascii="Times New Roman"/>
          <w:b w:val="false"/>
          <w:i w:val="false"/>
          <w:color w:val="000000"/>
          <w:sz w:val="28"/>
        </w:rPr>
        <w:t>
      Строгом   3 месячный               в исключ.</w:t>
      </w:r>
      <w:r>
        <w:br/>
      </w:r>
      <w:r>
        <w:rPr>
          <w:rFonts w:ascii="Times New Roman"/>
          <w:b w:val="false"/>
          <w:i w:val="false"/>
          <w:color w:val="000000"/>
          <w:sz w:val="28"/>
        </w:rPr>
        <w:t>
                р/показат.    -     2    cлучаях     1      1</w:t>
      </w:r>
      <w:r>
        <w:br/>
      </w:r>
      <w:r>
        <w:rPr>
          <w:rFonts w:ascii="Times New Roman"/>
          <w:b w:val="false"/>
          <w:i w:val="false"/>
          <w:color w:val="000000"/>
          <w:sz w:val="28"/>
        </w:rPr>
        <w:t>
Воспита- Обычные 5 месячный</w:t>
      </w:r>
      <w:r>
        <w:br/>
      </w:r>
      <w:r>
        <w:rPr>
          <w:rFonts w:ascii="Times New Roman"/>
          <w:b w:val="false"/>
          <w:i w:val="false"/>
          <w:color w:val="000000"/>
          <w:sz w:val="28"/>
        </w:rPr>
        <w:t>
тельные          р/показат.    2     6    без огра-   8      8</w:t>
      </w:r>
      <w:r>
        <w:br/>
      </w:r>
      <w:r>
        <w:rPr>
          <w:rFonts w:ascii="Times New Roman"/>
          <w:b w:val="false"/>
          <w:i w:val="false"/>
          <w:color w:val="000000"/>
          <w:sz w:val="28"/>
        </w:rPr>
        <w:t>
колонии  Облегчен. 10 месячный            ничений</w:t>
      </w:r>
      <w:r>
        <w:br/>
      </w:r>
      <w:r>
        <w:rPr>
          <w:rFonts w:ascii="Times New Roman"/>
          <w:b w:val="false"/>
          <w:i w:val="false"/>
          <w:color w:val="000000"/>
          <w:sz w:val="28"/>
        </w:rPr>
        <w:t>
                  р/показат.  4    12    без огра-  12     12</w:t>
      </w:r>
      <w:r>
        <w:br/>
      </w:r>
      <w:r>
        <w:rPr>
          <w:rFonts w:ascii="Times New Roman"/>
          <w:b w:val="false"/>
          <w:i w:val="false"/>
          <w:color w:val="000000"/>
          <w:sz w:val="28"/>
        </w:rPr>
        <w:t>
        Льготные  Без ограничений        ничений</w:t>
      </w:r>
      <w:r>
        <w:br/>
      </w:r>
      <w:r>
        <w:rPr>
          <w:rFonts w:ascii="Times New Roman"/>
          <w:b w:val="false"/>
          <w:i w:val="false"/>
          <w:color w:val="000000"/>
          <w:sz w:val="28"/>
        </w:rPr>
        <w:t>
        Строгие   2 месячный             в исключ.</w:t>
      </w:r>
      <w:r>
        <w:br/>
      </w:r>
      <w:r>
        <w:rPr>
          <w:rFonts w:ascii="Times New Roman"/>
          <w:b w:val="false"/>
          <w:i w:val="false"/>
          <w:color w:val="000000"/>
          <w:sz w:val="28"/>
        </w:rPr>
        <w:t>
                  р/показат.  -     4    случаях     4      4</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Примечание: письма отправляются без ограничений, по просьбе осужденных им может быть дополнительно разрешен телефонный разговор по прибытию в исправительном учреждение.</w:t>
      </w:r>
    </w:p>
    <w:p>
      <w:pPr>
        <w:spacing w:after="0"/>
        <w:ind w:left="0"/>
        <w:jc w:val="both"/>
      </w:pPr>
      <w:r>
        <w:rPr>
          <w:rFonts w:ascii="Times New Roman"/>
          <w:b w:val="false"/>
          <w:i w:val="false"/>
          <w:color w:val="000000"/>
          <w:sz w:val="28"/>
        </w:rPr>
        <w:t>    Месячный расчетный показатель                  - р/показат.</w:t>
      </w:r>
      <w:r>
        <w:br/>
      </w:r>
      <w:r>
        <w:rPr>
          <w:rFonts w:ascii="Times New Roman"/>
          <w:b w:val="false"/>
          <w:i w:val="false"/>
          <w:color w:val="000000"/>
          <w:sz w:val="28"/>
        </w:rPr>
        <w:t>
    Заработанные средства в местах лишения свободы - в м. л/с</w:t>
      </w:r>
      <w:r>
        <w:br/>
      </w:r>
      <w:r>
        <w:rPr>
          <w:rFonts w:ascii="Times New Roman"/>
          <w:b w:val="false"/>
          <w:i w:val="false"/>
          <w:color w:val="000000"/>
          <w:sz w:val="28"/>
        </w:rPr>
        <w:t>
    В исключительных случаях                       - в исключ.</w:t>
      </w:r>
      <w:r>
        <w:br/>
      </w:r>
      <w:r>
        <w:rPr>
          <w:rFonts w:ascii="Times New Roman"/>
          <w:b w:val="false"/>
          <w:i w:val="false"/>
          <w:color w:val="000000"/>
          <w:sz w:val="28"/>
        </w:rPr>
        <w:t xml:space="preserve">
_______________________________________________________________     </w:t>
      </w:r>
    </w:p>
    <w:bookmarkStart w:name="z246" w:id="215"/>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внутреннего распорядка   </w:t>
      </w:r>
      <w:r>
        <w:br/>
      </w:r>
      <w:r>
        <w:rPr>
          <w:rFonts w:ascii="Times New Roman"/>
          <w:b w:val="false"/>
          <w:i w:val="false"/>
          <w:color w:val="000000"/>
          <w:sz w:val="28"/>
        </w:rPr>
        <w:t xml:space="preserve">
                          исправительных учреждений, утвержденным </w:t>
      </w:r>
      <w:r>
        <w:br/>
      </w:r>
      <w:r>
        <w:rPr>
          <w:rFonts w:ascii="Times New Roman"/>
          <w:b w:val="false"/>
          <w:i w:val="false"/>
          <w:color w:val="000000"/>
          <w:sz w:val="28"/>
        </w:rPr>
        <w:t>
                            приказом Министра юстиции Республики</w:t>
      </w:r>
      <w:r>
        <w:br/>
      </w:r>
      <w:r>
        <w:rPr>
          <w:rFonts w:ascii="Times New Roman"/>
          <w:b w:val="false"/>
          <w:i w:val="false"/>
          <w:color w:val="000000"/>
          <w:sz w:val="28"/>
        </w:rPr>
        <w:t>
                          Казахстан от 11 декабря 2001 года № 148</w:t>
      </w:r>
    </w:p>
    <w:bookmarkEnd w:id="215"/>
    <w:p>
      <w:pPr>
        <w:spacing w:after="0"/>
        <w:ind w:left="0"/>
        <w:jc w:val="left"/>
      </w:pPr>
      <w:r>
        <w:rPr>
          <w:rFonts w:ascii="Times New Roman"/>
          <w:b/>
          <w:i w:val="false"/>
          <w:color w:val="000000"/>
        </w:rPr>
        <w:t xml:space="preserve"> Описание установленной формы одежды</w:t>
      </w:r>
    </w:p>
    <w:p>
      <w:pPr>
        <w:spacing w:after="0"/>
        <w:ind w:left="0"/>
        <w:jc w:val="both"/>
      </w:pPr>
      <w:r>
        <w:rPr>
          <w:rFonts w:ascii="Times New Roman"/>
          <w:b w:val="false"/>
          <w:i w:val="false"/>
          <w:color w:val="ff0000"/>
          <w:sz w:val="28"/>
        </w:rPr>
        <w:t>      Сноска. Приложение 11 в редакции приказа и.о. Министра юстиции РК от 26.10.2010 </w:t>
      </w:r>
      <w:r>
        <w:rPr>
          <w:rFonts w:ascii="Times New Roman"/>
          <w:b w:val="false"/>
          <w:i w:val="false"/>
          <w:color w:val="ff0000"/>
          <w:sz w:val="28"/>
        </w:rPr>
        <w:t>№ 292</w:t>
      </w:r>
      <w:r>
        <w:rPr>
          <w:rFonts w:ascii="Times New Roman"/>
          <w:b w:val="false"/>
          <w:i w:val="false"/>
          <w:color w:val="ff0000"/>
          <w:sz w:val="28"/>
        </w:rPr>
        <w:t> (вводится в действие с 01.01.2012).</w:t>
      </w:r>
    </w:p>
    <w:p>
      <w:pPr>
        <w:spacing w:after="0"/>
        <w:ind w:left="0"/>
        <w:jc w:val="both"/>
      </w:pPr>
      <w:r>
        <w:rPr>
          <w:rFonts w:ascii="Times New Roman"/>
          <w:b w:val="false"/>
          <w:i w:val="false"/>
          <w:color w:val="000000"/>
          <w:sz w:val="28"/>
        </w:rPr>
        <w:t>      Одежда установленного образца для осужденных к ПЛС и СК (черного цвета) с тремя полосами из ткани белого цвета шириною 3 см каждая, нашитыми по горизонтали через 2 см на концах штанин брюк и рукавах куртки. На верхней задней части куртки и теплой верхней одежды наносится надпись через трафарет "ПЛС" или "СК", размер букв 15 х 8 см. Нижнее нательное белье из хлопчатобумажной ткани. В камере осужденные носят мягкие тапочки без металлических частей;</w:t>
      </w:r>
      <w:r>
        <w:br/>
      </w:r>
      <w:r>
        <w:rPr>
          <w:rFonts w:ascii="Times New Roman"/>
          <w:b w:val="false"/>
          <w:i w:val="false"/>
          <w:color w:val="000000"/>
          <w:sz w:val="28"/>
        </w:rPr>
        <w:t>
      одежда установленного образца для осужденных общего режима, воспитательной колонии – темно-серого цвета, с одной светоотражающей полосой шириною 3 см, нашитой на концах штанин брюк и рукавах куртки, а также по всей ширине спины и груди;</w:t>
      </w:r>
      <w:r>
        <w:br/>
      </w:r>
      <w:r>
        <w:rPr>
          <w:rFonts w:ascii="Times New Roman"/>
          <w:b w:val="false"/>
          <w:i w:val="false"/>
          <w:color w:val="000000"/>
          <w:sz w:val="28"/>
        </w:rPr>
        <w:t>
      одежда установленного образца для осужденных строгого режима – темно-коричневого цвета, с одной светоотражающей полосой шириною 3 см, нашитой на концах штанин брюк и рукавах куртки, а также по всей ширине спины и груди;</w:t>
      </w:r>
      <w:r>
        <w:br/>
      </w:r>
      <w:r>
        <w:rPr>
          <w:rFonts w:ascii="Times New Roman"/>
          <w:b w:val="false"/>
          <w:i w:val="false"/>
          <w:color w:val="000000"/>
          <w:sz w:val="28"/>
        </w:rPr>
        <w:t>
      одежда установленного образца для осужденных особого и тюремного режимов – черного цвета, с одной светоотражающей полосой шириною 3 см, нашитой на концах штанин брюк и рукавах куртки, а также по всей ширине спины и груди;</w:t>
      </w:r>
      <w:r>
        <w:br/>
      </w:r>
      <w:r>
        <w:rPr>
          <w:rFonts w:ascii="Times New Roman"/>
          <w:b w:val="false"/>
          <w:i w:val="false"/>
          <w:color w:val="000000"/>
          <w:sz w:val="28"/>
        </w:rPr>
        <w:t xml:space="preserve">
      одежда установленного образца для осужденных женщин – темно-серого цвета с одной светоотражающей полосой шириною 3 см, нашитой по всей ширине спины и груди; </w:t>
      </w:r>
      <w:r>
        <w:br/>
      </w:r>
      <w:r>
        <w:rPr>
          <w:rFonts w:ascii="Times New Roman"/>
          <w:b w:val="false"/>
          <w:i w:val="false"/>
          <w:color w:val="000000"/>
          <w:sz w:val="28"/>
        </w:rPr>
        <w:t>
      одежда установленного образца для осужденных содержащихся в штрафных изоляторах (дисциплинарных изоляторах) и помещениях камерного типа (одиночных камерах) – оранжевого цвета, с одной светоотражающей полосой шириною 3 см, нашитой на концах штанин брюк и рукавах куртки, а также по всей ширине груди. На верхней задней части куртки и теплой верхней одежды наносится надпись через трафарет "ШИЗО", "ДИЗО", "ПКТ" или "ОК", размер букв 15 х 8 см.</w:t>
      </w:r>
    </w:p>
    <w:bookmarkStart w:name="z231" w:id="216"/>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внутреннего распорядка   </w:t>
      </w:r>
      <w:r>
        <w:br/>
      </w:r>
      <w:r>
        <w:rPr>
          <w:rFonts w:ascii="Times New Roman"/>
          <w:b w:val="false"/>
          <w:i w:val="false"/>
          <w:color w:val="000000"/>
          <w:sz w:val="28"/>
        </w:rPr>
        <w:t xml:space="preserve">
исправительных учреждений, утвержденным </w:t>
      </w:r>
      <w:r>
        <w:br/>
      </w:r>
      <w:r>
        <w:rPr>
          <w:rFonts w:ascii="Times New Roman"/>
          <w:b w:val="false"/>
          <w:i w:val="false"/>
          <w:color w:val="000000"/>
          <w:sz w:val="28"/>
        </w:rPr>
        <w:t xml:space="preserve">
приказом Министра юстиции Республики </w:t>
      </w:r>
      <w:r>
        <w:br/>
      </w:r>
      <w:r>
        <w:rPr>
          <w:rFonts w:ascii="Times New Roman"/>
          <w:b w:val="false"/>
          <w:i w:val="false"/>
          <w:color w:val="000000"/>
          <w:sz w:val="28"/>
        </w:rPr>
        <w:t xml:space="preserve">
Казахстан от 11 декабря 2001 года № 148 </w:t>
      </w:r>
      <w:r>
        <w:rPr>
          <w:rFonts w:ascii="Times New Roman"/>
          <w:b w:val="false"/>
          <w:i w:val="false"/>
          <w:color w:val="ff0000"/>
          <w:sz w:val="28"/>
        </w:rPr>
        <w:t>&lt;*&gt;</w:t>
      </w:r>
    </w:p>
    <w:bookmarkEnd w:id="216"/>
    <w:p>
      <w:pPr>
        <w:spacing w:after="0"/>
        <w:ind w:left="0"/>
        <w:jc w:val="both"/>
      </w:pPr>
      <w:r>
        <w:rPr>
          <w:rFonts w:ascii="Times New Roman"/>
          <w:b w:val="false"/>
          <w:i w:val="false"/>
          <w:color w:val="ff0000"/>
          <w:sz w:val="28"/>
        </w:rPr>
        <w:t xml:space="preserve">     Сноска. Правила дополнены новым приложением 12 - приказом Министра юстиции Республики Казахстан от 27 мая 2004 года </w:t>
      </w:r>
      <w:r>
        <w:rPr>
          <w:rFonts w:ascii="Times New Roman"/>
          <w:b w:val="false"/>
          <w:i w:val="false"/>
          <w:color w:val="ff0000"/>
          <w:sz w:val="28"/>
        </w:rPr>
        <w:t>N 154</w:t>
      </w:r>
      <w:r>
        <w:rPr>
          <w:rFonts w:ascii="Times New Roman"/>
          <w:b w:val="false"/>
          <w:i w:val="false"/>
          <w:color w:val="ff0000"/>
          <w:sz w:val="28"/>
        </w:rPr>
        <w:t>.</w:t>
      </w:r>
    </w:p>
    <w:p>
      <w:pPr>
        <w:spacing w:after="0"/>
        <w:ind w:left="0"/>
        <w:jc w:val="left"/>
      </w:pPr>
      <w:r>
        <w:rPr>
          <w:rFonts w:ascii="Times New Roman"/>
          <w:b/>
          <w:i w:val="false"/>
          <w:color w:val="000000"/>
        </w:rPr>
        <w:t xml:space="preserve"> ПЕРЕЧЕНЬ</w:t>
      </w:r>
      <w:r>
        <w:br/>
      </w:r>
      <w:r>
        <w:rPr>
          <w:rFonts w:ascii="Times New Roman"/>
          <w:b/>
          <w:i w:val="false"/>
          <w:color w:val="000000"/>
        </w:rPr>
        <w:t xml:space="preserve">
предметов и вещей, которые разрешается иметь </w:t>
      </w:r>
      <w:r>
        <w:br/>
      </w:r>
      <w:r>
        <w:rPr>
          <w:rFonts w:ascii="Times New Roman"/>
          <w:b/>
          <w:i w:val="false"/>
          <w:color w:val="000000"/>
        </w:rPr>
        <w:t>
в камерах осужденным к ПЛС и СК</w:t>
      </w:r>
    </w:p>
    <w:p>
      <w:pPr>
        <w:spacing w:after="0"/>
        <w:ind w:left="0"/>
        <w:jc w:val="both"/>
      </w:pPr>
      <w:r>
        <w:rPr>
          <w:rFonts w:ascii="Times New Roman"/>
          <w:b w:val="false"/>
          <w:i w:val="false"/>
          <w:color w:val="000000"/>
          <w:sz w:val="28"/>
        </w:rPr>
        <w:t>     Постельные принадлежности:</w:t>
      </w:r>
      <w:r>
        <w:br/>
      </w:r>
      <w:r>
        <w:rPr>
          <w:rFonts w:ascii="Times New Roman"/>
          <w:b w:val="false"/>
          <w:i w:val="false"/>
          <w:color w:val="000000"/>
          <w:sz w:val="28"/>
        </w:rPr>
        <w:t>
     Матрац - 1 шт.; одеяло - 1 шт.; простыни - 2 шт.; подушка - 1 шт.; наволочка - 1 шт.; полотенце - 2 шт. (не более 50 см. каждое).</w:t>
      </w:r>
    </w:p>
    <w:p>
      <w:pPr>
        <w:spacing w:after="0"/>
        <w:ind w:left="0"/>
        <w:jc w:val="both"/>
      </w:pPr>
      <w:r>
        <w:rPr>
          <w:rFonts w:ascii="Times New Roman"/>
          <w:b w:val="false"/>
          <w:i w:val="false"/>
          <w:color w:val="000000"/>
          <w:sz w:val="28"/>
        </w:rPr>
        <w:t>     Предметы личной гигиены:</w:t>
      </w:r>
      <w:r>
        <w:br/>
      </w:r>
      <w:r>
        <w:rPr>
          <w:rFonts w:ascii="Times New Roman"/>
          <w:b w:val="false"/>
          <w:i w:val="false"/>
          <w:color w:val="000000"/>
          <w:sz w:val="28"/>
        </w:rPr>
        <w:t>
     Зубная паста (в пластмассовом тюбике) - 1 шт.; зубная щетка - 1 шт.; электробритва - 1 шт.; мыло, мочалка из губки (находится в банном боксе, в ячейке закрепленной за камерой), одноразовый бритвенный станок (выдается при проведении бани под контролем дежурного на посту).</w:t>
      </w:r>
    </w:p>
    <w:p>
      <w:pPr>
        <w:spacing w:after="0"/>
        <w:ind w:left="0"/>
        <w:jc w:val="both"/>
      </w:pPr>
      <w:r>
        <w:rPr>
          <w:rFonts w:ascii="Times New Roman"/>
          <w:b w:val="false"/>
          <w:i w:val="false"/>
          <w:color w:val="000000"/>
          <w:sz w:val="28"/>
        </w:rPr>
        <w:t>     Письменные принадлежности:</w:t>
      </w:r>
      <w:r>
        <w:br/>
      </w:r>
      <w:r>
        <w:rPr>
          <w:rFonts w:ascii="Times New Roman"/>
          <w:b w:val="false"/>
          <w:i w:val="false"/>
          <w:color w:val="000000"/>
          <w:sz w:val="28"/>
        </w:rPr>
        <w:t>
     Писчая бумага (без металлических скрепок); авторучка в пластмассовом корпусе с пастой синего цвета; карандаш.</w:t>
      </w:r>
    </w:p>
    <w:p>
      <w:pPr>
        <w:spacing w:after="0"/>
        <w:ind w:left="0"/>
        <w:jc w:val="both"/>
      </w:pPr>
      <w:r>
        <w:rPr>
          <w:rFonts w:ascii="Times New Roman"/>
          <w:b w:val="false"/>
          <w:i w:val="false"/>
          <w:color w:val="000000"/>
          <w:sz w:val="28"/>
        </w:rPr>
        <w:t>     Посуда:</w:t>
      </w:r>
      <w:r>
        <w:br/>
      </w:r>
      <w:r>
        <w:rPr>
          <w:rFonts w:ascii="Times New Roman"/>
          <w:b w:val="false"/>
          <w:i w:val="false"/>
          <w:color w:val="000000"/>
          <w:sz w:val="28"/>
        </w:rPr>
        <w:t>
     Пластмассовая тарелка (выдается во время приема пищи); пластмассовые или деревянные бокал и ложка (находятся в камере).</w:t>
      </w:r>
    </w:p>
    <w:p>
      <w:pPr>
        <w:spacing w:after="0"/>
        <w:ind w:left="0"/>
        <w:jc w:val="both"/>
      </w:pPr>
      <w:r>
        <w:rPr>
          <w:rFonts w:ascii="Times New Roman"/>
          <w:b w:val="false"/>
          <w:i w:val="false"/>
          <w:color w:val="000000"/>
          <w:sz w:val="28"/>
        </w:rPr>
        <w:t>     Иные принадлежности:</w:t>
      </w:r>
      <w:r>
        <w:br/>
      </w:r>
      <w:r>
        <w:rPr>
          <w:rFonts w:ascii="Times New Roman"/>
          <w:b w:val="false"/>
          <w:i w:val="false"/>
          <w:color w:val="000000"/>
          <w:sz w:val="28"/>
        </w:rPr>
        <w:t>
     Нитка с иголкой (выдается старшим по корпусу на определенное время); личная переписка осужденных; фотографии родственников; настольные игры: шахматы, шашки, домино (изготовленные из картона); администрация ИУ не обеспечивает курительными принадлежностями, а при их наличии у осужденных, они хранятся в ячейке, закрепленной за камерой вблизи прогулочных двориков.</w:t>
      </w:r>
    </w:p>
    <w:bookmarkStart w:name="z240" w:id="217"/>
    <w:p>
      <w:pPr>
        <w:spacing w:after="0"/>
        <w:ind w:left="0"/>
        <w:jc w:val="both"/>
      </w:pPr>
      <w:r>
        <w:rPr>
          <w:rFonts w:ascii="Times New Roman"/>
          <w:b w:val="false"/>
          <w:i w:val="false"/>
          <w:color w:val="000000"/>
          <w:sz w:val="28"/>
        </w:rPr>
        <w:t>
                                      Приложение 13 к Правилам</w:t>
      </w:r>
      <w:r>
        <w:br/>
      </w:r>
      <w:r>
        <w:rPr>
          <w:rFonts w:ascii="Times New Roman"/>
          <w:b w:val="false"/>
          <w:i w:val="false"/>
          <w:color w:val="000000"/>
          <w:sz w:val="28"/>
        </w:rPr>
        <w:t>
                                      внутреннего распорядка ИУ</w:t>
      </w:r>
    </w:p>
    <w:bookmarkEnd w:id="217"/>
    <w:p>
      <w:pPr>
        <w:spacing w:after="0"/>
        <w:ind w:left="0"/>
        <w:jc w:val="both"/>
      </w:pPr>
      <w:r>
        <w:rPr>
          <w:rFonts w:ascii="Times New Roman"/>
          <w:b w:val="false"/>
          <w:i w:val="false"/>
          <w:color w:val="ff0000"/>
          <w:sz w:val="28"/>
        </w:rPr>
        <w:t xml:space="preserve">     Сноска. Правила дополнены приложением 13 в соответствии с приказом Министра юстиции РК от 24.08.2004 </w:t>
      </w:r>
      <w:r>
        <w:rPr>
          <w:rFonts w:ascii="Times New Roman"/>
          <w:b w:val="false"/>
          <w:i w:val="false"/>
          <w:color w:val="ff0000"/>
          <w:sz w:val="28"/>
        </w:rPr>
        <w:t>N 240</w:t>
      </w:r>
      <w:r>
        <w:rPr>
          <w:rFonts w:ascii="Times New Roman"/>
          <w:b w:val="false"/>
          <w:i w:val="false"/>
          <w:color w:val="ff0000"/>
          <w:sz w:val="28"/>
        </w:rPr>
        <w:t xml:space="preserve">; с изменениями, внесенными приказом Министра юстиции РК от от 22.12.2010 </w:t>
      </w:r>
      <w:r>
        <w:rPr>
          <w:rFonts w:ascii="Times New Roman"/>
          <w:b w:val="false"/>
          <w:i w:val="false"/>
          <w:color w:val="ff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А К Т</w:t>
      </w:r>
    </w:p>
    <w:p>
      <w:pPr>
        <w:spacing w:after="0"/>
        <w:ind w:left="0"/>
        <w:jc w:val="both"/>
      </w:pPr>
      <w:r>
        <w:rPr>
          <w:rFonts w:ascii="Times New Roman"/>
          <w:b w:val="false"/>
          <w:i w:val="false"/>
          <w:color w:val="000000"/>
          <w:sz w:val="28"/>
        </w:rPr>
        <w:t>"_____"_______ 200__ г.      ИУ-__         ДУИС КУИС по ________ области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 нижеподписавшиеся ___________________________________________</w:t>
      </w:r>
      <w:r>
        <w:br/>
      </w:r>
      <w:r>
        <w:rPr>
          <w:rFonts w:ascii="Times New Roman"/>
          <w:b w:val="false"/>
          <w:i w:val="false"/>
          <w:color w:val="000000"/>
          <w:sz w:val="28"/>
        </w:rPr>
        <w:t>
                        (указать должность, звание, фамилию, инициалы)</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Составили настоящий акт о том, что при приеме осужденного</w:t>
      </w:r>
      <w:r>
        <w:br/>
      </w: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(фамилия, имя, отчество, год рождения, статья, срок)</w:t>
      </w:r>
    </w:p>
    <w:p>
      <w:pPr>
        <w:spacing w:after="0"/>
        <w:ind w:left="0"/>
        <w:jc w:val="both"/>
      </w:pPr>
      <w:r>
        <w:rPr>
          <w:rFonts w:ascii="Times New Roman"/>
          <w:b w:val="false"/>
          <w:i w:val="false"/>
          <w:color w:val="000000"/>
          <w:sz w:val="28"/>
        </w:rPr>
        <w:t>в ИУ- __ ДУИС КУИС по ______ области из ИУ-___ ДУИС КУИС по _____ области</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______________________________________________________________________ </w:t>
      </w:r>
      <w:r>
        <w:br/>
      </w:r>
      <w:r>
        <w:rPr>
          <w:rFonts w:ascii="Times New Roman"/>
          <w:b w:val="false"/>
          <w:i w:val="false"/>
          <w:color w:val="000000"/>
          <w:sz w:val="28"/>
        </w:rPr>
        <w:t>
(указать недостатки в л/деле, заболевания, соответствие одежды по сезону)</w:t>
      </w:r>
      <w:r>
        <w:br/>
      </w: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О чем составлен настоящий акт.</w:t>
      </w:r>
    </w:p>
    <w:p>
      <w:pPr>
        <w:spacing w:after="0"/>
        <w:ind w:left="0"/>
        <w:jc w:val="both"/>
      </w:pPr>
      <w:r>
        <w:rPr>
          <w:rFonts w:ascii="Times New Roman"/>
          <w:b w:val="false"/>
          <w:i w:val="false"/>
          <w:color w:val="000000"/>
          <w:sz w:val="28"/>
        </w:rPr>
        <w:t xml:space="preserve">     __________________________              _________________ </w:t>
      </w:r>
      <w:r>
        <w:br/>
      </w:r>
      <w:r>
        <w:rPr>
          <w:rFonts w:ascii="Times New Roman"/>
          <w:b w:val="false"/>
          <w:i w:val="false"/>
          <w:color w:val="000000"/>
          <w:sz w:val="28"/>
        </w:rPr>
        <w:t>
     (должность, звание,                     (должность, звание,</w:t>
      </w:r>
      <w:r>
        <w:br/>
      </w:r>
      <w:r>
        <w:rPr>
          <w:rFonts w:ascii="Times New Roman"/>
          <w:b w:val="false"/>
          <w:i w:val="false"/>
          <w:color w:val="000000"/>
          <w:sz w:val="28"/>
        </w:rPr>
        <w:t>
     __________________________              _________________</w:t>
      </w:r>
      <w:r>
        <w:br/>
      </w:r>
      <w:r>
        <w:rPr>
          <w:rFonts w:ascii="Times New Roman"/>
          <w:b w:val="false"/>
          <w:i w:val="false"/>
          <w:color w:val="000000"/>
          <w:sz w:val="28"/>
        </w:rPr>
        <w:t>
      фамилия, инициалы)                      фамилия, инициалы)</w:t>
      </w:r>
    </w:p>
    <w:p>
      <w:pPr>
        <w:spacing w:after="0"/>
        <w:ind w:left="0"/>
        <w:jc w:val="both"/>
      </w:pPr>
      <w:r>
        <w:rPr>
          <w:rFonts w:ascii="Times New Roman"/>
          <w:b w:val="false"/>
          <w:i w:val="false"/>
          <w:color w:val="000000"/>
          <w:sz w:val="28"/>
        </w:rPr>
        <w:t>     Примечание: акт составляется в 3-х экземплярах, первый экземпляр</w:t>
      </w:r>
      <w:r>
        <w:br/>
      </w:r>
      <w:r>
        <w:rPr>
          <w:rFonts w:ascii="Times New Roman"/>
          <w:b w:val="false"/>
          <w:i w:val="false"/>
          <w:color w:val="000000"/>
          <w:sz w:val="28"/>
        </w:rPr>
        <w:t>
в ДУИС КУИС по области, г. Астана, второй экземпляр в ИУ, откуда прибыл</w:t>
      </w:r>
      <w:r>
        <w:br/>
      </w:r>
      <w:r>
        <w:rPr>
          <w:rFonts w:ascii="Times New Roman"/>
          <w:b w:val="false"/>
          <w:i w:val="false"/>
          <w:color w:val="000000"/>
          <w:sz w:val="28"/>
        </w:rPr>
        <w:t>
осужденный, и третий подшивается в личное дело осужденного.</w:t>
      </w:r>
    </w:p>
    <w:bookmarkStart w:name="z241" w:id="218"/>
    <w:p>
      <w:pPr>
        <w:spacing w:after="0"/>
        <w:ind w:left="0"/>
        <w:jc w:val="both"/>
      </w:pPr>
      <w:r>
        <w:rPr>
          <w:rFonts w:ascii="Times New Roman"/>
          <w:b w:val="false"/>
          <w:i w:val="false"/>
          <w:color w:val="000000"/>
          <w:sz w:val="28"/>
        </w:rPr>
        <w:t>
                                      Приложение 14 к Правилам</w:t>
      </w:r>
      <w:r>
        <w:br/>
      </w:r>
      <w:r>
        <w:rPr>
          <w:rFonts w:ascii="Times New Roman"/>
          <w:b w:val="false"/>
          <w:i w:val="false"/>
          <w:color w:val="000000"/>
          <w:sz w:val="28"/>
        </w:rPr>
        <w:t xml:space="preserve">
                                      внутреннего распорядка ИУ </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приложением 14 - приказом Министра юстиции РК от 24 августа 2004 года </w:t>
      </w:r>
      <w:r>
        <w:rPr>
          <w:rFonts w:ascii="Times New Roman"/>
          <w:b w:val="false"/>
          <w:i w:val="false"/>
          <w:color w:val="000000"/>
          <w:sz w:val="28"/>
        </w:rPr>
        <w:t>N 240</w:t>
      </w:r>
      <w:r>
        <w:rPr>
          <w:rFonts w:ascii="Times New Roman"/>
          <w:b w:val="false"/>
          <w:i w:val="false"/>
          <w:color w:val="ff0000"/>
          <w:sz w:val="28"/>
        </w:rPr>
        <w:t>.</w:t>
      </w:r>
    </w:p>
    <w:bookmarkEnd w:id="218"/>
    <w:p>
      <w:pPr>
        <w:spacing w:after="0"/>
        <w:ind w:left="0"/>
        <w:jc w:val="both"/>
      </w:pPr>
      <w:r>
        <w:rPr>
          <w:rFonts w:ascii="Times New Roman"/>
          <w:b/>
          <w:i w:val="false"/>
          <w:color w:val="000000"/>
          <w:sz w:val="28"/>
        </w:rPr>
        <w:t xml:space="preserve">   Описание формы удостоверения, выдаваемого осужденным, </w:t>
      </w:r>
      <w:r>
        <w:br/>
      </w:r>
      <w:r>
        <w:rPr>
          <w:rFonts w:ascii="Times New Roman"/>
          <w:b w:val="false"/>
          <w:i w:val="false"/>
          <w:color w:val="000000"/>
          <w:sz w:val="28"/>
        </w:rPr>
        <w:t>
</w:t>
      </w:r>
      <w:r>
        <w:rPr>
          <w:rFonts w:ascii="Times New Roman"/>
          <w:b/>
          <w:i w:val="false"/>
          <w:color w:val="000000"/>
          <w:sz w:val="28"/>
        </w:rPr>
        <w:t>       находящимся в исправительных колониях-поселениях</w:t>
      </w:r>
    </w:p>
    <w:p>
      <w:pPr>
        <w:spacing w:after="0"/>
        <w:ind w:left="0"/>
        <w:jc w:val="both"/>
      </w:pPr>
      <w:r>
        <w:rPr>
          <w:rFonts w:ascii="Times New Roman"/>
          <w:b/>
          <w:i w:val="false"/>
          <w:color w:val="000000"/>
          <w:sz w:val="28"/>
        </w:rPr>
        <w:t xml:space="preserve">                       Удостоверение N____ </w:t>
      </w:r>
    </w:p>
    <w:p>
      <w:pPr>
        <w:spacing w:after="0"/>
        <w:ind w:left="0"/>
        <w:jc w:val="both"/>
      </w:pPr>
      <w:r>
        <w:rPr>
          <w:rFonts w:ascii="Times New Roman"/>
          <w:b w:val="false"/>
          <w:i w:val="false"/>
          <w:color w:val="000000"/>
          <w:sz w:val="28"/>
        </w:rPr>
        <w:t>На первой (лицевой) стороне документа надпись "Удостоверение"</w:t>
      </w:r>
    </w:p>
    <w:p>
      <w:pPr>
        <w:spacing w:after="0"/>
        <w:ind w:left="0"/>
        <w:jc w:val="both"/>
      </w:pPr>
      <w:r>
        <w:rPr>
          <w:rFonts w:ascii="Times New Roman"/>
          <w:b w:val="false"/>
          <w:i w:val="false"/>
          <w:color w:val="000000"/>
          <w:sz w:val="28"/>
        </w:rPr>
        <w:t>На второй странице текст следующего содержания:</w:t>
      </w:r>
    </w:p>
    <w:p>
      <w:pPr>
        <w:spacing w:after="0"/>
        <w:ind w:left="0"/>
        <w:jc w:val="both"/>
      </w:pPr>
      <w:r>
        <w:rPr>
          <w:rFonts w:ascii="Times New Roman"/>
          <w:b w:val="false"/>
          <w:i w:val="false"/>
          <w:color w:val="000000"/>
          <w:sz w:val="28"/>
        </w:rPr>
        <w:t>Учреждение ______________________________________________________</w:t>
      </w:r>
      <w:r>
        <w:br/>
      </w:r>
      <w:r>
        <w:rPr>
          <w:rFonts w:ascii="Times New Roman"/>
          <w:b w:val="false"/>
          <w:i w:val="false"/>
          <w:color w:val="000000"/>
          <w:sz w:val="28"/>
        </w:rPr>
        <w:t>
                      (условное наименование)</w:t>
      </w:r>
    </w:p>
    <w:p>
      <w:pPr>
        <w:spacing w:after="0"/>
        <w:ind w:left="0"/>
        <w:jc w:val="both"/>
      </w:pPr>
      <w:r>
        <w:rPr>
          <w:rFonts w:ascii="Times New Roman"/>
          <w:b w:val="false"/>
          <w:i w:val="false"/>
          <w:color w:val="000000"/>
          <w:sz w:val="28"/>
        </w:rPr>
        <w:t xml:space="preserve">Предъявитель сего осужденный (ая) _______________________________ </w:t>
      </w:r>
      <w:r>
        <w:br/>
      </w:r>
      <w:r>
        <w:rPr>
          <w:rFonts w:ascii="Times New Roman"/>
          <w:b w:val="false"/>
          <w:i w:val="false"/>
          <w:color w:val="000000"/>
          <w:sz w:val="28"/>
        </w:rPr>
        <w:t>
                                     (фамилия, имя, отчество)</w:t>
      </w:r>
      <w:r>
        <w:br/>
      </w:r>
      <w:r>
        <w:rPr>
          <w:rFonts w:ascii="Times New Roman"/>
          <w:b w:val="false"/>
          <w:i w:val="false"/>
          <w:color w:val="000000"/>
          <w:sz w:val="28"/>
        </w:rPr>
        <w:t>
состоит на учете в учреждении ___________________________________</w:t>
      </w:r>
      <w:r>
        <w:br/>
      </w:r>
      <w:r>
        <w:rPr>
          <w:rFonts w:ascii="Times New Roman"/>
          <w:b w:val="false"/>
          <w:i w:val="false"/>
          <w:color w:val="000000"/>
          <w:sz w:val="28"/>
        </w:rPr>
        <w:t>
                                      (условное наименование)</w:t>
      </w:r>
    </w:p>
    <w:p>
      <w:pPr>
        <w:spacing w:after="0"/>
        <w:ind w:left="0"/>
        <w:jc w:val="both"/>
      </w:pPr>
      <w:r>
        <w:rPr>
          <w:rFonts w:ascii="Times New Roman"/>
          <w:b w:val="false"/>
          <w:i w:val="false"/>
          <w:color w:val="000000"/>
          <w:sz w:val="28"/>
        </w:rPr>
        <w:t>         Место для            Ему (ей) разрешено проживать по адресу:</w:t>
      </w:r>
      <w:r>
        <w:br/>
      </w:r>
      <w:r>
        <w:rPr>
          <w:rFonts w:ascii="Times New Roman"/>
          <w:b w:val="false"/>
          <w:i w:val="false"/>
          <w:color w:val="000000"/>
          <w:sz w:val="28"/>
        </w:rPr>
        <w:t>
     фотокарточки         ______________________________________</w:t>
      </w:r>
      <w:r>
        <w:br/>
      </w:r>
      <w:r>
        <w:rPr>
          <w:rFonts w:ascii="Times New Roman"/>
          <w:b w:val="false"/>
          <w:i w:val="false"/>
          <w:color w:val="000000"/>
          <w:sz w:val="28"/>
        </w:rPr>
        <w:t>
     3x4                              (адрес)</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   Начальник КП _________________________</w:t>
      </w:r>
      <w:r>
        <w:br/>
      </w:r>
      <w:r>
        <w:rPr>
          <w:rFonts w:ascii="Times New Roman"/>
          <w:b w:val="false"/>
          <w:i w:val="false"/>
          <w:color w:val="000000"/>
          <w:sz w:val="28"/>
        </w:rPr>
        <w:t xml:space="preserve">
     (подпись владельца                (звание, фамилия, </w:t>
      </w:r>
      <w:r>
        <w:br/>
      </w:r>
      <w:r>
        <w:rPr>
          <w:rFonts w:ascii="Times New Roman"/>
          <w:b w:val="false"/>
          <w:i w:val="false"/>
          <w:color w:val="000000"/>
          <w:sz w:val="28"/>
        </w:rPr>
        <w:t>
     удостоверения)                    инициалы, подпись)</w:t>
      </w:r>
    </w:p>
    <w:p>
      <w:pPr>
        <w:spacing w:after="0"/>
        <w:ind w:left="0"/>
        <w:jc w:val="both"/>
      </w:pPr>
      <w:r>
        <w:rPr>
          <w:rFonts w:ascii="Times New Roman"/>
          <w:b w:val="false"/>
          <w:i w:val="false"/>
          <w:color w:val="000000"/>
          <w:sz w:val="28"/>
        </w:rPr>
        <w:t>На третьей странице текст, следующего содержания:</w:t>
      </w:r>
    </w:p>
    <w:p>
      <w:pPr>
        <w:spacing w:after="0"/>
        <w:ind w:left="0"/>
        <w:jc w:val="both"/>
      </w:pPr>
      <w:r>
        <w:rPr>
          <w:rFonts w:ascii="Times New Roman"/>
          <w:b w:val="false"/>
          <w:i w:val="false"/>
          <w:color w:val="000000"/>
          <w:sz w:val="28"/>
        </w:rPr>
        <w:t>Действительно по "___" ________ 200_ г.</w:t>
      </w:r>
    </w:p>
    <w:p>
      <w:pPr>
        <w:spacing w:after="0"/>
        <w:ind w:left="0"/>
        <w:jc w:val="both"/>
      </w:pPr>
      <w:r>
        <w:rPr>
          <w:rFonts w:ascii="Times New Roman"/>
          <w:b w:val="false"/>
          <w:i w:val="false"/>
          <w:color w:val="000000"/>
          <w:sz w:val="28"/>
        </w:rPr>
        <w:t>Начальник КП ____________________________________________________</w:t>
      </w:r>
      <w:r>
        <w:br/>
      </w:r>
      <w:r>
        <w:rPr>
          <w:rFonts w:ascii="Times New Roman"/>
          <w:b w:val="false"/>
          <w:i w:val="false"/>
          <w:color w:val="000000"/>
          <w:sz w:val="28"/>
        </w:rPr>
        <w:t>
                    (звание, фамилия, инициалы, подпись)</w:t>
      </w:r>
    </w:p>
    <w:p>
      <w:pPr>
        <w:spacing w:after="0"/>
        <w:ind w:left="0"/>
        <w:jc w:val="both"/>
      </w:pPr>
      <w:r>
        <w:rPr>
          <w:rFonts w:ascii="Times New Roman"/>
          <w:b w:val="false"/>
          <w:i w:val="false"/>
          <w:color w:val="000000"/>
          <w:sz w:val="28"/>
        </w:rPr>
        <w:t>Действительно по "___" ________ 200_г.</w:t>
      </w:r>
    </w:p>
    <w:p>
      <w:pPr>
        <w:spacing w:after="0"/>
        <w:ind w:left="0"/>
        <w:jc w:val="both"/>
      </w:pPr>
      <w:r>
        <w:rPr>
          <w:rFonts w:ascii="Times New Roman"/>
          <w:b w:val="false"/>
          <w:i w:val="false"/>
          <w:color w:val="000000"/>
          <w:sz w:val="28"/>
        </w:rPr>
        <w:t>Начальник КП ____________________________________________________</w:t>
      </w:r>
      <w:r>
        <w:br/>
      </w:r>
      <w:r>
        <w:rPr>
          <w:rFonts w:ascii="Times New Roman"/>
          <w:b w:val="false"/>
          <w:i w:val="false"/>
          <w:color w:val="000000"/>
          <w:sz w:val="28"/>
        </w:rPr>
        <w:t>
                     (звание, фамилия, инициалы, подпись)</w:t>
      </w:r>
    </w:p>
    <w:p>
      <w:pPr>
        <w:spacing w:after="0"/>
        <w:ind w:left="0"/>
        <w:jc w:val="both"/>
      </w:pPr>
      <w:r>
        <w:rPr>
          <w:rFonts w:ascii="Times New Roman"/>
          <w:b w:val="false"/>
          <w:i w:val="false"/>
          <w:color w:val="000000"/>
          <w:sz w:val="28"/>
        </w:rPr>
        <w:t xml:space="preserve">Примечание: осужденным, содержащимся в исправительных колониях-поселениях, выдается удостоверение, изготовленное из материала любого цвета, кроме красного, форматом 100х50мм </w:t>
      </w:r>
    </w:p>
    <w:bookmarkStart w:name="z242" w:id="219"/>
    <w:p>
      <w:pPr>
        <w:spacing w:after="0"/>
        <w:ind w:left="0"/>
        <w:jc w:val="both"/>
      </w:pPr>
      <w:r>
        <w:rPr>
          <w:rFonts w:ascii="Times New Roman"/>
          <w:b w:val="false"/>
          <w:i w:val="false"/>
          <w:color w:val="000000"/>
          <w:sz w:val="28"/>
        </w:rPr>
        <w:t>
                                      Приложение 15 к Правилам</w:t>
      </w:r>
      <w:r>
        <w:br/>
      </w:r>
      <w:r>
        <w:rPr>
          <w:rFonts w:ascii="Times New Roman"/>
          <w:b w:val="false"/>
          <w:i w:val="false"/>
          <w:color w:val="000000"/>
          <w:sz w:val="28"/>
        </w:rPr>
        <w:t xml:space="preserve">
                                      внутреннего распорядка ИУ </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приложением 15 - приказом Министра юстиции РК от 24 августа 2004 года </w:t>
      </w:r>
      <w:r>
        <w:rPr>
          <w:rFonts w:ascii="Times New Roman"/>
          <w:b w:val="false"/>
          <w:i w:val="false"/>
          <w:color w:val="000000"/>
          <w:sz w:val="28"/>
        </w:rPr>
        <w:t>N 240</w:t>
      </w:r>
      <w:r>
        <w:rPr>
          <w:rFonts w:ascii="Times New Roman"/>
          <w:b w:val="false"/>
          <w:i w:val="false"/>
          <w:color w:val="ff0000"/>
          <w:sz w:val="28"/>
        </w:rPr>
        <w:t>.</w:t>
      </w:r>
    </w:p>
    <w:bookmarkEnd w:id="219"/>
    <w:p>
      <w:pPr>
        <w:spacing w:after="0"/>
        <w:ind w:left="0"/>
        <w:jc w:val="both"/>
      </w:pPr>
      <w:r>
        <w:rPr>
          <w:rFonts w:ascii="Times New Roman"/>
          <w:b/>
          <w:i w:val="false"/>
          <w:color w:val="000000"/>
          <w:sz w:val="28"/>
        </w:rPr>
        <w:t>                   П О С Т А Н О В Л Е Н И Е</w:t>
      </w:r>
      <w:r>
        <w:br/>
      </w:r>
      <w:r>
        <w:rPr>
          <w:rFonts w:ascii="Times New Roman"/>
          <w:b w:val="false"/>
          <w:i w:val="false"/>
          <w:color w:val="000000"/>
          <w:sz w:val="28"/>
        </w:rPr>
        <w:t>
</w:t>
      </w:r>
      <w:r>
        <w:rPr>
          <w:rFonts w:ascii="Times New Roman"/>
          <w:b/>
          <w:i w:val="false"/>
          <w:color w:val="000000"/>
          <w:sz w:val="28"/>
        </w:rPr>
        <w:t>      на проживание со своей семьей на арендованной или</w:t>
      </w:r>
      <w:r>
        <w:br/>
      </w:r>
      <w:r>
        <w:rPr>
          <w:rFonts w:ascii="Times New Roman"/>
          <w:b w:val="false"/>
          <w:i w:val="false"/>
          <w:color w:val="000000"/>
          <w:sz w:val="28"/>
        </w:rPr>
        <w:t>
</w:t>
      </w:r>
      <w:r>
        <w:rPr>
          <w:rFonts w:ascii="Times New Roman"/>
          <w:b/>
          <w:i w:val="false"/>
          <w:color w:val="000000"/>
          <w:sz w:val="28"/>
        </w:rPr>
        <w:t>собственной жилой площади на территории КП или за ее пределами</w:t>
      </w:r>
    </w:p>
    <w:p>
      <w:pPr>
        <w:spacing w:after="0"/>
        <w:ind w:left="0"/>
        <w:jc w:val="both"/>
      </w:pPr>
      <w:r>
        <w:rPr>
          <w:rFonts w:ascii="Times New Roman"/>
          <w:b w:val="false"/>
          <w:i w:val="false"/>
          <w:color w:val="000000"/>
          <w:sz w:val="28"/>
        </w:rPr>
        <w:t>     Осужденный (ая) _______________________________________________</w:t>
      </w:r>
      <w:r>
        <w:br/>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добросовестно относится к труду и соблюдает все требования режима отбывания наказания и имеет семью.</w:t>
      </w:r>
    </w:p>
    <w:p>
      <w:pPr>
        <w:spacing w:after="0"/>
        <w:ind w:left="0"/>
        <w:jc w:val="both"/>
      </w:pPr>
      <w:r>
        <w:rPr>
          <w:rFonts w:ascii="Times New Roman"/>
          <w:b w:val="false"/>
          <w:i w:val="false"/>
          <w:color w:val="000000"/>
          <w:sz w:val="28"/>
        </w:rPr>
        <w:t>     Руководствуясь </w:t>
      </w:r>
      <w:r>
        <w:rPr>
          <w:rFonts w:ascii="Times New Roman"/>
          <w:b w:val="false"/>
          <w:i w:val="false"/>
          <w:color w:val="000000"/>
          <w:sz w:val="28"/>
        </w:rPr>
        <w:t>статьей 125</w:t>
      </w:r>
      <w:r>
        <w:rPr>
          <w:rFonts w:ascii="Times New Roman"/>
          <w:b w:val="false"/>
          <w:i w:val="false"/>
          <w:color w:val="000000"/>
          <w:sz w:val="28"/>
        </w:rPr>
        <w:t xml:space="preserve"> Уголовно-исполнительного кодекса Республики Казахстан</w:t>
      </w:r>
    </w:p>
    <w:p>
      <w:pPr>
        <w:spacing w:after="0"/>
        <w:ind w:left="0"/>
        <w:jc w:val="both"/>
      </w:pPr>
      <w:r>
        <w:rPr>
          <w:rFonts w:ascii="Times New Roman"/>
          <w:b w:val="false"/>
          <w:i w:val="false"/>
          <w:color w:val="000000"/>
          <w:sz w:val="28"/>
        </w:rPr>
        <w:t>                       П О С Т А Н О В И Л:</w:t>
      </w:r>
    </w:p>
    <w:p>
      <w:pPr>
        <w:spacing w:after="0"/>
        <w:ind w:left="0"/>
        <w:jc w:val="both"/>
      </w:pPr>
      <w:r>
        <w:rPr>
          <w:rFonts w:ascii="Times New Roman"/>
          <w:b w:val="false"/>
          <w:i w:val="false"/>
          <w:color w:val="000000"/>
          <w:sz w:val="28"/>
        </w:rPr>
        <w:t>     Осужденному (ой)_______________________________________________</w:t>
      </w:r>
      <w:r>
        <w:br/>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xml:space="preserve">за добросовестное отношение к труду и примерное поведение разрешить </w:t>
      </w:r>
      <w:r>
        <w:br/>
      </w:r>
      <w:r>
        <w:rPr>
          <w:rFonts w:ascii="Times New Roman"/>
          <w:b w:val="false"/>
          <w:i w:val="false"/>
          <w:color w:val="000000"/>
          <w:sz w:val="28"/>
        </w:rPr>
        <w:t>
проживание с семьей по адресу: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адрес проживания)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Начальник КП _____________________________________</w:t>
      </w:r>
      <w:r>
        <w:br/>
      </w:r>
      <w:r>
        <w:rPr>
          <w:rFonts w:ascii="Times New Roman"/>
          <w:b w:val="false"/>
          <w:i w:val="false"/>
          <w:color w:val="000000"/>
          <w:sz w:val="28"/>
        </w:rPr>
        <w:t>
                    (звание, фамилия, инициалы, подпись)</w:t>
      </w:r>
    </w:p>
    <w:p>
      <w:pPr>
        <w:spacing w:after="0"/>
        <w:ind w:left="0"/>
        <w:jc w:val="both"/>
      </w:pPr>
      <w:r>
        <w:rPr>
          <w:rFonts w:ascii="Times New Roman"/>
          <w:b w:val="false"/>
          <w:i w:val="false"/>
          <w:color w:val="000000"/>
          <w:sz w:val="28"/>
        </w:rPr>
        <w:t>     "____" ______________200___г.</w:t>
      </w:r>
    </w:p>
    <w:p>
      <w:pPr>
        <w:spacing w:after="0"/>
        <w:ind w:left="0"/>
        <w:jc w:val="both"/>
      </w:pPr>
      <w:r>
        <w:rPr>
          <w:rFonts w:ascii="Times New Roman"/>
          <w:b w:val="false"/>
          <w:i w:val="false"/>
          <w:color w:val="000000"/>
          <w:sz w:val="28"/>
        </w:rPr>
        <w:t>     Постановление мне объявлено, порядок проживания вне колонии-поселения разъяснен. Обязуюсь являться для регистрации в КП 4 раза в месяц.</w:t>
      </w:r>
    </w:p>
    <w:p>
      <w:pPr>
        <w:spacing w:after="0"/>
        <w:ind w:left="0"/>
        <w:jc w:val="both"/>
      </w:pPr>
      <w:r>
        <w:rPr>
          <w:rFonts w:ascii="Times New Roman"/>
          <w:b w:val="false"/>
          <w:i w:val="false"/>
          <w:color w:val="000000"/>
          <w:sz w:val="28"/>
        </w:rPr>
        <w:t xml:space="preserve">"______" ____________ 200___г. </w:t>
      </w:r>
    </w:p>
    <w:p>
      <w:pPr>
        <w:spacing w:after="0"/>
        <w:ind w:left="0"/>
        <w:jc w:val="both"/>
      </w:pPr>
      <w:r>
        <w:rPr>
          <w:rFonts w:ascii="Times New Roman"/>
          <w:b w:val="false"/>
          <w:i w:val="false"/>
          <w:color w:val="000000"/>
          <w:sz w:val="28"/>
        </w:rPr>
        <w:t xml:space="preserve">________________________________ </w:t>
      </w:r>
      <w:r>
        <w:br/>
      </w:r>
      <w:r>
        <w:rPr>
          <w:rFonts w:ascii="Times New Roman"/>
          <w:b w:val="false"/>
          <w:i w:val="false"/>
          <w:color w:val="000000"/>
          <w:sz w:val="28"/>
        </w:rPr>
        <w:t>
(Ф.И.О., подпись осужденного (ой))</w:t>
      </w:r>
    </w:p>
    <w:bookmarkStart w:name="z243" w:id="220"/>
    <w:p>
      <w:pPr>
        <w:spacing w:after="0"/>
        <w:ind w:left="0"/>
        <w:jc w:val="both"/>
      </w:pPr>
      <w:r>
        <w:rPr>
          <w:rFonts w:ascii="Times New Roman"/>
          <w:b w:val="false"/>
          <w:i w:val="false"/>
          <w:color w:val="000000"/>
          <w:sz w:val="28"/>
        </w:rPr>
        <w:t>
                                      Приложение 16 к Правилам</w:t>
      </w:r>
      <w:r>
        <w:br/>
      </w:r>
      <w:r>
        <w:rPr>
          <w:rFonts w:ascii="Times New Roman"/>
          <w:b w:val="false"/>
          <w:i w:val="false"/>
          <w:color w:val="000000"/>
          <w:sz w:val="28"/>
        </w:rPr>
        <w:t xml:space="preserve">
                                      внутреннего распорядка ИУ </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ff0000"/>
          <w:sz w:val="28"/>
        </w:rPr>
        <w:t xml:space="preserve">     Сноска. Правила дополнены приложением 16 - приказом Министра юстиции РК от 24 августа 2004 года </w:t>
      </w:r>
      <w:r>
        <w:rPr>
          <w:rFonts w:ascii="Times New Roman"/>
          <w:b w:val="false"/>
          <w:i w:val="false"/>
          <w:color w:val="000000"/>
          <w:sz w:val="28"/>
        </w:rPr>
        <w:t>N 240</w:t>
      </w:r>
      <w:r>
        <w:rPr>
          <w:rFonts w:ascii="Times New Roman"/>
          <w:b w:val="false"/>
          <w:i w:val="false"/>
          <w:color w:val="ff0000"/>
          <w:sz w:val="28"/>
        </w:rPr>
        <w:t>.</w:t>
      </w:r>
    </w:p>
    <w:bookmarkEnd w:id="220"/>
    <w:p>
      <w:pPr>
        <w:spacing w:after="0"/>
        <w:ind w:left="0"/>
        <w:jc w:val="both"/>
      </w:pPr>
      <w:r>
        <w:rPr>
          <w:rFonts w:ascii="Times New Roman"/>
          <w:b/>
          <w:i w:val="false"/>
          <w:color w:val="000000"/>
          <w:sz w:val="28"/>
        </w:rPr>
        <w:t>                   П О С Т А Н О В Л Е Н И Е</w:t>
      </w:r>
      <w:r>
        <w:br/>
      </w:r>
      <w:r>
        <w:rPr>
          <w:rFonts w:ascii="Times New Roman"/>
          <w:b w:val="false"/>
          <w:i w:val="false"/>
          <w:color w:val="000000"/>
          <w:sz w:val="28"/>
        </w:rPr>
        <w:t>
</w:t>
      </w:r>
      <w:r>
        <w:rPr>
          <w:rFonts w:ascii="Times New Roman"/>
          <w:b/>
          <w:i w:val="false"/>
          <w:color w:val="000000"/>
          <w:sz w:val="28"/>
        </w:rPr>
        <w:t>   о лишении права проживать вне колонии-поселения со своей</w:t>
      </w:r>
      <w:r>
        <w:br/>
      </w:r>
      <w:r>
        <w:rPr>
          <w:rFonts w:ascii="Times New Roman"/>
          <w:b w:val="false"/>
          <w:i w:val="false"/>
          <w:color w:val="000000"/>
          <w:sz w:val="28"/>
        </w:rPr>
        <w:t>
</w:t>
      </w:r>
      <w:r>
        <w:rPr>
          <w:rFonts w:ascii="Times New Roman"/>
          <w:b/>
          <w:i w:val="false"/>
          <w:color w:val="000000"/>
          <w:sz w:val="28"/>
        </w:rPr>
        <w:t xml:space="preserve">    семьей на арендованной или собственной жилой площади </w:t>
      </w:r>
    </w:p>
    <w:p>
      <w:pPr>
        <w:spacing w:after="0"/>
        <w:ind w:left="0"/>
        <w:jc w:val="both"/>
      </w:pPr>
      <w:r>
        <w:rPr>
          <w:rFonts w:ascii="Times New Roman"/>
          <w:b w:val="false"/>
          <w:i w:val="false"/>
          <w:color w:val="000000"/>
          <w:sz w:val="28"/>
        </w:rPr>
        <w:t>     Осужденный (ая) _______________________________________________</w:t>
      </w:r>
      <w:r>
        <w:br/>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"___" ___________ 200___г. допустил (а) _______________________</w:t>
      </w:r>
      <w:r>
        <w:br/>
      </w:r>
      <w:r>
        <w:rPr>
          <w:rFonts w:ascii="Times New Roman"/>
          <w:b w:val="false"/>
          <w:i w:val="false"/>
          <w:color w:val="000000"/>
          <w:sz w:val="28"/>
        </w:rPr>
        <w:t xml:space="preserve">
                                        (излагаются обстоятельства и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характер допущенного нарушения правил поведения, либо причины,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послужившие основанием к лишению права проживания вне колонии-поселения)</w:t>
      </w:r>
    </w:p>
    <w:p>
      <w:pPr>
        <w:spacing w:after="0"/>
        <w:ind w:left="0"/>
        <w:jc w:val="both"/>
      </w:pPr>
      <w:r>
        <w:rPr>
          <w:rFonts w:ascii="Times New Roman"/>
          <w:b w:val="false"/>
          <w:i w:val="false"/>
          <w:color w:val="000000"/>
          <w:sz w:val="28"/>
        </w:rPr>
        <w:t>     Руководствуясь </w:t>
      </w:r>
      <w:r>
        <w:rPr>
          <w:rFonts w:ascii="Times New Roman"/>
          <w:b w:val="false"/>
          <w:i w:val="false"/>
          <w:color w:val="000000"/>
          <w:sz w:val="28"/>
        </w:rPr>
        <w:t>статьей 111</w:t>
      </w:r>
      <w:r>
        <w:rPr>
          <w:rFonts w:ascii="Times New Roman"/>
          <w:b w:val="false"/>
          <w:i w:val="false"/>
          <w:color w:val="000000"/>
          <w:sz w:val="28"/>
        </w:rPr>
        <w:t xml:space="preserve"> Уголовно-исполнительного кодекса Республики Казахстан</w:t>
      </w:r>
    </w:p>
    <w:p>
      <w:pPr>
        <w:spacing w:after="0"/>
        <w:ind w:left="0"/>
        <w:jc w:val="both"/>
      </w:pPr>
      <w:r>
        <w:rPr>
          <w:rFonts w:ascii="Times New Roman"/>
          <w:b w:val="false"/>
          <w:i w:val="false"/>
          <w:color w:val="000000"/>
          <w:sz w:val="28"/>
        </w:rPr>
        <w:t>                       П О С Т А Н О В И Л:</w:t>
      </w:r>
    </w:p>
    <w:p>
      <w:pPr>
        <w:spacing w:after="0"/>
        <w:ind w:left="0"/>
        <w:jc w:val="both"/>
      </w:pPr>
      <w:r>
        <w:rPr>
          <w:rFonts w:ascii="Times New Roman"/>
          <w:b w:val="false"/>
          <w:i w:val="false"/>
          <w:color w:val="000000"/>
          <w:sz w:val="28"/>
        </w:rPr>
        <w:t xml:space="preserve">     Осужденного (ую) _____________________________________________ </w:t>
      </w:r>
      <w:r>
        <w:br/>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xml:space="preserve">лишить права проживания вне колонии-поселения с "___" ________ 200 ___г. </w:t>
      </w:r>
    </w:p>
    <w:p>
      <w:pPr>
        <w:spacing w:after="0"/>
        <w:ind w:left="0"/>
        <w:jc w:val="both"/>
      </w:pPr>
      <w:r>
        <w:rPr>
          <w:rFonts w:ascii="Times New Roman"/>
          <w:b w:val="false"/>
          <w:i w:val="false"/>
          <w:color w:val="000000"/>
          <w:sz w:val="28"/>
        </w:rPr>
        <w:t>     Начальник КП _________________________________</w:t>
      </w:r>
      <w:r>
        <w:br/>
      </w:r>
      <w:r>
        <w:rPr>
          <w:rFonts w:ascii="Times New Roman"/>
          <w:b w:val="false"/>
          <w:i w:val="false"/>
          <w:color w:val="000000"/>
          <w:sz w:val="28"/>
        </w:rPr>
        <w:t>
                (звание, фамилия, инициалы, подпись)</w:t>
      </w:r>
    </w:p>
    <w:p>
      <w:pPr>
        <w:spacing w:after="0"/>
        <w:ind w:left="0"/>
        <w:jc w:val="both"/>
      </w:pPr>
      <w:r>
        <w:rPr>
          <w:rFonts w:ascii="Times New Roman"/>
          <w:b w:val="false"/>
          <w:i w:val="false"/>
          <w:color w:val="000000"/>
          <w:sz w:val="28"/>
        </w:rPr>
        <w:t>     "____" ______________200___г.</w:t>
      </w:r>
    </w:p>
    <w:bookmarkStart w:name="z244" w:id="221"/>
    <w:p>
      <w:pPr>
        <w:spacing w:after="0"/>
        <w:ind w:left="0"/>
        <w:jc w:val="both"/>
      </w:pPr>
      <w:r>
        <w:rPr>
          <w:rFonts w:ascii="Times New Roman"/>
          <w:b w:val="false"/>
          <w:i w:val="false"/>
          <w:color w:val="000000"/>
          <w:sz w:val="28"/>
        </w:rPr>
        <w:t>
                                      Приложение 17 к Правилам</w:t>
      </w:r>
      <w:r>
        <w:br/>
      </w:r>
      <w:r>
        <w:rPr>
          <w:rFonts w:ascii="Times New Roman"/>
          <w:b w:val="false"/>
          <w:i w:val="false"/>
          <w:color w:val="000000"/>
          <w:sz w:val="28"/>
        </w:rPr>
        <w:t>
                                      внутреннего распорядка ИУ</w:t>
      </w:r>
    </w:p>
    <w:bookmarkEnd w:id="221"/>
    <w:p>
      <w:pPr>
        <w:spacing w:after="0"/>
        <w:ind w:left="0"/>
        <w:jc w:val="both"/>
      </w:pPr>
      <w:r>
        <w:rPr>
          <w:rFonts w:ascii="Times New Roman"/>
          <w:b w:val="false"/>
          <w:i w:val="false"/>
          <w:color w:val="ff0000"/>
          <w:sz w:val="28"/>
        </w:rPr>
        <w:t xml:space="preserve">      Сноска. Правила дополнены приложением 17 в соответствии с приказом Министра юстиции РК от 24.08.2004 </w:t>
      </w:r>
      <w:r>
        <w:rPr>
          <w:rFonts w:ascii="Times New Roman"/>
          <w:b w:val="false"/>
          <w:i w:val="false"/>
          <w:color w:val="ff0000"/>
          <w:sz w:val="28"/>
        </w:rPr>
        <w:t>N 240</w:t>
      </w:r>
      <w:r>
        <w:rPr>
          <w:rFonts w:ascii="Times New Roman"/>
          <w:b w:val="false"/>
          <w:i w:val="false"/>
          <w:color w:val="ff0000"/>
          <w:sz w:val="28"/>
        </w:rPr>
        <w:t xml:space="preserve">; в редакции приказа и.о. Министра юстиции РК от 27.09.2010 </w:t>
      </w:r>
      <w:r>
        <w:rPr>
          <w:rFonts w:ascii="Times New Roman"/>
          <w:b w:val="false"/>
          <w:i w:val="false"/>
          <w:color w:val="ff0000"/>
          <w:sz w:val="28"/>
        </w:rPr>
        <w:t>№ 268</w:t>
      </w:r>
      <w:r>
        <w:rPr>
          <w:rFonts w:ascii="Times New Roman"/>
          <w:b w:val="false"/>
          <w:i w:val="false"/>
          <w:color w:val="ff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Start w:name="z237" w:id="222"/>
    <w:p>
      <w:pPr>
        <w:spacing w:after="0"/>
        <w:ind w:left="0"/>
        <w:jc w:val="both"/>
      </w:pPr>
      <w:r>
        <w:rPr>
          <w:rFonts w:ascii="Times New Roman"/>
          <w:b w:val="false"/>
          <w:i w:val="false"/>
          <w:color w:val="000000"/>
          <w:sz w:val="28"/>
        </w:rPr>
        <w:t>
                                                            форма</w:t>
      </w:r>
    </w:p>
    <w:bookmarkEnd w:id="222"/>
    <w:bookmarkStart w:name="z238" w:id="223"/>
    <w:p>
      <w:pPr>
        <w:spacing w:after="0"/>
        <w:ind w:left="0"/>
        <w:jc w:val="both"/>
      </w:pPr>
      <w:r>
        <w:rPr>
          <w:rFonts w:ascii="Times New Roman"/>
          <w:b w:val="false"/>
          <w:i w:val="false"/>
          <w:color w:val="000000"/>
          <w:sz w:val="28"/>
        </w:rPr>
        <w:t>
                     </w:t>
      </w:r>
      <w:r>
        <w:rPr>
          <w:rFonts w:ascii="Times New Roman"/>
          <w:b/>
          <w:i w:val="false"/>
          <w:color w:val="000000"/>
          <w:sz w:val="28"/>
        </w:rPr>
        <w:t>Трудовой договор №</w:t>
      </w:r>
      <w:r>
        <w:rPr>
          <w:rFonts w:ascii="Times New Roman"/>
          <w:b w:val="false"/>
          <w:i w:val="false"/>
          <w:color w:val="000000"/>
          <w:sz w:val="28"/>
        </w:rPr>
        <w:t xml:space="preserve"> _______</w:t>
      </w:r>
    </w:p>
    <w:bookmarkEnd w:id="223"/>
    <w:p>
      <w:pPr>
        <w:spacing w:after="0"/>
        <w:ind w:left="0"/>
        <w:jc w:val="both"/>
      </w:pPr>
      <w:r>
        <w:rPr>
          <w:rFonts w:ascii="Times New Roman"/>
          <w:b w:val="false"/>
          <w:i w:val="false"/>
          <w:color w:val="000000"/>
          <w:sz w:val="28"/>
        </w:rPr>
        <w:t>              __________________________________ "__" 20__ г.</w:t>
      </w:r>
      <w:r>
        <w:br/>
      </w:r>
      <w:r>
        <w:rPr>
          <w:rFonts w:ascii="Times New Roman"/>
          <w:b w:val="false"/>
          <w:i w:val="false"/>
          <w:color w:val="000000"/>
          <w:sz w:val="28"/>
        </w:rPr>
        <w:t>
              (наименование населенного пункта)</w:t>
      </w:r>
    </w:p>
    <w:p>
      <w:pPr>
        <w:spacing w:after="0"/>
        <w:ind w:left="0"/>
        <w:jc w:val="both"/>
      </w:pPr>
      <w:r>
        <w:rPr>
          <w:rFonts w:ascii="Times New Roman"/>
          <w:b w:val="false"/>
          <w:i w:val="false"/>
          <w:color w:val="000000"/>
          <w:sz w:val="28"/>
        </w:rPr>
        <w:t>      1. Работодатель ______________________________________________,</w:t>
      </w:r>
      <w:r>
        <w:br/>
      </w:r>
      <w:r>
        <w:rPr>
          <w:rFonts w:ascii="Times New Roman"/>
          <w:b w:val="false"/>
          <w:i w:val="false"/>
          <w:color w:val="000000"/>
          <w:sz w:val="28"/>
        </w:rPr>
        <w:t>
                      полное наименование организации, адрес,</w:t>
      </w:r>
      <w:r>
        <w:br/>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свидетельство о регистрации юридического либо физического лица</w:t>
      </w:r>
      <w:r>
        <w:br/>
      </w:r>
      <w:r>
        <w:rPr>
          <w:rFonts w:ascii="Times New Roman"/>
          <w:b w:val="false"/>
          <w:i w:val="false"/>
          <w:color w:val="000000"/>
          <w:sz w:val="28"/>
        </w:rPr>
        <w:t>
(индивидуальный предприниматель) ____________ от __. ______. 20__ г.,</w:t>
      </w:r>
      <w:r>
        <w:br/>
      </w:r>
      <w:r>
        <w:rPr>
          <w:rFonts w:ascii="Times New Roman"/>
          <w:b w:val="false"/>
          <w:i w:val="false"/>
          <w:color w:val="000000"/>
          <w:sz w:val="28"/>
        </w:rPr>
        <w:t>
РНН (ИИН, БИН) ___________, именуемый в дальнейшем "Работодатель", в</w:t>
      </w:r>
      <w:r>
        <w:br/>
      </w:r>
      <w:r>
        <w:rPr>
          <w:rFonts w:ascii="Times New Roman"/>
          <w:b w:val="false"/>
          <w:i w:val="false"/>
          <w:color w:val="000000"/>
          <w:sz w:val="28"/>
        </w:rPr>
        <w:t>
лице _______________________, действующего на основании Устава</w:t>
      </w:r>
      <w:r>
        <w:br/>
      </w:r>
      <w:r>
        <w:rPr>
          <w:rFonts w:ascii="Times New Roman"/>
          <w:b w:val="false"/>
          <w:i w:val="false"/>
          <w:color w:val="000000"/>
          <w:sz w:val="28"/>
        </w:rPr>
        <w:t>
          (должность)</w:t>
      </w:r>
      <w:r>
        <w:br/>
      </w:r>
      <w:r>
        <w:rPr>
          <w:rFonts w:ascii="Times New Roman"/>
          <w:b w:val="false"/>
          <w:i w:val="false"/>
          <w:color w:val="000000"/>
          <w:sz w:val="28"/>
        </w:rPr>
        <w:t>
(Положения),</w:t>
      </w:r>
      <w:r>
        <w:br/>
      </w:r>
      <w:r>
        <w:rPr>
          <w:rFonts w:ascii="Times New Roman"/>
          <w:b w:val="false"/>
          <w:i w:val="false"/>
          <w:color w:val="000000"/>
          <w:sz w:val="28"/>
        </w:rPr>
        <w:t>
гражданин(ка) 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удостоверение личности/паспорт № _________ от __.___. 20__г.,</w:t>
      </w:r>
      <w:r>
        <w:br/>
      </w:r>
      <w:r>
        <w:rPr>
          <w:rFonts w:ascii="Times New Roman"/>
          <w:b w:val="false"/>
          <w:i w:val="false"/>
          <w:color w:val="000000"/>
          <w:sz w:val="28"/>
        </w:rPr>
        <w:t>
выдано ________, кем _______, РНН (ИИН) ___________ СИК</w:t>
      </w:r>
      <w:r>
        <w:br/>
      </w:r>
      <w:r>
        <w:rPr>
          <w:rFonts w:ascii="Times New Roman"/>
          <w:b w:val="false"/>
          <w:i w:val="false"/>
          <w:color w:val="000000"/>
          <w:sz w:val="28"/>
        </w:rPr>
        <w:t>
____________________, ___________________________________ именуемый в</w:t>
      </w:r>
      <w:r>
        <w:br/>
      </w:r>
      <w:r>
        <w:rPr>
          <w:rFonts w:ascii="Times New Roman"/>
          <w:b w:val="false"/>
          <w:i w:val="false"/>
          <w:color w:val="000000"/>
          <w:sz w:val="28"/>
        </w:rPr>
        <w:t>
                               (фамилия, имя, отчество)</w:t>
      </w:r>
      <w:r>
        <w:br/>
      </w:r>
      <w:r>
        <w:rPr>
          <w:rFonts w:ascii="Times New Roman"/>
          <w:b w:val="false"/>
          <w:i w:val="false"/>
          <w:color w:val="000000"/>
          <w:sz w:val="28"/>
        </w:rPr>
        <w:t>
дальнейшем "Работник"</w:t>
      </w:r>
      <w:r>
        <w:br/>
      </w:r>
      <w:r>
        <w:rPr>
          <w:rFonts w:ascii="Times New Roman"/>
          <w:b w:val="false"/>
          <w:i w:val="false"/>
          <w:color w:val="000000"/>
          <w:sz w:val="28"/>
        </w:rPr>
        <w:t>
и исправительное учреждение __________________________, именуемое в</w:t>
      </w:r>
      <w:r>
        <w:br/>
      </w:r>
      <w:r>
        <w:rPr>
          <w:rFonts w:ascii="Times New Roman"/>
          <w:b w:val="false"/>
          <w:i w:val="false"/>
          <w:color w:val="000000"/>
          <w:sz w:val="28"/>
        </w:rPr>
        <w:t>
дальнейшем "Учреждение" в лице ______________________________________</w:t>
      </w:r>
      <w:r>
        <w:br/>
      </w:r>
      <w:r>
        <w:rPr>
          <w:rFonts w:ascii="Times New Roman"/>
          <w:b w:val="false"/>
          <w:i w:val="false"/>
          <w:color w:val="000000"/>
          <w:sz w:val="28"/>
        </w:rPr>
        <w:t>
                                 (полное наименование, адрес)</w:t>
      </w:r>
      <w:r>
        <w:br/>
      </w:r>
      <w:r>
        <w:rPr>
          <w:rFonts w:ascii="Times New Roman"/>
          <w:b w:val="false"/>
          <w:i w:val="false"/>
          <w:color w:val="000000"/>
          <w:sz w:val="28"/>
        </w:rPr>
        <w:t>
начальника Учреждения ____________________, действующего на основании</w:t>
      </w:r>
      <w:r>
        <w:br/>
      </w:r>
      <w:r>
        <w:rPr>
          <w:rFonts w:ascii="Times New Roman"/>
          <w:b w:val="false"/>
          <w:i w:val="false"/>
          <w:color w:val="000000"/>
          <w:sz w:val="28"/>
        </w:rPr>
        <w:t>
                    (фамилия, имя, отчество)</w:t>
      </w:r>
      <w:r>
        <w:br/>
      </w:r>
      <w:r>
        <w:rPr>
          <w:rFonts w:ascii="Times New Roman"/>
          <w:b w:val="false"/>
          <w:i w:val="false"/>
          <w:color w:val="000000"/>
          <w:sz w:val="28"/>
        </w:rPr>
        <w:t>
Устава Учреждения заключили настоящий трудовой договор (далее -</w:t>
      </w:r>
      <w:r>
        <w:br/>
      </w:r>
      <w:r>
        <w:rPr>
          <w:rFonts w:ascii="Times New Roman"/>
          <w:b w:val="false"/>
          <w:i w:val="false"/>
          <w:color w:val="000000"/>
          <w:sz w:val="28"/>
        </w:rPr>
        <w:t>
Договор) о нижеследующем:</w:t>
      </w:r>
    </w:p>
    <w:bookmarkStart w:name="z239" w:id="224"/>
    <w:p>
      <w:pPr>
        <w:spacing w:after="0"/>
        <w:ind w:left="0"/>
        <w:jc w:val="both"/>
      </w:pPr>
      <w:r>
        <w:rPr>
          <w:rFonts w:ascii="Times New Roman"/>
          <w:b w:val="false"/>
          <w:i w:val="false"/>
          <w:color w:val="000000"/>
          <w:sz w:val="28"/>
        </w:rPr>
        <w:t>
                            </w:t>
      </w:r>
      <w:r>
        <w:rPr>
          <w:rFonts w:ascii="Times New Roman"/>
          <w:b/>
          <w:i w:val="false"/>
          <w:color w:val="000000"/>
          <w:sz w:val="28"/>
        </w:rPr>
        <w:t>1. Предмет Договора</w:t>
      </w:r>
    </w:p>
    <w:bookmarkEnd w:id="224"/>
    <w:p>
      <w:pPr>
        <w:spacing w:after="0"/>
        <w:ind w:left="0"/>
        <w:jc w:val="both"/>
      </w:pPr>
      <w:r>
        <w:rPr>
          <w:rFonts w:ascii="Times New Roman"/>
          <w:b w:val="false"/>
          <w:i w:val="false"/>
          <w:color w:val="000000"/>
          <w:sz w:val="28"/>
        </w:rPr>
        <w:t>      2. "Учреждение" трудоустраивает "Работника" для выполнения</w:t>
      </w:r>
      <w:r>
        <w:br/>
      </w:r>
      <w:r>
        <w:rPr>
          <w:rFonts w:ascii="Times New Roman"/>
          <w:b w:val="false"/>
          <w:i w:val="false"/>
          <w:color w:val="000000"/>
          <w:sz w:val="28"/>
        </w:rPr>
        <w:t>
работ на подведомственных участках "Работодателя".</w:t>
      </w:r>
      <w:r>
        <w:br/>
      </w:r>
      <w:r>
        <w:rPr>
          <w:rFonts w:ascii="Times New Roman"/>
          <w:b w:val="false"/>
          <w:i w:val="false"/>
          <w:color w:val="000000"/>
          <w:sz w:val="28"/>
        </w:rPr>
        <w:t>
      3. "Работодатель" предоставляет "Работнику" работу в должности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должности),</w:t>
      </w:r>
      <w:r>
        <w:br/>
      </w:r>
      <w:r>
        <w:rPr>
          <w:rFonts w:ascii="Times New Roman"/>
          <w:b w:val="false"/>
          <w:i w:val="false"/>
          <w:color w:val="000000"/>
          <w:sz w:val="28"/>
        </w:rPr>
        <w:t>
при выполнении которой, "Работник" исполняет должностные обязанности</w:t>
      </w:r>
      <w:r>
        <w:br/>
      </w:r>
      <w:r>
        <w:rPr>
          <w:rFonts w:ascii="Times New Roman"/>
          <w:b w:val="false"/>
          <w:i w:val="false"/>
          <w:color w:val="000000"/>
          <w:sz w:val="28"/>
        </w:rPr>
        <w:t>
в соответствии с законодательством Республики Казахстан, и актами</w:t>
      </w:r>
      <w:r>
        <w:br/>
      </w:r>
      <w:r>
        <w:rPr>
          <w:rFonts w:ascii="Times New Roman"/>
          <w:b w:val="false"/>
          <w:i w:val="false"/>
          <w:color w:val="000000"/>
          <w:sz w:val="28"/>
        </w:rPr>
        <w:t>
"Работодателя".</w:t>
      </w:r>
      <w:r>
        <w:br/>
      </w:r>
      <w:r>
        <w:rPr>
          <w:rFonts w:ascii="Times New Roman"/>
          <w:b w:val="false"/>
          <w:i w:val="false"/>
          <w:color w:val="000000"/>
          <w:sz w:val="28"/>
        </w:rPr>
        <w:t>
      Местом выполнения трудовых обязанностей ______________________.</w:t>
      </w:r>
      <w:r>
        <w:br/>
      </w:r>
      <w:r>
        <w:rPr>
          <w:rFonts w:ascii="Times New Roman"/>
          <w:b w:val="false"/>
          <w:i w:val="false"/>
          <w:color w:val="000000"/>
          <w:sz w:val="28"/>
        </w:rPr>
        <w:t>
                                                (указывается адрес)</w:t>
      </w:r>
      <w:r>
        <w:br/>
      </w:r>
      <w:r>
        <w:rPr>
          <w:rFonts w:ascii="Times New Roman"/>
          <w:b w:val="false"/>
          <w:i w:val="false"/>
          <w:color w:val="000000"/>
          <w:sz w:val="28"/>
        </w:rPr>
        <w:t>
      4. Труд "Работника" не связан с вредными, опасными, тяжелыми</w:t>
      </w:r>
      <w:r>
        <w:br/>
      </w:r>
      <w:r>
        <w:rPr>
          <w:rFonts w:ascii="Times New Roman"/>
          <w:b w:val="false"/>
          <w:i w:val="false"/>
          <w:color w:val="000000"/>
          <w:sz w:val="28"/>
        </w:rPr>
        <w:t>
условиями и соответствует установленным требованиям стандартов,</w:t>
      </w:r>
      <w:r>
        <w:br/>
      </w:r>
      <w:r>
        <w:rPr>
          <w:rFonts w:ascii="Times New Roman"/>
          <w:b w:val="false"/>
          <w:i w:val="false"/>
          <w:color w:val="000000"/>
          <w:sz w:val="28"/>
        </w:rPr>
        <w:t>
правил и норм по охране труда в соответствии с законодательством</w:t>
      </w:r>
      <w:r>
        <w:br/>
      </w:r>
      <w:r>
        <w:rPr>
          <w:rFonts w:ascii="Times New Roman"/>
          <w:b w:val="false"/>
          <w:i w:val="false"/>
          <w:color w:val="000000"/>
          <w:sz w:val="28"/>
        </w:rPr>
        <w:t>
Республики Казахстан.</w:t>
      </w:r>
    </w:p>
    <w:bookmarkStart w:name="z251" w:id="225"/>
    <w:p>
      <w:pPr>
        <w:spacing w:after="0"/>
        <w:ind w:left="0"/>
        <w:jc w:val="both"/>
      </w:pPr>
      <w:r>
        <w:rPr>
          <w:rFonts w:ascii="Times New Roman"/>
          <w:b w:val="false"/>
          <w:i w:val="false"/>
          <w:color w:val="000000"/>
          <w:sz w:val="28"/>
        </w:rPr>
        <w:t>
                           </w:t>
      </w:r>
      <w:r>
        <w:rPr>
          <w:rFonts w:ascii="Times New Roman"/>
          <w:b/>
          <w:i w:val="false"/>
          <w:color w:val="000000"/>
          <w:sz w:val="28"/>
        </w:rPr>
        <w:t>2. Срок действия Договора</w:t>
      </w:r>
    </w:p>
    <w:bookmarkEnd w:id="225"/>
    <w:p>
      <w:pPr>
        <w:spacing w:after="0"/>
        <w:ind w:left="0"/>
        <w:jc w:val="both"/>
      </w:pPr>
      <w:r>
        <w:rPr>
          <w:rFonts w:ascii="Times New Roman"/>
          <w:b w:val="false"/>
          <w:i w:val="false"/>
          <w:color w:val="000000"/>
          <w:sz w:val="28"/>
        </w:rPr>
        <w:t>      5. Настоящий Договор заключен на срок: с "__" __________ 20__</w:t>
      </w:r>
      <w:r>
        <w:br/>
      </w:r>
      <w:r>
        <w:rPr>
          <w:rFonts w:ascii="Times New Roman"/>
          <w:b w:val="false"/>
          <w:i w:val="false"/>
          <w:color w:val="000000"/>
          <w:sz w:val="28"/>
        </w:rPr>
        <w:t>
года по "__" __________ 20__ года.</w:t>
      </w:r>
      <w:r>
        <w:br/>
      </w:r>
      <w:r>
        <w:rPr>
          <w:rFonts w:ascii="Times New Roman"/>
          <w:b w:val="false"/>
          <w:i w:val="false"/>
          <w:color w:val="000000"/>
          <w:sz w:val="28"/>
        </w:rPr>
        <w:t>
      6. Дата начала осуществления трудовых обязанностей "Работника"</w:t>
      </w:r>
      <w:r>
        <w:br/>
      </w:r>
      <w:r>
        <w:rPr>
          <w:rFonts w:ascii="Times New Roman"/>
          <w:b w:val="false"/>
          <w:i w:val="false"/>
          <w:color w:val="000000"/>
          <w:sz w:val="28"/>
        </w:rPr>
        <w:t>
"__" 20__ г.</w:t>
      </w:r>
      <w:r>
        <w:br/>
      </w:r>
      <w:r>
        <w:rPr>
          <w:rFonts w:ascii="Times New Roman"/>
          <w:b w:val="false"/>
          <w:i w:val="false"/>
          <w:color w:val="000000"/>
          <w:sz w:val="28"/>
        </w:rPr>
        <w:t>
      7. С целью проверки соответствия "Работника" поручаемой ему</w:t>
      </w:r>
      <w:r>
        <w:br/>
      </w:r>
      <w:r>
        <w:rPr>
          <w:rFonts w:ascii="Times New Roman"/>
          <w:b w:val="false"/>
          <w:i w:val="false"/>
          <w:color w:val="000000"/>
          <w:sz w:val="28"/>
        </w:rPr>
        <w:t>
работе устанавливается испытательный срок __________________________.</w:t>
      </w:r>
      <w:r>
        <w:br/>
      </w:r>
      <w:r>
        <w:rPr>
          <w:rFonts w:ascii="Times New Roman"/>
          <w:b w:val="false"/>
          <w:i w:val="false"/>
          <w:color w:val="000000"/>
          <w:sz w:val="28"/>
        </w:rPr>
        <w:t>
                                 (прописью календарных месяцев/дней)</w:t>
      </w:r>
    </w:p>
    <w:bookmarkStart w:name="z252" w:id="226"/>
    <w:p>
      <w:pPr>
        <w:spacing w:after="0"/>
        <w:ind w:left="0"/>
        <w:jc w:val="left"/>
      </w:pPr>
      <w:r>
        <w:rPr>
          <w:rFonts w:ascii="Times New Roman"/>
          <w:b/>
          <w:i w:val="false"/>
          <w:color w:val="000000"/>
        </w:rPr>
        <w:t xml:space="preserve"> 
3. Права и обязанности Работника</w:t>
      </w:r>
    </w:p>
    <w:bookmarkEnd w:id="226"/>
    <w:p>
      <w:pPr>
        <w:spacing w:after="0"/>
        <w:ind w:left="0"/>
        <w:jc w:val="both"/>
      </w:pPr>
      <w:r>
        <w:rPr>
          <w:rFonts w:ascii="Times New Roman"/>
          <w:b w:val="false"/>
          <w:i w:val="false"/>
          <w:color w:val="000000"/>
          <w:sz w:val="28"/>
        </w:rPr>
        <w:t>      8. "Работник" имеет право:</w:t>
      </w:r>
      <w:r>
        <w:br/>
      </w:r>
      <w:r>
        <w:rPr>
          <w:rFonts w:ascii="Times New Roman"/>
          <w:b w:val="false"/>
          <w:i w:val="false"/>
          <w:color w:val="000000"/>
          <w:sz w:val="28"/>
        </w:rPr>
        <w:t>
      1) на заключение, изменение, дополнение и расторжение трудового договора в порядке и на условиях, предусмотренных </w:t>
      </w:r>
      <w:r>
        <w:rPr>
          <w:rFonts w:ascii="Times New Roman"/>
          <w:b w:val="false"/>
          <w:i w:val="false"/>
          <w:color w:val="000000"/>
          <w:sz w:val="28"/>
        </w:rPr>
        <w:t>Трудовым Кодексом</w:t>
      </w:r>
      <w:r>
        <w:rPr>
          <w:rFonts w:ascii="Times New Roman"/>
          <w:b w:val="false"/>
          <w:i w:val="false"/>
          <w:color w:val="000000"/>
          <w:sz w:val="28"/>
        </w:rPr>
        <w:t xml:space="preserve"> (далее - Кодекс) и </w:t>
      </w:r>
      <w:r>
        <w:rPr>
          <w:rFonts w:ascii="Times New Roman"/>
          <w:b w:val="false"/>
          <w:i w:val="false"/>
          <w:color w:val="000000"/>
          <w:sz w:val="28"/>
        </w:rPr>
        <w:t>Уголовно-исполнительным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2) требовать от "Работодателя" выполнения условий настоящего договора;</w:t>
      </w:r>
      <w:r>
        <w:br/>
      </w:r>
      <w:r>
        <w:rPr>
          <w:rFonts w:ascii="Times New Roman"/>
          <w:b w:val="false"/>
          <w:i w:val="false"/>
          <w:color w:val="000000"/>
          <w:sz w:val="28"/>
        </w:rPr>
        <w:t>
      3) на безопасность и охрану труда;</w:t>
      </w:r>
      <w:r>
        <w:br/>
      </w:r>
      <w:r>
        <w:rPr>
          <w:rFonts w:ascii="Times New Roman"/>
          <w:b w:val="false"/>
          <w:i w:val="false"/>
          <w:color w:val="000000"/>
          <w:sz w:val="28"/>
        </w:rPr>
        <w:t>
      4) на получение полной и достоверной информации о состоянии условий труда и охраны труда;</w:t>
      </w:r>
      <w:r>
        <w:br/>
      </w:r>
      <w:r>
        <w:rPr>
          <w:rFonts w:ascii="Times New Roman"/>
          <w:b w:val="false"/>
          <w:i w:val="false"/>
          <w:color w:val="000000"/>
          <w:sz w:val="28"/>
        </w:rPr>
        <w:t>
      5) на своевременную и в полном объеме выплату заработной платы в соответствии с условиями настоящего договора;</w:t>
      </w:r>
      <w:r>
        <w:br/>
      </w:r>
      <w:r>
        <w:rPr>
          <w:rFonts w:ascii="Times New Roman"/>
          <w:b w:val="false"/>
          <w:i w:val="false"/>
          <w:color w:val="000000"/>
          <w:sz w:val="28"/>
        </w:rPr>
        <w:t>
      6) на оплату простоя в соответствии с Кодексом;</w:t>
      </w:r>
      <w:r>
        <w:br/>
      </w:r>
      <w:r>
        <w:rPr>
          <w:rFonts w:ascii="Times New Roman"/>
          <w:b w:val="false"/>
          <w:i w:val="false"/>
          <w:color w:val="000000"/>
          <w:sz w:val="28"/>
        </w:rPr>
        <w:t>
      7) на отдых, в том числе оплачиваемый ежегодный трудовой отпуск;</w:t>
      </w:r>
      <w:r>
        <w:br/>
      </w:r>
      <w:r>
        <w:rPr>
          <w:rFonts w:ascii="Times New Roman"/>
          <w:b w:val="false"/>
          <w:i w:val="false"/>
          <w:color w:val="000000"/>
          <w:sz w:val="28"/>
        </w:rPr>
        <w:t>
      8) на профессиональную подготовку, переподготовку и повышение своей квалификации в порядке, предусмотренном Кодексом;</w:t>
      </w:r>
      <w:r>
        <w:br/>
      </w:r>
      <w:r>
        <w:rPr>
          <w:rFonts w:ascii="Times New Roman"/>
          <w:b w:val="false"/>
          <w:i w:val="false"/>
          <w:color w:val="000000"/>
          <w:sz w:val="28"/>
        </w:rPr>
        <w:t>
      9) на возмещение вреда, причиненного здоровью в связи с исполнением трудовых обязанностей;</w:t>
      </w:r>
      <w:r>
        <w:br/>
      </w:r>
      <w:r>
        <w:rPr>
          <w:rFonts w:ascii="Times New Roman"/>
          <w:b w:val="false"/>
          <w:i w:val="false"/>
          <w:color w:val="000000"/>
          <w:sz w:val="28"/>
        </w:rPr>
        <w:t>
      10) на обязательное социальное страхование в случаях, предусмотренных законами Республики Казахстан;</w:t>
      </w:r>
      <w:r>
        <w:br/>
      </w:r>
      <w:r>
        <w:rPr>
          <w:rFonts w:ascii="Times New Roman"/>
          <w:b w:val="false"/>
          <w:i w:val="false"/>
          <w:color w:val="000000"/>
          <w:sz w:val="28"/>
        </w:rPr>
        <w:t>
      11) на гарантии и компенсационные выплаты;</w:t>
      </w:r>
      <w:r>
        <w:br/>
      </w:r>
      <w:r>
        <w:rPr>
          <w:rFonts w:ascii="Times New Roman"/>
          <w:b w:val="false"/>
          <w:i w:val="false"/>
          <w:color w:val="000000"/>
          <w:sz w:val="28"/>
        </w:rPr>
        <w:t>
      12) на защиту своих прав и законных интересов всеми не противоречащими закону способами;</w:t>
      </w:r>
      <w:r>
        <w:br/>
      </w:r>
      <w:r>
        <w:rPr>
          <w:rFonts w:ascii="Times New Roman"/>
          <w:b w:val="false"/>
          <w:i w:val="false"/>
          <w:color w:val="000000"/>
          <w:sz w:val="28"/>
        </w:rPr>
        <w:t>
      13) на обращение за разрешением трудового спора в согласительную комиссию, суд по выбору;</w:t>
      </w:r>
      <w:r>
        <w:br/>
      </w:r>
      <w:r>
        <w:rPr>
          <w:rFonts w:ascii="Times New Roman"/>
          <w:b w:val="false"/>
          <w:i w:val="false"/>
          <w:color w:val="000000"/>
          <w:sz w:val="28"/>
        </w:rPr>
        <w:t>
      14) на рабочее место, оборудованное в соответствии с требованиями безопасности и охраны труда;</w:t>
      </w:r>
      <w:r>
        <w:br/>
      </w:r>
      <w:r>
        <w:rPr>
          <w:rFonts w:ascii="Times New Roman"/>
          <w:b w:val="false"/>
          <w:i w:val="false"/>
          <w:color w:val="000000"/>
          <w:sz w:val="28"/>
        </w:rPr>
        <w:t>
      15) на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о безопасности и охране труда, а также настоящим договором;</w:t>
      </w:r>
      <w:r>
        <w:br/>
      </w:r>
      <w:r>
        <w:rPr>
          <w:rFonts w:ascii="Times New Roman"/>
          <w:b w:val="false"/>
          <w:i w:val="false"/>
          <w:color w:val="000000"/>
          <w:sz w:val="28"/>
        </w:rPr>
        <w:t>
      16) на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r>
        <w:br/>
      </w:r>
      <w:r>
        <w:rPr>
          <w:rFonts w:ascii="Times New Roman"/>
          <w:b w:val="false"/>
          <w:i w:val="false"/>
          <w:color w:val="000000"/>
          <w:sz w:val="28"/>
        </w:rPr>
        <w:t>
      17) на сохранение средней заработной платы, на время приостановки работы организации из-за несоответствия требованиям по безопасности и охране труда;</w:t>
      </w:r>
      <w:r>
        <w:br/>
      </w:r>
      <w:r>
        <w:rPr>
          <w:rFonts w:ascii="Times New Roman"/>
          <w:b w:val="false"/>
          <w:i w:val="false"/>
          <w:color w:val="000000"/>
          <w:sz w:val="28"/>
        </w:rPr>
        <w:t>
      18) на обращение в уполномоченный орган по труду или его территориальные подразделения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r>
        <w:br/>
      </w:r>
      <w:r>
        <w:rPr>
          <w:rFonts w:ascii="Times New Roman"/>
          <w:b w:val="false"/>
          <w:i w:val="false"/>
          <w:color w:val="000000"/>
          <w:sz w:val="28"/>
        </w:rPr>
        <w:t>
      19) на обжалование действий (бездействия) "Работодателя" в области безопасности и охраны труда;</w:t>
      </w:r>
      <w:r>
        <w:br/>
      </w:r>
      <w:r>
        <w:rPr>
          <w:rFonts w:ascii="Times New Roman"/>
          <w:b w:val="false"/>
          <w:i w:val="false"/>
          <w:color w:val="000000"/>
          <w:sz w:val="28"/>
        </w:rPr>
        <w:t>
      20) на оплату труда в соответствии с квалификацией, сложностью труда, количеством и качеством выполненной работы, а также условиями труда.</w:t>
      </w:r>
      <w:r>
        <w:br/>
      </w:r>
      <w:r>
        <w:rPr>
          <w:rFonts w:ascii="Times New Roman"/>
          <w:b w:val="false"/>
          <w:i w:val="false"/>
          <w:color w:val="000000"/>
          <w:sz w:val="28"/>
        </w:rPr>
        <w:t>
      9. "Работник" обязан:</w:t>
      </w:r>
      <w:r>
        <w:br/>
      </w:r>
      <w:r>
        <w:rPr>
          <w:rFonts w:ascii="Times New Roman"/>
          <w:b w:val="false"/>
          <w:i w:val="false"/>
          <w:color w:val="000000"/>
          <w:sz w:val="28"/>
        </w:rPr>
        <w:t>
      1) выполнять трудовые обязанности в соответствии с трудовым,коллективным договорами, актами "Работодателя";</w:t>
      </w:r>
      <w:r>
        <w:br/>
      </w:r>
      <w:r>
        <w:rPr>
          <w:rFonts w:ascii="Times New Roman"/>
          <w:b w:val="false"/>
          <w:i w:val="false"/>
          <w:color w:val="000000"/>
          <w:sz w:val="28"/>
        </w:rPr>
        <w:t>
      2) соблюдать трудовую дисциплину;</w:t>
      </w:r>
      <w:r>
        <w:br/>
      </w:r>
      <w:r>
        <w:rPr>
          <w:rFonts w:ascii="Times New Roman"/>
          <w:b w:val="false"/>
          <w:i w:val="false"/>
          <w:color w:val="000000"/>
          <w:sz w:val="28"/>
        </w:rPr>
        <w:t>
      3) соблюдать требования по безопасности и охране труда,</w:t>
      </w:r>
      <w:r>
        <w:br/>
      </w:r>
      <w:r>
        <w:rPr>
          <w:rFonts w:ascii="Times New Roman"/>
          <w:b w:val="false"/>
          <w:i w:val="false"/>
          <w:color w:val="000000"/>
          <w:sz w:val="28"/>
        </w:rPr>
        <w:t>
пожарной безопасности и производственной санитарии на рабочем месте;</w:t>
      </w:r>
      <w:r>
        <w:br/>
      </w:r>
      <w:r>
        <w:rPr>
          <w:rFonts w:ascii="Times New Roman"/>
          <w:b w:val="false"/>
          <w:i w:val="false"/>
          <w:color w:val="000000"/>
          <w:sz w:val="28"/>
        </w:rPr>
        <w:t>
      4) бережно относиться к имуществу "Работодателя" и работников;</w:t>
      </w:r>
      <w:r>
        <w:br/>
      </w:r>
      <w:r>
        <w:rPr>
          <w:rFonts w:ascii="Times New Roman"/>
          <w:b w:val="false"/>
          <w:i w:val="false"/>
          <w:color w:val="000000"/>
          <w:sz w:val="28"/>
        </w:rPr>
        <w:t>
      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r>
        <w:br/>
      </w:r>
      <w:r>
        <w:rPr>
          <w:rFonts w:ascii="Times New Roman"/>
          <w:b w:val="false"/>
          <w:i w:val="false"/>
          <w:color w:val="000000"/>
          <w:sz w:val="28"/>
        </w:rPr>
        <w:t>
      6) возмещать "Работодателю" причиненный вред в пределах, установленных Кодексом.</w:t>
      </w:r>
    </w:p>
    <w:bookmarkStart w:name="z253" w:id="227"/>
    <w:p>
      <w:pPr>
        <w:spacing w:after="0"/>
        <w:ind w:left="0"/>
        <w:jc w:val="left"/>
      </w:pPr>
      <w:r>
        <w:rPr>
          <w:rFonts w:ascii="Times New Roman"/>
          <w:b/>
          <w:i w:val="false"/>
          <w:color w:val="000000"/>
        </w:rPr>
        <w:t xml:space="preserve"> 
4. Права и обязанности Работодателя</w:t>
      </w:r>
    </w:p>
    <w:bookmarkEnd w:id="227"/>
    <w:p>
      <w:pPr>
        <w:spacing w:after="0"/>
        <w:ind w:left="0"/>
        <w:jc w:val="both"/>
      </w:pPr>
      <w:r>
        <w:rPr>
          <w:rFonts w:ascii="Times New Roman"/>
          <w:b w:val="false"/>
          <w:i w:val="false"/>
          <w:color w:val="000000"/>
          <w:sz w:val="28"/>
        </w:rPr>
        <w:t>      10. "Работодатель" имеет право:</w:t>
      </w:r>
      <w:r>
        <w:br/>
      </w:r>
      <w:r>
        <w:rPr>
          <w:rFonts w:ascii="Times New Roman"/>
          <w:b w:val="false"/>
          <w:i w:val="false"/>
          <w:color w:val="000000"/>
          <w:sz w:val="28"/>
        </w:rPr>
        <w:t>
      1) на свободу выбора при приеме на работу;</w:t>
      </w:r>
      <w:r>
        <w:br/>
      </w:r>
      <w:r>
        <w:rPr>
          <w:rFonts w:ascii="Times New Roman"/>
          <w:b w:val="false"/>
          <w:i w:val="false"/>
          <w:color w:val="000000"/>
          <w:sz w:val="28"/>
        </w:rPr>
        <w:t>
      2) изменять, дополнять, расторгать договор о трудоустройстве "Работника" с "Учреждением" в порядке и по основаниям, которые установлены Кодексом;</w:t>
      </w:r>
      <w:r>
        <w:br/>
      </w:r>
      <w:r>
        <w:rPr>
          <w:rFonts w:ascii="Times New Roman"/>
          <w:b w:val="false"/>
          <w:i w:val="false"/>
          <w:color w:val="000000"/>
          <w:sz w:val="28"/>
        </w:rPr>
        <w:t>
      3) издавать в пределах своих полномочий акты Работодателя;</w:t>
      </w:r>
      <w:r>
        <w:br/>
      </w:r>
      <w:r>
        <w:rPr>
          <w:rFonts w:ascii="Times New Roman"/>
          <w:b w:val="false"/>
          <w:i w:val="false"/>
          <w:color w:val="000000"/>
          <w:sz w:val="28"/>
        </w:rPr>
        <w:t>
      4) создавать и вступать в объединения в целях представительства и защиты своих прав и интересов;</w:t>
      </w:r>
      <w:r>
        <w:br/>
      </w:r>
      <w:r>
        <w:rPr>
          <w:rFonts w:ascii="Times New Roman"/>
          <w:b w:val="false"/>
          <w:i w:val="false"/>
          <w:color w:val="000000"/>
          <w:sz w:val="28"/>
        </w:rPr>
        <w:t>
      5) требовать от "Работника" выполнения условий трудового, коллективного договоров, правил трудового распорядка и других актов "Работодателя";</w:t>
      </w:r>
      <w:r>
        <w:br/>
      </w:r>
      <w:r>
        <w:rPr>
          <w:rFonts w:ascii="Times New Roman"/>
          <w:b w:val="false"/>
          <w:i w:val="false"/>
          <w:color w:val="000000"/>
          <w:sz w:val="28"/>
        </w:rPr>
        <w:t>
      6) поощрять "Работника", налагать дисциплинарные взыскания, привлекать "Работника" к материальной ответственности в случаях и порядке, предусмотренных Кодексом с уведомлением "Учреждения";</w:t>
      </w:r>
      <w:r>
        <w:br/>
      </w:r>
      <w:r>
        <w:rPr>
          <w:rFonts w:ascii="Times New Roman"/>
          <w:b w:val="false"/>
          <w:i w:val="false"/>
          <w:color w:val="000000"/>
          <w:sz w:val="28"/>
        </w:rPr>
        <w:t>
      7) на возмещение вреда, нанесенного "Работником" при исполнении трудовых обязанностей;</w:t>
      </w:r>
      <w:r>
        <w:br/>
      </w:r>
      <w:r>
        <w:rPr>
          <w:rFonts w:ascii="Times New Roman"/>
          <w:b w:val="false"/>
          <w:i w:val="false"/>
          <w:color w:val="000000"/>
          <w:sz w:val="28"/>
        </w:rPr>
        <w:t>
      8) обращаться в суд в целях защиты своих прав и законных интересов в сфере труда;</w:t>
      </w:r>
      <w:r>
        <w:br/>
      </w:r>
      <w:r>
        <w:rPr>
          <w:rFonts w:ascii="Times New Roman"/>
          <w:b w:val="false"/>
          <w:i w:val="false"/>
          <w:color w:val="000000"/>
          <w:sz w:val="28"/>
        </w:rPr>
        <w:t>
      9) устанавливать "Работнику" испытательный срок.</w:t>
      </w:r>
      <w:r>
        <w:br/>
      </w:r>
      <w:r>
        <w:rPr>
          <w:rFonts w:ascii="Times New Roman"/>
          <w:b w:val="false"/>
          <w:i w:val="false"/>
          <w:color w:val="000000"/>
          <w:sz w:val="28"/>
        </w:rPr>
        <w:t>
      11. "Работодатель" обязан:</w:t>
      </w:r>
      <w:r>
        <w:br/>
      </w:r>
      <w:r>
        <w:rPr>
          <w:rFonts w:ascii="Times New Roman"/>
          <w:b w:val="false"/>
          <w:i w:val="false"/>
          <w:color w:val="000000"/>
          <w:sz w:val="28"/>
        </w:rPr>
        <w:t>
      1) соблюдать требования трудового законодательства Республики Казахстан, соглашений, коллективного, трудового договоров, изданных им актов;</w:t>
      </w:r>
      <w:r>
        <w:br/>
      </w:r>
      <w:r>
        <w:rPr>
          <w:rFonts w:ascii="Times New Roman"/>
          <w:b w:val="false"/>
          <w:i w:val="false"/>
          <w:color w:val="000000"/>
          <w:sz w:val="28"/>
        </w:rPr>
        <w:t>
      2) осуществлять внутренний контроль по безопасности и охране труда;</w:t>
      </w:r>
      <w:r>
        <w:br/>
      </w:r>
      <w:r>
        <w:rPr>
          <w:rFonts w:ascii="Times New Roman"/>
          <w:b w:val="false"/>
          <w:i w:val="false"/>
          <w:color w:val="000000"/>
          <w:sz w:val="28"/>
        </w:rPr>
        <w:t>
      3) предоставить "Работнику" работу, обусловленную трудовым договором;</w:t>
      </w:r>
      <w:r>
        <w:br/>
      </w:r>
      <w:r>
        <w:rPr>
          <w:rFonts w:ascii="Times New Roman"/>
          <w:b w:val="false"/>
          <w:i w:val="false"/>
          <w:color w:val="000000"/>
          <w:sz w:val="28"/>
        </w:rPr>
        <w:t>
      4) своевременно и в полном размере выплачивать "Работнику" заработную плату, премии, компенсации, предусмотренные нормативными правовыми актами Республики Казахстан, трудовым, коллективным договорами, актами "Работодателя";</w:t>
      </w:r>
      <w:r>
        <w:br/>
      </w:r>
      <w:r>
        <w:rPr>
          <w:rFonts w:ascii="Times New Roman"/>
          <w:b w:val="false"/>
          <w:i w:val="false"/>
          <w:color w:val="000000"/>
          <w:sz w:val="28"/>
        </w:rPr>
        <w:t>
      5) знакомить Работника с актами "Работодателя" и коллективным договором;</w:t>
      </w:r>
      <w:r>
        <w:br/>
      </w:r>
      <w:r>
        <w:rPr>
          <w:rFonts w:ascii="Times New Roman"/>
          <w:b w:val="false"/>
          <w:i w:val="false"/>
          <w:color w:val="000000"/>
          <w:sz w:val="28"/>
        </w:rPr>
        <w:t>
      6) обеспечить "Работнику" условия труда в соответствии с трудовым законодательством Республики Казахстан, трудовым, коллективным договорами;</w:t>
      </w:r>
      <w:r>
        <w:br/>
      </w:r>
      <w:r>
        <w:rPr>
          <w:rFonts w:ascii="Times New Roman"/>
          <w:b w:val="false"/>
          <w:i w:val="false"/>
          <w:color w:val="000000"/>
          <w:sz w:val="28"/>
        </w:rPr>
        <w:t>
      7) обеспечить "Работника" оборудованием, инструментами, специальной одеждой, технической документацией и иными средствами, необходимыми для исполнения трудовых обязанностей за счет собственных средств, а также обеспечивать их хранение;</w:t>
      </w:r>
      <w:r>
        <w:br/>
      </w:r>
      <w:r>
        <w:rPr>
          <w:rFonts w:ascii="Times New Roman"/>
          <w:b w:val="false"/>
          <w:i w:val="false"/>
          <w:color w:val="000000"/>
          <w:sz w:val="28"/>
        </w:rPr>
        <w:t>
      8) выполнять предписания государственных инспекторов труда;</w:t>
      </w:r>
      <w:r>
        <w:br/>
      </w:r>
      <w:r>
        <w:rPr>
          <w:rFonts w:ascii="Times New Roman"/>
          <w:b w:val="false"/>
          <w:i w:val="false"/>
          <w:color w:val="000000"/>
          <w:sz w:val="28"/>
        </w:rPr>
        <w:t>
      9) приостанавливать работу, если ее продолжение создает угрозу жизни, здоровью "Работника" и иных лиц;</w:t>
      </w:r>
      <w:r>
        <w:br/>
      </w:r>
      <w:r>
        <w:rPr>
          <w:rFonts w:ascii="Times New Roman"/>
          <w:b w:val="false"/>
          <w:i w:val="false"/>
          <w:color w:val="000000"/>
          <w:sz w:val="28"/>
        </w:rPr>
        <w:t>
      10) осуществлять обязательное социальное страхование "Работника";</w:t>
      </w:r>
      <w:r>
        <w:br/>
      </w:r>
      <w:r>
        <w:rPr>
          <w:rFonts w:ascii="Times New Roman"/>
          <w:b w:val="false"/>
          <w:i w:val="false"/>
          <w:color w:val="000000"/>
          <w:sz w:val="28"/>
        </w:rPr>
        <w:t>
      11) страховать гражданско-правовую ответственность за причинение вреда жизни и здоровью "Работника" при исполнении последним трудовых обязанностей;</w:t>
      </w:r>
      <w:r>
        <w:br/>
      </w:r>
      <w:r>
        <w:rPr>
          <w:rFonts w:ascii="Times New Roman"/>
          <w:b w:val="false"/>
          <w:i w:val="false"/>
          <w:color w:val="000000"/>
          <w:sz w:val="28"/>
        </w:rPr>
        <w:t>
      12) предоставлять "Работнику" ежегодный оплачиваемый трудовой отпуск;</w:t>
      </w:r>
      <w:r>
        <w:br/>
      </w:r>
      <w:r>
        <w:rPr>
          <w:rFonts w:ascii="Times New Roman"/>
          <w:b w:val="false"/>
          <w:i w:val="false"/>
          <w:color w:val="000000"/>
          <w:sz w:val="28"/>
        </w:rPr>
        <w:t>
      13) обеспечить сохранность и сдачу в "Учреждение" документов, подтверждающих трудовую деятельность "Работника", и сведения об удержании и отчислении денег на их пенсионное обеспечение;</w:t>
      </w:r>
      <w:r>
        <w:br/>
      </w:r>
      <w:r>
        <w:rPr>
          <w:rFonts w:ascii="Times New Roman"/>
          <w:b w:val="false"/>
          <w:i w:val="false"/>
          <w:color w:val="000000"/>
          <w:sz w:val="28"/>
        </w:rPr>
        <w:t>
      14) предупреждать "Работника" о вредных (особо вредных) и (или) опасных условиях труда и возможности профессионального заболевания;</w:t>
      </w:r>
      <w:r>
        <w:br/>
      </w:r>
      <w:r>
        <w:rPr>
          <w:rFonts w:ascii="Times New Roman"/>
          <w:b w:val="false"/>
          <w:i w:val="false"/>
          <w:color w:val="000000"/>
          <w:sz w:val="28"/>
        </w:rPr>
        <w:t>
      15)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r>
        <w:br/>
      </w:r>
      <w:r>
        <w:rPr>
          <w:rFonts w:ascii="Times New Roman"/>
          <w:b w:val="false"/>
          <w:i w:val="false"/>
          <w:color w:val="000000"/>
          <w:sz w:val="28"/>
        </w:rPr>
        <w:t>
      16) вести точный учет рабочего времени, в том числе сверхурочных работ, во вредных (особо вредных), опасных условиях труда, на тяжелых работах, выполняемых "Работником";</w:t>
      </w:r>
      <w:r>
        <w:br/>
      </w:r>
      <w:r>
        <w:rPr>
          <w:rFonts w:ascii="Times New Roman"/>
          <w:b w:val="false"/>
          <w:i w:val="false"/>
          <w:color w:val="000000"/>
          <w:sz w:val="28"/>
        </w:rPr>
        <w:t>
      17) возмещать вред, причиненный жизни и здоровью "Работника", в соответствии с законодательством Республики Казахстан;</w:t>
      </w:r>
      <w:r>
        <w:br/>
      </w:r>
      <w:r>
        <w:rPr>
          <w:rFonts w:ascii="Times New Roman"/>
          <w:b w:val="false"/>
          <w:i w:val="false"/>
          <w:color w:val="000000"/>
          <w:sz w:val="28"/>
        </w:rPr>
        <w:t>
      18) беспрепятственно допускать должностных лиц уполномоченного органа по труду и территориальных подразделений уполномоченного государственного органа по труду, "Учреждения", общественных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о безопасности и охране труда, а также для расследования несчастных случаев на производстве и профессиональных заболеваний;</w:t>
      </w:r>
      <w:r>
        <w:br/>
      </w:r>
      <w:r>
        <w:rPr>
          <w:rFonts w:ascii="Times New Roman"/>
          <w:b w:val="false"/>
          <w:i w:val="false"/>
          <w:color w:val="000000"/>
          <w:sz w:val="28"/>
        </w:rPr>
        <w:t>
      19) создавать комиссии по расследованию каждого несчастного случая, происшедшего с "Работником" на рабочем объекте, в пути следования на работу и с работы. Оформлять акты о несчастных случаях и вести их учет по форме Н-1. Две копии акта формы Н-1, утвержденные "Работодателем" направляются в "Учреждение". Расследование и учет несчастных случаев осуществляется с участием представителя "Учреждения", а в случае с тяжелым, смертельным исходом - с представителями вышестоящего органа;</w:t>
      </w:r>
      <w:r>
        <w:br/>
      </w:r>
      <w:r>
        <w:rPr>
          <w:rFonts w:ascii="Times New Roman"/>
          <w:b w:val="false"/>
          <w:i w:val="false"/>
          <w:color w:val="000000"/>
          <w:sz w:val="28"/>
        </w:rPr>
        <w:t>
      20) осуществлять контроль за соблюдением трудовой дисциплины за "Работником" в течение рабочего времени (распитие спиртных напитков, оставление рабочего места без уважительных причин и т.д.). Уведомлять "Учреждение" в случае нарушения "Работником" трудовой дисциплины;</w:t>
      </w:r>
      <w:r>
        <w:br/>
      </w:r>
      <w:r>
        <w:rPr>
          <w:rFonts w:ascii="Times New Roman"/>
          <w:b w:val="false"/>
          <w:i w:val="false"/>
          <w:color w:val="000000"/>
          <w:sz w:val="28"/>
        </w:rPr>
        <w:t>
      21) обеспечивать доставку "Работника" к рабочему месту и обратно в "Учреждение" транспортом;</w:t>
      </w:r>
      <w:r>
        <w:br/>
      </w:r>
      <w:r>
        <w:rPr>
          <w:rFonts w:ascii="Times New Roman"/>
          <w:b w:val="false"/>
          <w:i w:val="false"/>
          <w:color w:val="000000"/>
          <w:sz w:val="28"/>
        </w:rPr>
        <w:t>
      22) при побеге "Работника" с рабочего места "Работодатель" оказывает содействие в задержании и приводе в Учреждение;</w:t>
      </w:r>
      <w:r>
        <w:br/>
      </w:r>
      <w:r>
        <w:rPr>
          <w:rFonts w:ascii="Times New Roman"/>
          <w:b w:val="false"/>
          <w:i w:val="false"/>
          <w:color w:val="000000"/>
          <w:sz w:val="28"/>
        </w:rPr>
        <w:t>
      23) оборудовать на рабочих объектах помещения для обогрева в холодное время, обеспечивать "Работника" аптечкой для оказания первой медицинской помощи;</w:t>
      </w:r>
      <w:r>
        <w:br/>
      </w:r>
      <w:r>
        <w:rPr>
          <w:rFonts w:ascii="Times New Roman"/>
          <w:b w:val="false"/>
          <w:i w:val="false"/>
          <w:color w:val="000000"/>
          <w:sz w:val="28"/>
        </w:rPr>
        <w:t>
      24) производить закрытие наряда-задания не позднее первого числа следующего за отчетным месяцем. В срок до третьего числа после отчетного месяца предоставлять в "Учреждение" реестр о заработной плате осужденных;</w:t>
      </w:r>
      <w:r>
        <w:br/>
      </w:r>
      <w:r>
        <w:rPr>
          <w:rFonts w:ascii="Times New Roman"/>
          <w:b w:val="false"/>
          <w:i w:val="false"/>
          <w:color w:val="000000"/>
          <w:sz w:val="28"/>
        </w:rPr>
        <w:t>
      25) оставшуюся сумму заработной платы после удержаний, установленных законодательством, в обязательном порядке перечислять на депозитный счет колонии-поселения, где из нее производятся удержания согласно </w:t>
      </w:r>
      <w:r>
        <w:rPr>
          <w:rFonts w:ascii="Times New Roman"/>
          <w:b w:val="false"/>
          <w:i w:val="false"/>
          <w:color w:val="000000"/>
          <w:sz w:val="28"/>
        </w:rPr>
        <w:t>статье 103</w:t>
      </w:r>
      <w:r>
        <w:rPr>
          <w:rFonts w:ascii="Times New Roman"/>
          <w:b w:val="false"/>
          <w:i w:val="false"/>
          <w:color w:val="000000"/>
          <w:sz w:val="28"/>
        </w:rPr>
        <w:t xml:space="preserve"> Уголовно-исполнительного кодекса Республики Казахстан.</w:t>
      </w:r>
    </w:p>
    <w:bookmarkStart w:name="z254" w:id="228"/>
    <w:p>
      <w:pPr>
        <w:spacing w:after="0"/>
        <w:ind w:left="0"/>
        <w:jc w:val="left"/>
      </w:pPr>
      <w:r>
        <w:rPr>
          <w:rFonts w:ascii="Times New Roman"/>
          <w:b/>
          <w:i w:val="false"/>
          <w:color w:val="000000"/>
        </w:rPr>
        <w:t xml:space="preserve"> 
Права и обязанности "Учреждения"</w:t>
      </w:r>
    </w:p>
    <w:bookmarkEnd w:id="228"/>
    <w:p>
      <w:pPr>
        <w:spacing w:after="0"/>
        <w:ind w:left="0"/>
        <w:jc w:val="both"/>
      </w:pPr>
      <w:r>
        <w:rPr>
          <w:rFonts w:ascii="Times New Roman"/>
          <w:b w:val="false"/>
          <w:i w:val="false"/>
          <w:color w:val="000000"/>
          <w:sz w:val="28"/>
        </w:rPr>
        <w:t>      12. "Администрация" имеет право:</w:t>
      </w:r>
      <w:r>
        <w:br/>
      </w:r>
      <w:r>
        <w:rPr>
          <w:rFonts w:ascii="Times New Roman"/>
          <w:b w:val="false"/>
          <w:i w:val="false"/>
          <w:color w:val="000000"/>
          <w:sz w:val="28"/>
        </w:rPr>
        <w:t>
      1) посещать объект, на котором работает "Работник" для проведения надзора и контроля за осужденными на производственных объектах.</w:t>
      </w:r>
      <w:r>
        <w:br/>
      </w:r>
      <w:r>
        <w:rPr>
          <w:rFonts w:ascii="Times New Roman"/>
          <w:b w:val="false"/>
          <w:i w:val="false"/>
          <w:color w:val="000000"/>
          <w:sz w:val="28"/>
        </w:rPr>
        <w:t>
      13. "Администрация" обязана:</w:t>
      </w:r>
      <w:r>
        <w:br/>
      </w:r>
      <w:r>
        <w:rPr>
          <w:rFonts w:ascii="Times New Roman"/>
          <w:b w:val="false"/>
          <w:i w:val="false"/>
          <w:color w:val="000000"/>
          <w:sz w:val="28"/>
        </w:rPr>
        <w:t>
      1) обеспечивать своевременный вывод "Работника" на объект согласно расчету потребности, предоставляемому "Работодателем".</w:t>
      </w:r>
    </w:p>
    <w:bookmarkStart w:name="z255" w:id="229"/>
    <w:p>
      <w:pPr>
        <w:spacing w:after="0"/>
        <w:ind w:left="0"/>
        <w:jc w:val="left"/>
      </w:pPr>
      <w:r>
        <w:rPr>
          <w:rFonts w:ascii="Times New Roman"/>
          <w:b/>
          <w:i w:val="false"/>
          <w:color w:val="000000"/>
        </w:rPr>
        <w:t xml:space="preserve"> 
5. Рабочее время и время отдыха</w:t>
      </w:r>
    </w:p>
    <w:bookmarkEnd w:id="229"/>
    <w:p>
      <w:pPr>
        <w:spacing w:after="0"/>
        <w:ind w:left="0"/>
        <w:jc w:val="both"/>
      </w:pPr>
      <w:r>
        <w:rPr>
          <w:rFonts w:ascii="Times New Roman"/>
          <w:b w:val="false"/>
          <w:i w:val="false"/>
          <w:color w:val="000000"/>
          <w:sz w:val="28"/>
        </w:rPr>
        <w:t>      14. "Работнику" устанавливается:</w:t>
      </w:r>
      <w:r>
        <w:br/>
      </w:r>
      <w:r>
        <w:rPr>
          <w:rFonts w:ascii="Times New Roman"/>
          <w:b w:val="false"/>
          <w:i w:val="false"/>
          <w:color w:val="000000"/>
          <w:sz w:val="28"/>
        </w:rPr>
        <w:t>
      1) пятидневная рабочая неделя с двумя выходными днями с нормальной продолжительностью 40 часов в неделю.</w:t>
      </w:r>
      <w:r>
        <w:br/>
      </w:r>
      <w:r>
        <w:rPr>
          <w:rFonts w:ascii="Times New Roman"/>
          <w:b w:val="false"/>
          <w:i w:val="false"/>
          <w:color w:val="000000"/>
          <w:sz w:val="28"/>
        </w:rPr>
        <w:t>
      15. Время начала и окончания рабочего дня (смены) перерыва для отдыха и приема пищи устанавливается в правилах внутреннего трудового распорядка.</w:t>
      </w:r>
      <w:r>
        <w:br/>
      </w:r>
      <w:r>
        <w:rPr>
          <w:rFonts w:ascii="Times New Roman"/>
          <w:b w:val="false"/>
          <w:i w:val="false"/>
          <w:color w:val="000000"/>
          <w:sz w:val="28"/>
        </w:rPr>
        <w:t>
      16. "Работник" может быть привлечен к сверхурочной работе, в праздничные и выходные дни в порядке, установленном законодательством Республики Казахстан.</w:t>
      </w:r>
      <w:r>
        <w:br/>
      </w:r>
      <w:r>
        <w:rPr>
          <w:rFonts w:ascii="Times New Roman"/>
          <w:b w:val="false"/>
          <w:i w:val="false"/>
          <w:color w:val="000000"/>
          <w:sz w:val="28"/>
        </w:rPr>
        <w:t>
      17. "Работнику" предоставляется ежегодный оплачиваемый трудовой отпуск продолжительностью: основной 24 календарный день, дополнительный __ календарных дней с сохранением должности и средней заработной платы.</w:t>
      </w:r>
      <w:r>
        <w:br/>
      </w:r>
      <w:r>
        <w:rPr>
          <w:rFonts w:ascii="Times New Roman"/>
          <w:b w:val="false"/>
          <w:i w:val="false"/>
          <w:color w:val="000000"/>
          <w:sz w:val="28"/>
        </w:rPr>
        <w:t>
      18. Ежегодный оплачиваемый трудовой отпуск по желанию "Работника" может быть использован по частям, только при согласовании с "Работодателем" с учетом производственных возможностей.</w:t>
      </w:r>
      <w:r>
        <w:br/>
      </w:r>
      <w:r>
        <w:rPr>
          <w:rFonts w:ascii="Times New Roman"/>
          <w:b w:val="false"/>
          <w:i w:val="false"/>
          <w:color w:val="000000"/>
          <w:sz w:val="28"/>
        </w:rPr>
        <w:t>
      19. Ежегодный оплачиваемый трудовой отпуск может быть прерван (отзыв из отпуска) по предложению "Работодателя" и с согласия "Работника".</w:t>
      </w:r>
      <w:r>
        <w:br/>
      </w:r>
      <w:r>
        <w:rPr>
          <w:rFonts w:ascii="Times New Roman"/>
          <w:b w:val="false"/>
          <w:i w:val="false"/>
          <w:color w:val="000000"/>
          <w:sz w:val="28"/>
        </w:rPr>
        <w:t xml:space="preserve">
      20. По соглашению Сторон настоящего Договора на основании заявления "Работника" ему может быть предоставлен отпуск без сохранения заработной платы. </w:t>
      </w:r>
    </w:p>
    <w:bookmarkStart w:name="z256" w:id="230"/>
    <w:p>
      <w:pPr>
        <w:spacing w:after="0"/>
        <w:ind w:left="0"/>
        <w:jc w:val="left"/>
      </w:pPr>
      <w:r>
        <w:rPr>
          <w:rFonts w:ascii="Times New Roman"/>
          <w:b/>
          <w:i w:val="false"/>
          <w:color w:val="000000"/>
        </w:rPr>
        <w:t xml:space="preserve"> 
6. Оплата труда</w:t>
      </w:r>
    </w:p>
    <w:bookmarkEnd w:id="230"/>
    <w:p>
      <w:pPr>
        <w:spacing w:after="0"/>
        <w:ind w:left="0"/>
        <w:jc w:val="both"/>
      </w:pPr>
      <w:r>
        <w:rPr>
          <w:rFonts w:ascii="Times New Roman"/>
          <w:b w:val="false"/>
          <w:i w:val="false"/>
          <w:color w:val="000000"/>
          <w:sz w:val="28"/>
        </w:rPr>
        <w:t>      21. Заработная плата "Работнику" выплачивается не реже одного раза в месяц не позднее __ числа месяца следующего за отчетным. Размер месячной заработной платы работника, отработавшего полностью определенную на этот период норму рабочего времени и выполнившего нормы труда (трудовые обязанности), не может быть ниже установленного законом Республики Казахстан минимального размера месячной заработной платы.</w:t>
      </w:r>
      <w:r>
        <w:br/>
      </w:r>
      <w:r>
        <w:rPr>
          <w:rFonts w:ascii="Times New Roman"/>
          <w:b w:val="false"/>
          <w:i w:val="false"/>
          <w:color w:val="000000"/>
          <w:sz w:val="28"/>
        </w:rPr>
        <w:t>
      22. Выплата работнику заработной платы производится путем перечисления на личный счет "Учреждения".</w:t>
      </w:r>
    </w:p>
    <w:bookmarkStart w:name="z257" w:id="231"/>
    <w:p>
      <w:pPr>
        <w:spacing w:after="0"/>
        <w:ind w:left="0"/>
        <w:jc w:val="left"/>
      </w:pPr>
      <w:r>
        <w:rPr>
          <w:rFonts w:ascii="Times New Roman"/>
          <w:b/>
          <w:i w:val="false"/>
          <w:color w:val="000000"/>
        </w:rPr>
        <w:t xml:space="preserve"> 
7. Гарантии и компенсации</w:t>
      </w:r>
    </w:p>
    <w:bookmarkEnd w:id="231"/>
    <w:p>
      <w:pPr>
        <w:spacing w:after="0"/>
        <w:ind w:left="0"/>
        <w:jc w:val="both"/>
      </w:pPr>
      <w:r>
        <w:rPr>
          <w:rFonts w:ascii="Times New Roman"/>
          <w:b w:val="false"/>
          <w:i w:val="false"/>
          <w:color w:val="000000"/>
          <w:sz w:val="28"/>
        </w:rPr>
        <w:t>      23. Гарантийные и компенсационные выплаты, социальные пособия за счет средств "Работодателя" "Работнику" производятся в порядке и размерах, установленных законодательством Республики Казахстан, коллективным договором, а также настоящим Договором.</w:t>
      </w:r>
      <w:r>
        <w:br/>
      </w:r>
      <w:r>
        <w:rPr>
          <w:rFonts w:ascii="Times New Roman"/>
          <w:b w:val="false"/>
          <w:i w:val="false"/>
          <w:color w:val="000000"/>
          <w:sz w:val="28"/>
        </w:rPr>
        <w:t>
      24. "Работнику", при расторжении или прекращении настоящего Договора, выплачивается компенсация за неиспользованный ежегодный трудовой отпуск в размере пропорциональном отработанному времени.</w:t>
      </w:r>
    </w:p>
    <w:bookmarkStart w:name="z258" w:id="232"/>
    <w:p>
      <w:pPr>
        <w:spacing w:after="0"/>
        <w:ind w:left="0"/>
        <w:jc w:val="left"/>
      </w:pPr>
      <w:r>
        <w:rPr>
          <w:rFonts w:ascii="Times New Roman"/>
          <w:b/>
          <w:i w:val="false"/>
          <w:color w:val="000000"/>
        </w:rPr>
        <w:t xml:space="preserve"> 
8. Охрана труда</w:t>
      </w:r>
    </w:p>
    <w:bookmarkEnd w:id="232"/>
    <w:p>
      <w:pPr>
        <w:spacing w:after="0"/>
        <w:ind w:left="0"/>
        <w:jc w:val="both"/>
      </w:pPr>
      <w:r>
        <w:rPr>
          <w:rFonts w:ascii="Times New Roman"/>
          <w:b w:val="false"/>
          <w:i w:val="false"/>
          <w:color w:val="000000"/>
          <w:sz w:val="28"/>
        </w:rPr>
        <w:t>      25. "Работодатель" обеспечивает "Работнику" здоровые и безопасные условия труда.</w:t>
      </w:r>
      <w:r>
        <w:br/>
      </w:r>
      <w:r>
        <w:rPr>
          <w:rFonts w:ascii="Times New Roman"/>
          <w:b w:val="false"/>
          <w:i w:val="false"/>
          <w:color w:val="000000"/>
          <w:sz w:val="28"/>
        </w:rPr>
        <w:t>
      26. "Работник" обязан использовать предоставленные ему "Работодателем" требуемые средства индивидуальной и коллективной защиты, проходить в установленные сроки медицинские осмотры и обследования, обучение, инструктирование, проверку знаний по вопросам безопасности и охраны труда согласно актам работодателя. При невыполнении названных условий "Работник" подлежит отстранению от работы, на период отстранения заработная плата ему не выплачивается.</w:t>
      </w:r>
    </w:p>
    <w:bookmarkStart w:name="z259" w:id="233"/>
    <w:p>
      <w:pPr>
        <w:spacing w:after="0"/>
        <w:ind w:left="0"/>
        <w:jc w:val="left"/>
      </w:pPr>
      <w:r>
        <w:rPr>
          <w:rFonts w:ascii="Times New Roman"/>
          <w:b/>
          <w:i w:val="false"/>
          <w:color w:val="000000"/>
        </w:rPr>
        <w:t xml:space="preserve"> 
9. Порядок изменения, дополнения и пролонгации Договора</w:t>
      </w:r>
    </w:p>
    <w:bookmarkEnd w:id="233"/>
    <w:p>
      <w:pPr>
        <w:spacing w:after="0"/>
        <w:ind w:left="0"/>
        <w:jc w:val="both"/>
      </w:pPr>
      <w:r>
        <w:rPr>
          <w:rFonts w:ascii="Times New Roman"/>
          <w:b w:val="false"/>
          <w:i w:val="false"/>
          <w:color w:val="000000"/>
          <w:sz w:val="28"/>
        </w:rPr>
        <w:t>      27. Изменения и дополнения в настоящий Договор вносятся по соглашению Сторон и оформляются письменно и являются неотъемлемой частью настоящего Договора.</w:t>
      </w:r>
      <w:r>
        <w:br/>
      </w:r>
      <w:r>
        <w:rPr>
          <w:rFonts w:ascii="Times New Roman"/>
          <w:b w:val="false"/>
          <w:i w:val="false"/>
          <w:color w:val="000000"/>
          <w:sz w:val="28"/>
        </w:rPr>
        <w:t>
      28. Условия настоящего Договора не могут быть изменены Сторонами в одностороннем порядке.</w:t>
      </w:r>
      <w:r>
        <w:br/>
      </w:r>
      <w:r>
        <w:rPr>
          <w:rFonts w:ascii="Times New Roman"/>
          <w:b w:val="false"/>
          <w:i w:val="false"/>
          <w:color w:val="000000"/>
          <w:sz w:val="28"/>
        </w:rPr>
        <w:t>
      29. По соглашению Сторон настоящий Договор может быть пролонгирован на прежних или новых условиях.</w:t>
      </w:r>
    </w:p>
    <w:bookmarkStart w:name="z260" w:id="234"/>
    <w:p>
      <w:pPr>
        <w:spacing w:after="0"/>
        <w:ind w:left="0"/>
        <w:jc w:val="left"/>
      </w:pPr>
      <w:r>
        <w:rPr>
          <w:rFonts w:ascii="Times New Roman"/>
          <w:b/>
          <w:i w:val="false"/>
          <w:color w:val="000000"/>
        </w:rPr>
        <w:t xml:space="preserve"> 
10. Прекращение или расторжение Договора</w:t>
      </w:r>
    </w:p>
    <w:bookmarkEnd w:id="234"/>
    <w:p>
      <w:pPr>
        <w:spacing w:after="0"/>
        <w:ind w:left="0"/>
        <w:jc w:val="both"/>
      </w:pPr>
      <w:r>
        <w:rPr>
          <w:rFonts w:ascii="Times New Roman"/>
          <w:b w:val="false"/>
          <w:i w:val="false"/>
          <w:color w:val="000000"/>
          <w:sz w:val="28"/>
        </w:rPr>
        <w:t>      30. Настоящий Договор может быть прекращен или расторгнут по основаниям и в порядке, предусмотренным трудовым законодательством Республики Казахстан.</w:t>
      </w:r>
      <w:r>
        <w:br/>
      </w:r>
      <w:r>
        <w:rPr>
          <w:rFonts w:ascii="Times New Roman"/>
          <w:b w:val="false"/>
          <w:i w:val="false"/>
          <w:color w:val="000000"/>
          <w:sz w:val="28"/>
        </w:rPr>
        <w:t>
      31. Прекращение или расторжение настоящего Договора оформляется приказом "Работодателя".</w:t>
      </w:r>
    </w:p>
    <w:bookmarkStart w:name="z261" w:id="235"/>
    <w:p>
      <w:pPr>
        <w:spacing w:after="0"/>
        <w:ind w:left="0"/>
        <w:jc w:val="left"/>
      </w:pPr>
      <w:r>
        <w:rPr>
          <w:rFonts w:ascii="Times New Roman"/>
          <w:b/>
          <w:i w:val="false"/>
          <w:color w:val="000000"/>
        </w:rPr>
        <w:t xml:space="preserve"> 
11. Ответственность сторон Договора</w:t>
      </w:r>
    </w:p>
    <w:bookmarkEnd w:id="235"/>
    <w:p>
      <w:pPr>
        <w:spacing w:after="0"/>
        <w:ind w:left="0"/>
        <w:jc w:val="both"/>
      </w:pPr>
      <w:r>
        <w:rPr>
          <w:rFonts w:ascii="Times New Roman"/>
          <w:b w:val="false"/>
          <w:i w:val="false"/>
          <w:color w:val="000000"/>
          <w:sz w:val="28"/>
        </w:rPr>
        <w:t>      32. Работник за невыполнение условий настоящего Договора несет:</w:t>
      </w:r>
      <w:r>
        <w:br/>
      </w:r>
      <w:r>
        <w:rPr>
          <w:rFonts w:ascii="Times New Roman"/>
          <w:b w:val="false"/>
          <w:i w:val="false"/>
          <w:color w:val="000000"/>
          <w:sz w:val="28"/>
        </w:rPr>
        <w:t>
      1) дисциплинарную ответственность за нарушение трудовой дисциплины, то есть за неисполнение или ненадлежащее исполнение по вине "Работника" возложенных на него трудовых обязанностей "Работодатель" вправе применить дисциплинарные взыскания в соответствии с законодательством Республики Казахстан;</w:t>
      </w:r>
      <w:r>
        <w:br/>
      </w:r>
      <w:r>
        <w:rPr>
          <w:rFonts w:ascii="Times New Roman"/>
          <w:b w:val="false"/>
          <w:i w:val="false"/>
          <w:color w:val="000000"/>
          <w:sz w:val="28"/>
        </w:rPr>
        <w:t>
      2) материальную ответственность за вред, причиненный по его вине "Работодателю" в случаях, когда между "Работником" и "Работодателем" заключен письменный договор о принятии на себя полной материальной ответственности за необеспечение сохранности имущества и других ценностей, переданных "Работнику", а также в других случаях предусмотренных законодательством Республики Казахстан.</w:t>
      </w:r>
      <w:r>
        <w:br/>
      </w:r>
      <w:r>
        <w:rPr>
          <w:rFonts w:ascii="Times New Roman"/>
          <w:b w:val="false"/>
          <w:i w:val="false"/>
          <w:color w:val="000000"/>
          <w:sz w:val="28"/>
        </w:rPr>
        <w:t xml:space="preserve">
      33. "Работодатель" за невыполнение условий настоящего Договора несет: </w:t>
      </w:r>
      <w:r>
        <w:br/>
      </w:r>
      <w:r>
        <w:rPr>
          <w:rFonts w:ascii="Times New Roman"/>
          <w:b w:val="false"/>
          <w:i w:val="false"/>
          <w:color w:val="000000"/>
          <w:sz w:val="28"/>
        </w:rPr>
        <w:t>
      1) материальную ответственность за ущерб, причиненный незаконным лишением "Работника" возможности трудиться на своем рабочем месте, а также за вред, причиненный по его вине жизни и здоровью "Работника" и его имуществу в порядке, предусмотренном законодательством Республики Казахстан;</w:t>
      </w:r>
      <w:r>
        <w:br/>
      </w:r>
      <w:r>
        <w:rPr>
          <w:rFonts w:ascii="Times New Roman"/>
          <w:b w:val="false"/>
          <w:i w:val="false"/>
          <w:color w:val="000000"/>
          <w:sz w:val="28"/>
        </w:rPr>
        <w:t>
      2) административную и уголовную ответственность, предусмотренную законодательством Республики Казахстан.</w:t>
      </w:r>
    </w:p>
    <w:bookmarkStart w:name="z262" w:id="236"/>
    <w:p>
      <w:pPr>
        <w:spacing w:after="0"/>
        <w:ind w:left="0"/>
        <w:jc w:val="left"/>
      </w:pPr>
      <w:r>
        <w:rPr>
          <w:rFonts w:ascii="Times New Roman"/>
          <w:b/>
          <w:i w:val="false"/>
          <w:color w:val="000000"/>
        </w:rPr>
        <w:t xml:space="preserve"> 
12. Трудовые споры</w:t>
      </w:r>
    </w:p>
    <w:bookmarkEnd w:id="236"/>
    <w:p>
      <w:pPr>
        <w:spacing w:after="0"/>
        <w:ind w:left="0"/>
        <w:jc w:val="both"/>
      </w:pPr>
      <w:r>
        <w:rPr>
          <w:rFonts w:ascii="Times New Roman"/>
          <w:b w:val="false"/>
          <w:i w:val="false"/>
          <w:color w:val="000000"/>
          <w:sz w:val="28"/>
        </w:rPr>
        <w:t>      34. Разногласия между "Работником" и "Работодателем" по вопросам применения трудового законодательства, о выполнении условий настоящего Договора подлежат урегулированию Сторонами Договора путем переговоров. Не урегулированные трудовые споры рассматриваются с соглашения Сторон в согласительной комиссии или в судебном порядке.</w:t>
      </w:r>
    </w:p>
    <w:bookmarkStart w:name="z263" w:id="237"/>
    <w:p>
      <w:pPr>
        <w:spacing w:after="0"/>
        <w:ind w:left="0"/>
        <w:jc w:val="left"/>
      </w:pPr>
      <w:r>
        <w:rPr>
          <w:rFonts w:ascii="Times New Roman"/>
          <w:b/>
          <w:i w:val="false"/>
          <w:color w:val="000000"/>
        </w:rPr>
        <w:t xml:space="preserve"> 
13. Дополнительные условия</w:t>
      </w:r>
    </w:p>
    <w:bookmarkEnd w:id="237"/>
    <w:p>
      <w:pPr>
        <w:spacing w:after="0"/>
        <w:ind w:left="0"/>
        <w:jc w:val="both"/>
      </w:pPr>
      <w:r>
        <w:rPr>
          <w:rFonts w:ascii="Times New Roman"/>
          <w:b w:val="false"/>
          <w:i w:val="false"/>
          <w:color w:val="000000"/>
          <w:sz w:val="28"/>
        </w:rPr>
        <w:t>      35. Любые права, обязанности и отношения сторон которые не закрепленные в данном Договоре, регулируются законодательством Республики Казахстан.</w:t>
      </w:r>
      <w:r>
        <w:br/>
      </w:r>
      <w:r>
        <w:rPr>
          <w:rFonts w:ascii="Times New Roman"/>
          <w:b w:val="false"/>
          <w:i w:val="false"/>
          <w:color w:val="000000"/>
          <w:sz w:val="28"/>
        </w:rPr>
        <w:t>
      36. После заключения настоящего Договора "Работодатель" издает приказ о приеме "Работника" на работу, который доводится ему под роспись.</w:t>
      </w:r>
      <w:r>
        <w:br/>
      </w:r>
      <w:r>
        <w:rPr>
          <w:rFonts w:ascii="Times New Roman"/>
          <w:b w:val="false"/>
          <w:i w:val="false"/>
          <w:color w:val="000000"/>
          <w:sz w:val="28"/>
        </w:rPr>
        <w:t>
      37. Настоящий Договор составлен в 4 (четырех) экземплярах, на казахском и русском языках, каждый из которых имеет одинаковую юридическую силу, из которых по 1 (одному) экземпляру на каждом языке передается отделу по работе с персоналом "Работодателя", 1 - бухгалтерии "Работодателя", 1 - "Работнику", 1- "Учреждению".</w:t>
      </w:r>
      <w:r>
        <w:br/>
      </w:r>
      <w:r>
        <w:rPr>
          <w:rFonts w:ascii="Times New Roman"/>
          <w:b w:val="false"/>
          <w:i w:val="false"/>
          <w:color w:val="000000"/>
          <w:sz w:val="28"/>
        </w:rPr>
        <w:t>
      38. "Учреждение" снимает "Работника" с работы частично или полностью в случаях:</w:t>
      </w:r>
      <w:r>
        <w:br/>
      </w:r>
      <w:r>
        <w:rPr>
          <w:rFonts w:ascii="Times New Roman"/>
          <w:b w:val="false"/>
          <w:i w:val="false"/>
          <w:color w:val="000000"/>
          <w:sz w:val="28"/>
        </w:rPr>
        <w:t>
      1) получения соответствующих указаний Комитета УИС Министерства юстиции Республики Казахстан;</w:t>
      </w:r>
      <w:r>
        <w:br/>
      </w:r>
      <w:r>
        <w:rPr>
          <w:rFonts w:ascii="Times New Roman"/>
          <w:b w:val="false"/>
          <w:i w:val="false"/>
          <w:color w:val="000000"/>
          <w:sz w:val="28"/>
        </w:rPr>
        <w:t>
      2) освобождения осужденных от наказания, в связи с отбытием срока или по другим причинам, предусмотренным Уголовно-исполнительного кодекса Республики Казахстан;</w:t>
      </w:r>
      <w:r>
        <w:br/>
      </w:r>
      <w:r>
        <w:rPr>
          <w:rFonts w:ascii="Times New Roman"/>
          <w:b w:val="false"/>
          <w:i w:val="false"/>
          <w:color w:val="000000"/>
          <w:sz w:val="28"/>
        </w:rPr>
        <w:t>
      3) стихийных бедствий;</w:t>
      </w:r>
      <w:r>
        <w:br/>
      </w:r>
      <w:r>
        <w:rPr>
          <w:rFonts w:ascii="Times New Roman"/>
          <w:b w:val="false"/>
          <w:i w:val="false"/>
          <w:color w:val="000000"/>
          <w:sz w:val="28"/>
        </w:rPr>
        <w:t>
      4) несоблюдения "Работодателем" предусмотренных Договором обязательств;</w:t>
      </w:r>
      <w:r>
        <w:br/>
      </w:r>
      <w:r>
        <w:rPr>
          <w:rFonts w:ascii="Times New Roman"/>
          <w:b w:val="false"/>
          <w:i w:val="false"/>
          <w:color w:val="000000"/>
          <w:sz w:val="28"/>
        </w:rPr>
        <w:t>
      5) несоблюдения "Работником" режима содержания и нарушения трудовой дисциплины.</w:t>
      </w:r>
      <w:r>
        <w:br/>
      </w:r>
      <w:r>
        <w:rPr>
          <w:rFonts w:ascii="Times New Roman"/>
          <w:b w:val="false"/>
          <w:i w:val="false"/>
          <w:color w:val="000000"/>
          <w:sz w:val="28"/>
        </w:rPr>
        <w:t>
      39. При снятии "Работника" с работы, предусмотренных подпунктами 2) и 4) пункта 38 настоящего договора, "Работодатель" должен быть предупрежден письменно "Учреждением" не менее чем за неделю.</w:t>
      </w:r>
      <w:r>
        <w:br/>
      </w:r>
      <w:r>
        <w:rPr>
          <w:rFonts w:ascii="Times New Roman"/>
          <w:b w:val="false"/>
          <w:i w:val="false"/>
          <w:color w:val="000000"/>
          <w:sz w:val="28"/>
        </w:rPr>
        <w:t>
      40. В случае, когда у "Работодателя" возникает необходимость отказаться от дальнейшего предоставления работы "Работнику" до истечения Договора, он обязан письменно предупредить об этом "Работника" и "Учреждение" за 30 дней.</w:t>
      </w:r>
      <w:r>
        <w:br/>
      </w:r>
      <w:r>
        <w:rPr>
          <w:rFonts w:ascii="Times New Roman"/>
          <w:b w:val="false"/>
          <w:i w:val="false"/>
          <w:color w:val="000000"/>
          <w:sz w:val="28"/>
        </w:rPr>
        <w:t>
      Спорные вопросы, возникающие между "Работодателем" и "Работником" разрешаются на месте по взаимному согласию сторон. В случае не достижения согласия спорный вопрос решается в соответствии с действующим законодательством Республики Казахстан.</w:t>
      </w:r>
    </w:p>
    <w:bookmarkStart w:name="z264" w:id="238"/>
    <w:p>
      <w:pPr>
        <w:spacing w:after="0"/>
        <w:ind w:left="0"/>
        <w:jc w:val="left"/>
      </w:pPr>
      <w:r>
        <w:rPr>
          <w:rFonts w:ascii="Times New Roman"/>
          <w:b/>
          <w:i w:val="false"/>
          <w:color w:val="000000"/>
        </w:rPr>
        <w:t xml:space="preserve"> 
14. Подписи сторон</w:t>
      </w:r>
    </w:p>
    <w:bookmarkEnd w:id="238"/>
    <w:p>
      <w:pPr>
        <w:spacing w:after="0"/>
        <w:ind w:left="0"/>
        <w:jc w:val="both"/>
      </w:pPr>
      <w:r>
        <w:rPr>
          <w:rFonts w:ascii="Times New Roman"/>
          <w:b w:val="false"/>
          <w:i w:val="false"/>
          <w:color w:val="000000"/>
          <w:sz w:val="28"/>
        </w:rPr>
        <w:t>Работодатель                                        Работник</w:t>
      </w:r>
      <w:r>
        <w:br/>
      </w:r>
      <w:r>
        <w:rPr>
          <w:rFonts w:ascii="Times New Roman"/>
          <w:b w:val="false"/>
          <w:i w:val="false"/>
          <w:color w:val="000000"/>
          <w:sz w:val="28"/>
        </w:rPr>
        <w:t>
Адрес:                                                Адрес:</w:t>
      </w:r>
      <w:r>
        <w:br/>
      </w:r>
      <w:r>
        <w:rPr>
          <w:rFonts w:ascii="Times New Roman"/>
          <w:b w:val="false"/>
          <w:i w:val="false"/>
          <w:color w:val="000000"/>
          <w:sz w:val="28"/>
        </w:rPr>
        <w:t>
_____________________                          _____________________</w:t>
      </w:r>
      <w:r>
        <w:br/>
      </w:r>
      <w:r>
        <w:rPr>
          <w:rFonts w:ascii="Times New Roman"/>
          <w:b w:val="false"/>
          <w:i w:val="false"/>
          <w:color w:val="000000"/>
          <w:sz w:val="28"/>
        </w:rPr>
        <w:t>
      подпись                                        подпись</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Учреждение</w:t>
      </w:r>
      <w:r>
        <w:br/>
      </w:r>
      <w:r>
        <w:rPr>
          <w:rFonts w:ascii="Times New Roman"/>
          <w:b w:val="false"/>
          <w:i w:val="false"/>
          <w:color w:val="000000"/>
          <w:sz w:val="28"/>
        </w:rPr>
        <w:t>
Адрес:</w:t>
      </w:r>
      <w:r>
        <w:br/>
      </w:r>
      <w:r>
        <w:rPr>
          <w:rFonts w:ascii="Times New Roman"/>
          <w:b w:val="false"/>
          <w:i w:val="false"/>
          <w:color w:val="000000"/>
          <w:sz w:val="28"/>
        </w:rPr>
        <w:t>
_____________________</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При заключении трудового договора с "Работником" моложе 16 лет трудовой договор подписывается также одним из родителей (опекунов, попечителей).</w:t>
      </w:r>
    </w:p>
    <w:p>
      <w:pPr>
        <w:spacing w:after="0"/>
        <w:ind w:left="0"/>
        <w:jc w:val="both"/>
      </w:pPr>
      <w:r>
        <w:rPr>
          <w:rFonts w:ascii="Times New Roman"/>
          <w:b w:val="false"/>
          <w:i w:val="false"/>
          <w:color w:val="000000"/>
          <w:sz w:val="28"/>
        </w:rPr>
        <w:t>Один экземпляр настоящего Договора получил (- 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(Ф.И.О. полностью, подпись, дата)</w:t>
      </w:r>
    </w:p>
    <w:bookmarkStart w:name="z56" w:id="239"/>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к Правилам внутреннего</w:t>
      </w:r>
      <w:r>
        <w:br/>
      </w:r>
      <w:r>
        <w:rPr>
          <w:rFonts w:ascii="Times New Roman"/>
          <w:b w:val="false"/>
          <w:i w:val="false"/>
          <w:color w:val="000000"/>
          <w:sz w:val="28"/>
        </w:rPr>
        <w:t xml:space="preserve">
распорядка ИУ         </w:t>
      </w:r>
    </w:p>
    <w:bookmarkEnd w:id="239"/>
    <w:p>
      <w:pPr>
        <w:spacing w:after="0"/>
        <w:ind w:left="0"/>
        <w:jc w:val="both"/>
      </w:pPr>
      <w:r>
        <w:rPr>
          <w:rFonts w:ascii="Times New Roman"/>
          <w:b w:val="false"/>
          <w:i w:val="false"/>
          <w:color w:val="ff0000"/>
          <w:sz w:val="28"/>
        </w:rPr>
        <w:t xml:space="preserve">      Сноска. Правила дополнены приложением 18 - приказом Министра юстиции РК от 2 октября 2007 года </w:t>
      </w:r>
      <w:r>
        <w:rPr>
          <w:rFonts w:ascii="Times New Roman"/>
          <w:b w:val="false"/>
          <w:i w:val="false"/>
          <w:color w:val="ff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w:t>
      </w:r>
    </w:p>
    <w:p>
      <w:pPr>
        <w:spacing w:after="0"/>
        <w:ind w:left="0"/>
        <w:jc w:val="both"/>
      </w:pPr>
      <w:r>
        <w:rPr>
          <w:rFonts w:ascii="Times New Roman"/>
          <w:b w:val="false"/>
          <w:i w:val="false"/>
          <w:color w:val="000000"/>
          <w:sz w:val="28"/>
        </w:rPr>
        <w:t>                   Проверочная карточка</w:t>
      </w:r>
    </w:p>
    <w:bookmarkStart w:name="z249"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3"/>
      </w:tblGrid>
      <w:tr>
        <w:trPr>
          <w:trHeight w:val="5430" w:hRule="atLeast"/>
        </w:trPr>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Фотография  | Ф.</w:t>
            </w:r>
            <w:r>
              <w:br/>
            </w:r>
            <w:r>
              <w:rPr>
                <w:rFonts w:ascii="Times New Roman"/>
                <w:b w:val="false"/>
                <w:i w:val="false"/>
                <w:color w:val="000000"/>
                <w:sz w:val="20"/>
              </w:rPr>
              <w:t>
   3 х 4    | ______________________________</w:t>
            </w:r>
            <w:r>
              <w:br/>
            </w:r>
            <w:r>
              <w:rPr>
                <w:rFonts w:ascii="Times New Roman"/>
                <w:b w:val="false"/>
                <w:i w:val="false"/>
                <w:color w:val="000000"/>
                <w:sz w:val="20"/>
              </w:rPr>
              <w:t>
            | И.</w:t>
            </w:r>
            <w:r>
              <w:br/>
            </w:r>
            <w:r>
              <w:rPr>
                <w:rFonts w:ascii="Times New Roman"/>
                <w:b w:val="false"/>
                <w:i w:val="false"/>
                <w:color w:val="000000"/>
                <w:sz w:val="20"/>
              </w:rPr>
              <w:t>
            | ______________________________</w:t>
            </w:r>
            <w:r>
              <w:br/>
            </w:r>
            <w:r>
              <w:rPr>
                <w:rFonts w:ascii="Times New Roman"/>
                <w:b w:val="false"/>
                <w:i w:val="false"/>
                <w:color w:val="000000"/>
                <w:sz w:val="20"/>
              </w:rPr>
              <w:t>
            | О.</w:t>
            </w:r>
            <w:r>
              <w:br/>
            </w:r>
            <w:r>
              <w:rPr>
                <w:rFonts w:ascii="Times New Roman"/>
                <w:b w:val="false"/>
                <w:i w:val="false"/>
                <w:color w:val="000000"/>
                <w:sz w:val="20"/>
              </w:rPr>
              <w:t>
            | ______________________________</w:t>
            </w:r>
            <w:r>
              <w:br/>
            </w:r>
            <w:r>
              <w:rPr>
                <w:rFonts w:ascii="Times New Roman"/>
                <w:b w:val="false"/>
                <w:i w:val="false"/>
                <w:color w:val="000000"/>
                <w:sz w:val="20"/>
              </w:rPr>
              <w:t>
            | Год рождения</w:t>
            </w:r>
            <w:r>
              <w:br/>
            </w:r>
            <w:r>
              <w:rPr>
                <w:rFonts w:ascii="Times New Roman"/>
                <w:b w:val="false"/>
                <w:i w:val="false"/>
                <w:color w:val="000000"/>
                <w:sz w:val="20"/>
              </w:rPr>
              <w:t>
            | ______________________________</w:t>
            </w:r>
            <w:r>
              <w:br/>
            </w:r>
            <w:r>
              <w:rPr>
                <w:rFonts w:ascii="Times New Roman"/>
                <w:b w:val="false"/>
                <w:i w:val="false"/>
                <w:color w:val="000000"/>
                <w:sz w:val="20"/>
              </w:rPr>
              <w:t>
            | Ст. УК РК ____________________</w:t>
            </w:r>
            <w:r>
              <w:br/>
            </w:r>
            <w:r>
              <w:rPr>
                <w:rFonts w:ascii="Times New Roman"/>
                <w:b w:val="false"/>
                <w:i w:val="false"/>
                <w:color w:val="000000"/>
                <w:sz w:val="20"/>
              </w:rPr>
              <w:t>
            | ______________________________</w:t>
            </w:r>
            <w:r>
              <w:br/>
            </w:r>
            <w:r>
              <w:rPr>
                <w:rFonts w:ascii="Times New Roman"/>
                <w:b w:val="false"/>
                <w:i w:val="false"/>
                <w:color w:val="000000"/>
                <w:sz w:val="20"/>
              </w:rPr>
              <w:t>
            | ______________________________</w:t>
            </w:r>
            <w:r>
              <w:br/>
            </w:r>
            <w:r>
              <w:rPr>
                <w:rFonts w:ascii="Times New Roman"/>
                <w:b w:val="false"/>
                <w:i w:val="false"/>
                <w:color w:val="000000"/>
                <w:sz w:val="20"/>
              </w:rPr>
              <w:t>
            | ______________________________</w:t>
            </w:r>
            <w:r>
              <w:br/>
            </w:r>
            <w:r>
              <w:rPr>
                <w:rFonts w:ascii="Times New Roman"/>
                <w:b w:val="false"/>
                <w:i w:val="false"/>
                <w:color w:val="000000"/>
                <w:sz w:val="20"/>
              </w:rPr>
              <w:t>
____________| ______________________________</w:t>
            </w:r>
          </w:p>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____________________________________________</w:t>
            </w:r>
            <w:r>
              <w:br/>
            </w:r>
            <w:r>
              <w:rPr>
                <w:rFonts w:ascii="Times New Roman"/>
                <w:b w:val="false"/>
                <w:i w:val="false"/>
                <w:color w:val="000000"/>
                <w:sz w:val="20"/>
              </w:rPr>
              <w:t>
н/с__________________ к/с___________________</w:t>
            </w:r>
            <w:r>
              <w:br/>
            </w:r>
            <w:r>
              <w:rPr>
                <w:rFonts w:ascii="Times New Roman"/>
                <w:b w:val="false"/>
                <w:i w:val="false"/>
                <w:color w:val="000000"/>
                <w:sz w:val="20"/>
              </w:rPr>
              <w:t>
отряд N_________ бригада N__________________</w:t>
            </w:r>
            <w:r>
              <w:br/>
            </w:r>
            <w:r>
              <w:rPr>
                <w:rFonts w:ascii="Times New Roman"/>
                <w:b w:val="false"/>
                <w:i w:val="false"/>
                <w:color w:val="000000"/>
                <w:sz w:val="20"/>
              </w:rPr>
              <w:t>
прибыл в учреждение ________________________</w:t>
            </w:r>
            <w:r>
              <w:br/>
            </w:r>
            <w:r>
              <w:rPr>
                <w:rFonts w:ascii="Times New Roman"/>
                <w:b w:val="false"/>
                <w:i w:val="false"/>
                <w:color w:val="000000"/>
                <w:sz w:val="20"/>
              </w:rPr>
              <w:t>
                            дата</w:t>
            </w:r>
          </w:p>
        </w:tc>
      </w:tr>
    </w:tbl>
    <w:bookmarkEnd w:id="240"/>
    <w:p>
      <w:pPr>
        <w:spacing w:after="0"/>
        <w:ind w:left="0"/>
        <w:jc w:val="both"/>
      </w:pPr>
      <w:r>
        <w:rPr>
          <w:rFonts w:ascii="Times New Roman"/>
          <w:b w:val="false"/>
          <w:i w:val="false"/>
          <w:color w:val="000000"/>
          <w:sz w:val="28"/>
        </w:rPr>
        <w:t xml:space="preserve">      Карточка изготавливается размерами 7х10 см из плотного картона. </w:t>
      </w:r>
      <w:r>
        <w:br/>
      </w:r>
      <w:r>
        <w:rPr>
          <w:rFonts w:ascii="Times New Roman"/>
          <w:b w:val="false"/>
          <w:i w:val="false"/>
          <w:color w:val="000000"/>
          <w:sz w:val="28"/>
        </w:rPr>
        <w:t>
 </w:t>
      </w:r>
    </w:p>
    <w:bookmarkStart w:name="z57" w:id="241"/>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к Правилам внутреннего</w:t>
      </w:r>
      <w:r>
        <w:br/>
      </w:r>
      <w:r>
        <w:rPr>
          <w:rFonts w:ascii="Times New Roman"/>
          <w:b w:val="false"/>
          <w:i w:val="false"/>
          <w:color w:val="000000"/>
          <w:sz w:val="28"/>
        </w:rPr>
        <w:t xml:space="preserve">
распорядка ИУ         </w:t>
      </w:r>
    </w:p>
    <w:bookmarkEnd w:id="241"/>
    <w:p>
      <w:pPr>
        <w:spacing w:after="0"/>
        <w:ind w:left="0"/>
        <w:jc w:val="both"/>
      </w:pPr>
      <w:r>
        <w:rPr>
          <w:rFonts w:ascii="Times New Roman"/>
          <w:b w:val="false"/>
          <w:i w:val="false"/>
          <w:color w:val="ff0000"/>
          <w:sz w:val="28"/>
        </w:rPr>
        <w:t xml:space="preserve">      Сноска. Правила дополнены приложением 19 - приказом Министра юстиции РК от 2 октября 2007 года </w:t>
      </w:r>
      <w:r>
        <w:rPr>
          <w:rFonts w:ascii="Times New Roman"/>
          <w:b w:val="false"/>
          <w:i w:val="false"/>
          <w:color w:val="ff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w:t>
      </w:r>
    </w:p>
    <w:p>
      <w:pPr>
        <w:spacing w:after="0"/>
        <w:ind w:left="0"/>
        <w:jc w:val="both"/>
      </w:pPr>
      <w:r>
        <w:rPr>
          <w:rFonts w:ascii="Times New Roman"/>
          <w:b/>
          <w:i w:val="false"/>
          <w:color w:val="000000"/>
          <w:sz w:val="28"/>
        </w:rPr>
        <w:t>                                         Журнал</w:t>
      </w:r>
      <w:r>
        <w:br/>
      </w:r>
      <w:r>
        <w:rPr>
          <w:rFonts w:ascii="Times New Roman"/>
          <w:b w:val="false"/>
          <w:i w:val="false"/>
          <w:color w:val="000000"/>
          <w:sz w:val="28"/>
        </w:rPr>
        <w:t>
   регистрации писем осужденных, направленных и поступивших из ИУ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2713"/>
        <w:gridCol w:w="2353"/>
        <w:gridCol w:w="1893"/>
        <w:gridCol w:w="2353"/>
        <w:gridCol w:w="2253"/>
      </w:tblGrid>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направления/</w:t>
            </w:r>
            <w:r>
              <w:br/>
            </w:r>
            <w:r>
              <w:rPr>
                <w:rFonts w:ascii="Times New Roman"/>
                <w:b w:val="false"/>
                <w:i w:val="false"/>
                <w:color w:val="000000"/>
                <w:sz w:val="20"/>
              </w:rPr>
              <w:t>
поступления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осужденного</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адресата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направления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45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0" w:id="242"/>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к Правилам внутреннего</w:t>
      </w:r>
      <w:r>
        <w:br/>
      </w:r>
      <w:r>
        <w:rPr>
          <w:rFonts w:ascii="Times New Roman"/>
          <w:b w:val="false"/>
          <w:i w:val="false"/>
          <w:color w:val="000000"/>
          <w:sz w:val="28"/>
        </w:rPr>
        <w:t xml:space="preserve">
распорядка ИУ         </w:t>
      </w:r>
    </w:p>
    <w:bookmarkEnd w:id="242"/>
    <w:p>
      <w:pPr>
        <w:spacing w:after="0"/>
        <w:ind w:left="0"/>
        <w:jc w:val="both"/>
      </w:pPr>
      <w:r>
        <w:rPr>
          <w:rFonts w:ascii="Times New Roman"/>
          <w:b w:val="false"/>
          <w:i w:val="false"/>
          <w:color w:val="ff0000"/>
          <w:sz w:val="28"/>
        </w:rPr>
        <w:t xml:space="preserve">      Сноска. Правила дополнены приложением 20 - приказом Министра юстиции РК от 2 октября 2007 года </w:t>
      </w:r>
      <w:r>
        <w:rPr>
          <w:rFonts w:ascii="Times New Roman"/>
          <w:b w:val="false"/>
          <w:i w:val="false"/>
          <w:color w:val="ff0000"/>
          <w:sz w:val="28"/>
        </w:rPr>
        <w:t>N 273</w:t>
      </w:r>
      <w:r>
        <w:rPr>
          <w:rFonts w:ascii="Times New Roman"/>
          <w:b w:val="false"/>
          <w:i w:val="false"/>
          <w:color w:val="ff0000"/>
          <w:sz w:val="28"/>
        </w:rPr>
        <w:t xml:space="preserve"> (вводится в действие по истечении 10 календарных дней после дня его первого офиц. опуб-ния).</w:t>
      </w:r>
    </w:p>
    <w:p>
      <w:pPr>
        <w:spacing w:after="0"/>
        <w:ind w:left="0"/>
        <w:jc w:val="both"/>
      </w:pPr>
      <w:r>
        <w:rPr>
          <w:rFonts w:ascii="Times New Roman"/>
          <w:b/>
          <w:i w:val="false"/>
          <w:color w:val="000000"/>
          <w:sz w:val="28"/>
        </w:rPr>
        <w:t>                                            Журнал</w:t>
      </w:r>
      <w:r>
        <w:br/>
      </w:r>
      <w:r>
        <w:rPr>
          <w:rFonts w:ascii="Times New Roman"/>
          <w:b w:val="false"/>
          <w:i w:val="false"/>
          <w:color w:val="000000"/>
          <w:sz w:val="28"/>
        </w:rPr>
        <w:t>
           регистрации заявлений о предоставлении свиданий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2844"/>
        <w:gridCol w:w="2512"/>
        <w:gridCol w:w="2353"/>
        <w:gridCol w:w="2412"/>
        <w:gridCol w:w="2195"/>
      </w:tblGrid>
      <w:tr>
        <w:trPr>
          <w:trHeight w:val="45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осужденного</w:t>
            </w:r>
            <w:r>
              <w:br/>
            </w:r>
            <w:r>
              <w:rPr>
                <w:rFonts w:ascii="Times New Roman"/>
                <w:b w:val="false"/>
                <w:i w:val="false"/>
                <w:color w:val="000000"/>
                <w:sz w:val="20"/>
              </w:rPr>
              <w:t>
(либо иного</w:t>
            </w:r>
            <w:r>
              <w:br/>
            </w:r>
            <w:r>
              <w:rPr>
                <w:rFonts w:ascii="Times New Roman"/>
                <w:b w:val="false"/>
                <w:i w:val="false"/>
                <w:color w:val="000000"/>
                <w:sz w:val="20"/>
              </w:rPr>
              <w:t>
лица) обратившегося</w:t>
            </w:r>
            <w:r>
              <w:br/>
            </w:r>
            <w:r>
              <w:rPr>
                <w:rFonts w:ascii="Times New Roman"/>
                <w:b w:val="false"/>
                <w:i w:val="false"/>
                <w:color w:val="000000"/>
                <w:sz w:val="20"/>
              </w:rPr>
              <w:t>
с заявлением</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лиц</w:t>
            </w:r>
            <w:r>
              <w:br/>
            </w:r>
            <w:r>
              <w:rPr>
                <w:rFonts w:ascii="Times New Roman"/>
                <w:b w:val="false"/>
                <w:i w:val="false"/>
                <w:color w:val="000000"/>
                <w:sz w:val="20"/>
              </w:rPr>
              <w:t>
прибывших</w:t>
            </w:r>
            <w:r>
              <w:br/>
            </w:r>
            <w:r>
              <w:rPr>
                <w:rFonts w:ascii="Times New Roman"/>
                <w:b w:val="false"/>
                <w:i w:val="false"/>
                <w:color w:val="000000"/>
                <w:sz w:val="20"/>
              </w:rPr>
              <w:t>
на свидание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предос-</w:t>
            </w:r>
            <w:r>
              <w:br/>
            </w:r>
            <w:r>
              <w:rPr>
                <w:rFonts w:ascii="Times New Roman"/>
                <w:b w:val="false"/>
                <w:i w:val="false"/>
                <w:color w:val="000000"/>
                <w:sz w:val="20"/>
              </w:rPr>
              <w:t>
тавлено</w:t>
            </w:r>
            <w:r>
              <w:br/>
            </w:r>
            <w:r>
              <w:rPr>
                <w:rFonts w:ascii="Times New Roman"/>
                <w:b w:val="false"/>
                <w:i w:val="false"/>
                <w:color w:val="000000"/>
                <w:sz w:val="20"/>
              </w:rPr>
              <w:t>
свидание</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w:t>
            </w:r>
            <w:r>
              <w:br/>
            </w:r>
            <w:r>
              <w:rPr>
                <w:rFonts w:ascii="Times New Roman"/>
                <w:b w:val="false"/>
                <w:i w:val="false"/>
                <w:color w:val="000000"/>
                <w:sz w:val="20"/>
              </w:rPr>
              <w:t>
отказа,</w:t>
            </w:r>
            <w:r>
              <w:br/>
            </w:r>
            <w:r>
              <w:rPr>
                <w:rFonts w:ascii="Times New Roman"/>
                <w:b w:val="false"/>
                <w:i w:val="false"/>
                <w:color w:val="000000"/>
                <w:sz w:val="20"/>
              </w:rPr>
              <w:t>
если</w:t>
            </w:r>
            <w:r>
              <w:br/>
            </w:r>
            <w:r>
              <w:rPr>
                <w:rFonts w:ascii="Times New Roman"/>
                <w:b w:val="false"/>
                <w:i w:val="false"/>
                <w:color w:val="000000"/>
                <w:sz w:val="20"/>
              </w:rPr>
              <w:t>
таковые</w:t>
            </w:r>
            <w:r>
              <w:br/>
            </w:r>
            <w:r>
              <w:rPr>
                <w:rFonts w:ascii="Times New Roman"/>
                <w:b w:val="false"/>
                <w:i w:val="false"/>
                <w:color w:val="000000"/>
                <w:sz w:val="20"/>
              </w:rPr>
              <w:t>
имели место</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45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