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1b29" w14:textId="fb41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поощрения Агентства Республики Казахстан по туризму и спорту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туризму и спорту от 20 декабря 2001 г. N 1-1-2/327. Зарегистрирован в Министерстве юстиции Республики Казахстан 24 января 2002 года N 1734. Утратил силу приказом Председателя Агентства Республики Казахстан по делам спорта и физической культуры от 2 ноября 2012 года № 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делам спорта и физической культуры от 02.11.2012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поощрения работников отрасли и морального стимулирования работников сферы туризма и спорта в Республике Казахстан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виды поощрения Агентства Республики Казахстан по туризму и спорту: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нагрудный знак "Почетный работник туризма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нагрудный знак "За заслуги в развитии туризма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нагрудный знак "Заслуженный инструктор туризма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Почетная грамота;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Благодарность.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Правила о поощрении Агентством Республики Казахстан по туризму и спорту.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 момента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Финансово-экономическому отделу (Алимбекова Г.С.) выделить средства для разработки и изготовления нагрудных знаков и соответствующих данным видам поощрения удостоверений.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заместителя Председателя Никитинского Е.С.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Агентства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туризму и спорту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2001 года N 1-1-2/327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о поощрении Агентством Республики </w:t>
      </w:r>
      <w:r>
        <w:br/>
      </w:r>
      <w:r>
        <w:rPr>
          <w:rFonts w:ascii="Times New Roman"/>
          <w:b/>
          <w:i w:val="false"/>
          <w:color w:val="000000"/>
        </w:rPr>
        <w:t>
      Казахстан по туризму и спорту       1. Общие положения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 поощрении Агентством Республики Казахстан (далее - Агентство) разработаны в целях поощрения и морального стимулирования работников отрасли туризма и спорта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Поощрениями Агентства Республики Казахстан по туризму и спорту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награждение нагрудным знаком "Почетный работник туризма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награждение нагрудным знаком "За заслуги в развитии туризма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награждение нагрудным знаком "Заслуженный инструктор туризма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награждение Почетной грамотой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объявление Благодарности.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Нагрудный знак носится на правой стороне груди ниже государственных наград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Награждение нагрудным знаком повторно не производится.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  </w:t>
      </w:r>
      <w:r>
        <w:br/>
      </w:r>
      <w:r>
        <w:rPr>
          <w:rFonts w:ascii="Times New Roman"/>
          <w:b/>
          <w:i w:val="false"/>
          <w:color w:val="000000"/>
        </w:rPr>
        <w:t>
2. Условия награждения нагрудным знаком "Почетный работник туризма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Нагрудным знаком награждаются лучшие работники сферы туризма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значительные успехи в организации и развитии туризма в свете международных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в реализации региональных, республиканских и международных программ и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исследования и наработки по актуальным проблемам развития туризма;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успехи в повышении профессиональной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активное участие в международных, республиканских, межрегиональных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туристских и спортивных мероприятиях;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весомый вклад в развитие туризма Республики Казахстан, активное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участие в подготовке квалифицированных кадров туризма.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Нагрудным знаком "Почетный работник туризма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награждаются работники, имеющие стаж и опыт работы в туристской отрасли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менее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Условия награждения нагрудным знаком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"За заслуги в развитии туризма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Нагрудным знаком награждаются лучшие работники за: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успехи в организации финансово-хозяйственной деятельности, развитии и укреплении материально-технической и экспериментально-производственной базы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в туристскую деятельность современных форм и методов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работы, интерактивных технологий, оргтехники и электронной связи;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трудовые достижения в области туризма и заслуги в развитии всех видов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участие в подготовке и реализации нормативной правовой базы в сфере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достижения в рекламно-информационной работе по созданию туристского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имиджа Казахстана, развитию въездного и внутреннего туризма, пропаганде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привлечении населения к туризму;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наилучшие показатели в туристской деятельности по оказанию туристских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 и их совершенствованию.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Нагрудным знаком "За заслуги в развитии туризма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Казахстан" награждаются работники, имеющие опыт работы в сфере туризма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менее 10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Условия награждения нагрудным знаком "Заслуженный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инструктор туризма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Нагрудным знаком награждаются инструкторы туризма за: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трудовые достижения в области туризма и заслуги в развитии всех видов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обеспечение безопасности туризма;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обеспечение качества оказываемых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совершенствование профессионализма и творчества в освоении новых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маршрутов;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наилучшие показатели в туристской деятельности по оказанию туристских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 и их совершенствованию.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Нагрудным знаком "Заслуженный инструктор туризма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Казахстан" награждаются инструкторы туризма, имеющие опыт работы в сфере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туризма не менее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Условия награждения Почетной грамотой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по туризму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Почетной грамотой награждаются лучшие работники сферы туризма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спорта за: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большую и плодотворную работу по внедрению в туристскую и спортивную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 новых форм и методов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развитие и использование в работе научных исследований по актуальным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проблемам туризма и 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достижение хороших результатов в реализации региональных,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республиканских и международных программ и проектов развития туризма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постоянную и активную работу в практической подготовке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квалифицированных туристских и спортивных кадров.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Условия объявления Благодарности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Благодарность объявляется лучшим работникам 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образцовое выполнение должностных обязанностей и другие достижения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проведение отдельных разовых мероприятий (конкурсы, выставки,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соревнования, чемпионаты, смотры), организуемые Агентством;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успехи в трудовой и административной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Порядок представления и рассмотрения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наградных материалов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Награждение нагрудными знаками "Почетный работник туризма Республики Казахстан", "За заслуги в развитии туризма в Республике Казахстан", "Заслуженный инструктор туризма Республики Казахстан", Почетной грамотой, объявление Благодарности производится приказом Председателя Агентства Республики Казахстан по туризму и спорту по представлению областных, гг. Алматы и Астаны исполнительных органов, ведающих вопросами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Материалы по награждению представляются и оформляются отделом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правовой и кадровой работы Агентства Республики Казахстан по туризму 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спорту в течение 1 месяца с момента их подачи.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В ходатайстве о награждении должны быть отражены конкретные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заслуги, достижения и успехи кандидата, раскрывающие существо и степень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Награжденным вручаются нагрудные знаки и соответствующие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удостоверения, а их имена заносятся в Книгу почета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по туризму и спорту.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случае представления к награждению работника другого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министерства, ведомства или негосударственной организации рассматривается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ходатайство данных министерств и ведомств или представляется обоснование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необходимости награждения.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Заключительные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Вручение нагрудного знака и соответствующего удостоверения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нему, а также Почетной грамоты производится в торжественной обстановке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месту работы награжденного от имени Председателя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В трудовую книжку и личное дело работника вносится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соответствующая запись с указанием даты и номера приказа о награждении.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В случаях утраты любого вида поощрения при обстоятельствах, когда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 было возможности предотвратить утрату, награжденным могут быть выданы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дубликаты.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Правилам о поощрении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Агентством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Казахстан, утвержденным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приказом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по туризму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20.12.2001 г. N 1-1-2/327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нагрудного знака "Почетный работник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представляет собой прямоугольник толщиной 2 мм. На поверхности знака темно-зеленого цвета расположен герб Казахстана над изображением карты республики в золотистом цвете. Вокруг изображения размещено название знака на государственном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изготовляется из медно-никелевого сплава.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РЦПИ: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См. рисунок нагрудного знака на бумажном варианте.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Правилам о поощрении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Агентством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Казахстан, утвержденным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приказом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по туризму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20.12.2001 г. N 1-1-2/327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нагрудного знака "За заслуги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развитии туризма в Республике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Нагрудный Знак представляет собой прямоугольник с формой овала в нижней части знака, толщиной 2 мм. На голубом фоне, ассоциирующегося с цветом Государственного флага Республики Казахстан, в центре знака, в золотистых тонах, расположен земной шар с картой Казахстана на крыльях беркута.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верхней части знака размещена надпись "За заслуги в развитии туризма в Республике Казахстан" на государственном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РЦПИ: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См. рисунок нагрудного знака на бумажном варианте.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N 3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Правилам о поощрении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Агентством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Казахстан, утвержденным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приказом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по туризму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20.12.2001 г. N 1-1-2/327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нагрудного знака "Заслуженный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инструктор туризма Республики Казахстан"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Нагрудный Знак представляет собой прямоугольник с формой овала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нижней части знака, толщиной 2 мм. На темно-синем фоне расположены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совмещенные буквы Т и И, в нижней овальной части знака изображение солнца.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краям, в верхней и нижней части знака размещена надпись "Заслуженный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инструктор туризма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 РЦПИ: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См. рисунок нагрудного знака на бумажном варианте.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