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371d" w14:textId="d943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"Об утверждении Правил установления корреспондентских отношений между Национальным Банком Республики Казахстан и банками второго уровня, а также организациями, осуществляющими отдельные виды банковских операций" от 28 марта 1999 года N 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декабря 2001 года № 542 Зарегистрировано в Министерстве юстиции Республики Казахстан 7 февраля 2002 года № 1744. Утратило силу постановлением Правления Национального Банка Республики Казахстан от 3 февраля 2014 года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03.02.2014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нормативных правовых актов Национального Банка Республики Казахстан в соответствие с законодательством Республики Казахстан,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постановление Правления Национального Банка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V990754_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установления корреспондентских отношений между Национальным Банком Республики Казахстан и банками второго уровня, а также организациями, осуществляющими отдельные виды банковских операций" от 28 марта 1999 года N 37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платежных систем (Мусаев Р.Н.):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Казахстан, банков второго уровня и организаций, осуществляющих отдельные виды банковских операций.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Жангельдина Е.Т.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Приложение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 постановлению 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20 декабря 2001 года N 542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"О внесении изменений и дополнений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в постановление Правления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Национального Банка Республики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Казахстан "Об утверждении Правил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установления корреспондентских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отношений между Национальным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Банком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и банками второго уровня,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организациями, осуществляющими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отдельные виды банковских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операций"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28 марта 1999 года N 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Изменения и дополнения в постановление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Национального Банка Республики Казахстан "Об утверждении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установления корреспондентских отношений между Национальным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Банком Республики Казахстан и банками второго уровня,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организациями, осуществляющими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операций" от 28 марта 1999 года N 37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постановление Правления Национального Банка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V990754_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установления корреспондентских отношений между Национальным Банком Республики Казахстан и банками второго уровня, а также организациями, осуществляющими отдельные виды банковских операций" от 28 марта 1999 года N 37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установления корреспондентских отношений между Национальным Банком Республики Казахстан и банками второго уровня, а также организациями, осуществляющими отдельные виды банковских операций,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разработаны в соответствии с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Z952155_ </w:t>
      </w:r>
      <w:r>
        <w:rPr>
          <w:rFonts w:ascii="Times New Roman"/>
          <w:b w:val="false"/>
          <w:i w:val="false"/>
          <w:color w:val="000000"/>
          <w:sz w:val="28"/>
        </w:rPr>
        <w:t>"О Национальном Банке Республики Казахстан",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Z952444_ </w:t>
      </w:r>
      <w:r>
        <w:rPr>
          <w:rFonts w:ascii="Times New Roman"/>
          <w:b w:val="false"/>
          <w:i w:val="false"/>
          <w:color w:val="000000"/>
          <w:sz w:val="28"/>
        </w:rPr>
        <w:t>"О банках и банковской деятельности в Республике Казахстан", Законом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Z980237_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платежах и переводах денег" иными законодательными актами Республики Казахстан и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нормативными правовыми актами Национального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(далее - Национальный Банк).".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33 слова "кредитом "овернайт" заменить словами "займами".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40: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"заявку на резервирование" дополнить словами "на бумажном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носителе";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дополнить предложением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"Заявка на резервирование денег, полученная электронным способом,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обрабатывается автоматически.".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5) пункта 41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"5) при недостаточности денег на корреспондентском счете банка,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являющегося отправителем денег, для исполнения инкассового распоряжения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и/или платежного требования-поручения, не требующего акцепта отправителя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денег.".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45 слово "сводные" дополнить словом "электронные".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Пункт 46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"46. Сформированные электронные ведомости направляются в филиалы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Национального Банка по выделенным каналам телекоммуникаций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Банка.".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Пункт 47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52 слова "кредит "овернайт" заменить словом "заем".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(Специалисты: Пучкова О.Я.,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Мартина Н.А.)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