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4d4d" w14:textId="b934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оказания стационарной медицинской помощи лицам, содержащимся в исправительных учреждениях уголовно-исполнительной системы Министерства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11 декабря 2001 года N 149 и Министра здравоохранения Республики Казахстан от 23 января 2002 года N 67. Зарегистрирован в Министерстве юстиции Республики Казахстан 15 февраля 2002 года за N 1755. Утратил силу - совместным приказом Министра юстиции РК от 08.04.2005г. N 108, Министра здравоохранения РК от 13.04.2005г. N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Извлечение из cовместного приказа Министра юстиции РК от                08.04.2005г. N 108, Министра здравоохранения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от 13.04.2005г. N 177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связи с передачей следственных изоляторов из Министерства внутренних дел в ведение Министерства юстиции Республики Казахстан, приказываем: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Считать утратившими силу некоторые совместные приказы согласно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 здравоохранения РК               Министр юстиции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                    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Приложение 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cовместному приказу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Министра юстиции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от 08.04.2005г. N 108,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Министра здравоохранения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от 13.04.2005г. N 177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Перечень некоторых совместных приказов,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Совместный приказ Министра юстиции Республики Казахстан от 11 декабря 2001 года N 149 и Министра здравоохранения Республики Казахстан от 23 января 2002 года N 67 "Об упорядочении оказания стационарной медицинской помощи лицам, содержащимся в исправительных учреждениях уголовно-исполнительной системы Министерства юстиции Республики Казахстан"...".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"Согласовано"                             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Генеральный Прокурор                  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советник                    генерал-майор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3 класса                            16.01.2002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4.01.2002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Во исполнение статьи 97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27 января 2000 года N 135 "Об утверждении гарантированного объема бесплатной медицинской помощи" приказываем: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Положение о лечебно-профилактических учреждениях уголовно-исполнительной системы Министерства юстиции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Правила оказания стационарной медицинской помощи осужденным, больным соматическими заболеваниями и туберкулезом, в лечебно-профилактических учреждениях уголовно-исполнительной системы Министерства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Приказ вводится в действие с 1 января 2002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Контроль за исполнением настоящего приказа возложить на вице-Министра здравоохранения Айдарханова А.Т. и Председателя Комитета уголовно-исполнительной системы Министерства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 юстиции                        Министр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             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совместным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Министра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от 11 декабря 2001 года N 149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от 23 января 2002 года N 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о лечебно-профилактических учреждениях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уголовно-исполнительной системы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Министерства юстиции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Больницы (соматические, специальные психиатрические и туберкулезные больницы) уголовно-исполнительной системы Министерства юстиции Республики Казахстан (далее - больницы) являются лечебными, методическими и консультативными центрами по вопросам, касающимся их компетенции.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Больницы являются составной частью исправительных учреждений.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Работа больниц организовывается в соответствии с актами Министерства здравоохранения и Министерства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Больницы предназначены для содержания и лечения осужденных к лишению свободы, отбывающих наказание в исправительных учреждениях уголовно-исполнительной системы Министерства юстиции Республики Казахстан (далее - ИУ), больных соматическими заболеваниями и туберкулезом. Больницы организуются, реорганизуются и ликвидируются Комитетом УИС Министерства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Больницы осуществляют оказание квалифицированной стационарной медицинской помощи осужденным, разрабатывают мероприятия, направленные на эффективное использование коечного фонда, снижение смертности и летальности, широкое применение комплексной терапии заболеваний, в том числе физиотерапии, лечебной физической культуры, трудотерапии.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Больницы внедряют современные методы профилактики и лечения заболеваний, изучают, обобщают и распространяют передовой опыт работы лечебно-профилактических учреждений органов здравоохранения.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Больницы участвуют в изучении общей и госпитализированной заболеваемости, в том числе с временной утратой трудоспособности, анализе смертности в исправительных учреждениях, ошибок диагностики, поздней госпитализации, принимают участие в проведении плановых профилактических осмотров осужденных с целью выявления лиц с ранними стадиями заболевания.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Структура, штаты и количество коек больниц определяются Комитетом УИС Министерства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Больницы (соматические больницы располагаются на изолированной территории ИУ) в своем составе имеют: приемный покой с санитарным пропускником, лечебные отделения, лечебно-диагностические кабинеты, организационно-методический кабинет, клиническую лабораторию, архив, административно-хозяйственную часть и другие вспомогательные помещения.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Соответствующим медицинским оборудованием и аппаратурой, хозяйственным инвентарем, транспортом и другим имуществом больницы обеспечиваются за счет средств ИУ.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9. В отделениях больниц имеются таблицы, инструкции и справочники по оказанию неотложной помощи, необходимые медикаменты, растворы, сыворотки, противошоковые препараты и кровезамещающие жидкости, хирургический инструментарий, перевязочный материал, кислород и другие средства неотложной помощи.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10. Больница и ее персонал работают на основании внутреннего распорядка лечебного учреждения, должностных инструкций, утвержденных начальником ИУ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 внутреннего распорядка исправительных учреждений.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11. Повышение профессиональной квалификации врачей и среднего медицинского персонала осуществляется путем обучения на циклах усовершенствования врачей в учебных заведениях центрального исполнительного органа в сфере охраны здоровья, проведения врачебных конференций, совещаний с приглашением в необходимых случаях квалифицированных специалистов территориальных органов здравоохранения.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12. При больницах организуются и функционируют: врачебно-консультационная комиссия (далее - ВКК), врачебно-трудовая комиссия (далее - ВТК). Состав комиссий утверждается начальником управления Комитета уголовно-исполнительной системы по области (далее - УКУИС).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Комиссиями больниц проводится: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определение степени временной или постоянной утраты трудоспособности у осужденных;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обследование и подготовка медицинской документации на осужденных, представляемых на освидетельствование Специальной медицинской комиссией;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выдача рекомендаций по смене места дальнейшего отбывания наказания.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13. Больницы ведут статистическую отчетность и представляют ее в УКУИС в сроки, установленные Комитетом УИС Министерства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14. Начальник ИУ, где дислоцирована больница, выдает справки и выписки из истории болезни в государственные органы Республики Казахстан только по письменным запросам последних в случаях, установленных законодательными актами Республики Казахстан. Переписка администрации с заинтересованными учреждениями по поводу осужденного, находящегося на стационарном лечении, хранится в личном деле.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Обращения больных рассматриваются руководством учреждения или направляются адресатам в установленном законодательством порядке.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15. Режим и надзор, специальный учет осужденных, воспитательная работа обеспечивается администрацией ИУ.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16. Доступ на территорию отделений соматических больниц лиц, не работающих в больнице, разрешается начальником ИУ.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17. В больницах осужденные особо опасные рецидивисты, лица, которым смертная казнь в порядке помилования была заменена лишением свободы, а также осужденные к особому и тюремному виду режима содержания содержатся раздельно друг от друга и от остальных осужденных в специально выделенных и оборудованных отделениях.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18. Вещевое довольствие и питание больных производится по нормам, установленным нормативными правовыми актами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19. Свидания больным, получение ими посылок и передач, а также приобретение ими продуктов питания и предметов первой необходимости разрешается по нормам, установленным уголовно-исполнительным законодательством для соответствующего вида режима. Администрация ИУ обеспечивает условия для приобретения больными продуктов питания и предметов первой необходимости в пределах, установленных норм и ассортимента.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совместным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Министра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от 11 декабря 2002 года N 149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Министра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от 23 января 2002 года N 67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ПРАВИЛА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оказания стационарной медицинской помощи осужденным,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больным соматическими заболеваниями и туберкулезом,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в лечебно-профилактических учреждениях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уголовно-исполнительной системы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Министерства юстиции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При направлении осужденных, страдающих соматическими заболеваниями (далее - больные), на стационарное лечение в больницы начальник учреждения, в котором находится осужденный, предварительно запрашивает разрешение (наряд) на госпитализацию у начальника больницы. Направление на стационарное лечение осужденных, больных активной формой туберкулеза первой группы диспансерного учета осуществляется без предварительного запроса разрешения (безнарядно) по закреплению Комитета УИС Министерства юстиции Республики Казахстан (далее - КУИС).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Направление больных соматическими заболеваниями в сочетании с туберкулезом, на стационарное лечение в соматическую больницу или противотуберкулезное учреждение определяется по тяжести основного заболевания.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Больные активным туберкулезом, в случае госпитализации в соматическую больницу, проходят курс лечения в инфекционном изоляторе.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2 с изменениями - совместным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юстиции Республики Казахстан от 20 ноября 2002 года N 168 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здравоохранения Республики Казахстан от 25 сентября 2002 года N 892.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В необходимых случаях больные направляются в больницы по разрешениям (нарядам) КУИС.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При направлении запроса высылается подробный выписной эпикриз из медицинской документации осужденного с указанием всех сопутствующих заболеваний и заключением начальника медицинской части учреждения о необходимости стационарного лечения. В заключении указываются анамнестические и клинические данные, свидетельствующие о наличии заболевания. На больных активной формой туберкулеза указанные документы направляются с личным делом осужденного.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Согласие больного на госпитализацию обязательно (кроме случаев, определенных статьей 46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охране здоровья граждан в Республике Казахстан"), в случае отказа от госпитализации у больного берется заявление на имя начальника учреждения об отказе, которое хранится в истории болезни или амбулаторной карте осужденного. Если больной, в силу своего состояния не способен адекватно оценить свое состояние, госпитализация осуществляется по медицинским показаниям.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5. Перевозка больных на стационарное лечение осуществляется только в случае его транспортабельности, при необходимости в сопровождении медицинского работника органа-отправителя. В обязательном порядке сопровождаются женщины с беременностью свыше шести месяцев. Необходимость сопровождения определяется начальником медицинской части органа-отправителя.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6. Больные помещаются в больницу при наличии: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заключения начальника медицинской части органа-отправителя о необходимости стационарного лечения;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разрешения (наряда) начальника соматической больницы или КУИС;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личного дела осужденного с медицинской документацией и финансовой справкой на личные деньги осужденного, на основании которой бухгалтерия открывает лицевой счет для приобретения предметов первой необходимости.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7. Больные, помещенные в больницу, должны быть освидетельствованы врачебно-консультационной комиссией.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8. Обязанности дежурного врача при приеме больного: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проверить обоснованность направления и наличие необходимых документов;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внести необходимые сведения в журнал приема больных, завести необходимую медицинскую документацию;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установить предварительный диагноз болезни, произвести необходимые лечебные-диагностические мероприятия.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9. При поступлении в больницу больной подвергается личному досмотру. Принадлежащие ему вещи, одежда, обувь досматриваются, дезинфицируются, приводятся в порядок, и по описи, сделанной дежурной медицинской сестрой, врачом и сопровождающим лицом, сдаются в камеру хранения до выписки. До поступления в отделение больной подвергается обязательной санитарной обработке со сменой белья.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10. Поступившие в отделение больные осматриваются лечащим врачом. Результаты врачебного осмотра с подробным описанием общего состояния, предварительным диагнозом, планом обследования и лечения вносятся в историю болезни.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11. Лечение больных проводится в соответствии с актами Министерства здравоохранения Республики Казахстан. Больной проходит необходимое обследование, в том числе клинико-лабораторное, рентгенологическое.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12. При ухудшении состояния, больной по заключению лечащего врача с разрешения начальника отделения переводится в палату с интенсивным наблюдением.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13. Результаты наблюдения за больными, данные диагностических и лечебных мероприятий заносятся в историю болезни.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Истории болезни и материалы к ним хранятся в металлических сейфах.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14. На случай экстренного вызова врачей для оказания неотложной помощи в процедурном кабинете хранятся посиндромные укладки, формирование и контроль за содержимым которого производится заблаговременно медицинской сестрой процедурного кабинета.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15. История болезни стационарного больного перед сдачей в архив полностью оформляется, в выписном эпикризе в обязательном порядке отражается: краткая информация об анамнезе, сведения о проведенном обследовании и лечении, его эффективности, обоснование диагноза, исход заболевания, рекомендации по дальнейшему наблюдению и лечению.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Копия эпикриза приобщается к медицинской карте амбулаторного больного.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16. По окончании курса лечения в больнице, осужденные возвращаются в исправительные учреждения по месту прежнего содержания. Вместе с ними возвращаются их личные дела, медицинские карты и подробные выписки из истории болезни для последующего диспансерного учета в медицинской части исправительной колонии. По окончании срока наказания в период нахождения больного в больнице при необходимости дальнейшего лечения больной направляется в территориальные лечебно-профилактические учреждения органов здравоохранения в порядке, установленном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17. Осужденные, подлежащие в соответствии со статьей 168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освобождению от отбывания наказания в связи с болезнью, после вынесения судом решения об освобождении переводятся в территориальные лечебно-профилактические учреждения органов здравоохранения в порядке, установленном законодательством.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18. Выход больных за пределы больницы (соматической) запрещается.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19. Содержание больных в отделении больницы, связь с больными других палат, прогулки и другие мероприятия, связанные с выполнением больничного режима, регулируются и контролируются медицинским персоналом.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Прогулки проводятся в соответствии с правилами внутреннего распорядка лечебного учреждения, под наблюдением медицинского и контролерского состава, в специально выделенном для больных месте.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местах, отведенных для прогулок для выздоравливающих больных, организуются различные занятия, способствующие общему лечебному процессу.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20. Продолжительность ночного сна для больных устанавливается не менее восьми часов, послеобеденный отдых не менее одного часа.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21. Факт смерти больного в больнице удостоверяется лечащим врачом, а в его отсутствие - дежурным врачом. Вскрытие трупов умерших, для уточнения причины смерти, в больнице производится в обязательном порядке.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22. Регистрация смерти больного в органах ЗАГСа и его захоронение, в случае отказа или отсутствия родственников, производится администрацией исправительного учреждения.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23. При несчастных случаях, смерти больных, возникновении внутрибольничной инфекции и других чрезвычайных происшествиях начальник больницы или лицо, его замещающее, ставят в известность руководство УКУИС.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24. В исключительных случаях, при невозможности оказания квалифицированной, специализированной медицинской помощи в условиях медицинских частей и больниц уголовно-исполнительной системы, при состояниях, угрожающих жизни больных, а также в случаях, когда транспортировка больных невозможна из-за тяжести состояния, осужденные направляются в территориальные лечебно-профилактические учреждения системы здравоохранения по месту дислокации исправительного учреждения. При этом им оказывается следующий гарантированный объем бесплатной медицинской помощи: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гарантированный объем бесплатной медицинской помощи осужденным, выполняемый за счет республиканского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оказание специализированной медицинской помощи, включая реабилитационную помощь осужденным мужчинам, женщинам, несовершеннолетним по направлению лечебно-профилактических учреждений уголовно-исполнительной системы Министерства юстиции Республики Казахстан: хирургической, нейрохирургической, уронефрологической, психиатрической, онкологической и радиологической, дерматолого-венерологической, офтальмологической, кардиологической, акушерско-гинекологической и при заболеваниях, связанных с воздействием вредных и опасных производственных факторов, туберкулезом и лепрой;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оказание медицинской помощи ВИЧ-инфицированным больным;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оказание медицинской помощи при заболеваниях, возникающих в экстренных, чрезвычайных ситуациях;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гарантированный объем бесплатной медицинской помощи гражданам, выполняемый за счет местного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первичная медико-санитарная помощь;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консультативно-диагностическая помощь, осуществляемая специализированными амбулаторно-поликлиническими организациями, по направлению специалистов первичной медико-санитарной помощи уголовно-исполнительной системы Министерства юстиции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стоматологическая помощь несовершеннолетним осужденным, кроме ортодонтической помощи, беременным женщинам и пациентам с острой зубной болью;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физиотерапевтическая помощь несовершеннолетним осужденным;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оказание скорой и неотложной помощи;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стационарная медицинская помощь, в том числе реабилитационная, осужденным мужчинам, женщинам, несовершеннолетним на местном уровне, включая: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оказание экстренной помощи,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оказание плановой помощи по всем видам заболеваний по направлению специалистов первичной медико-санитарной помощи уголовно-исполнительной системы Министерства юстиции Республики Казахстан, в том числе: онкологической, психоневрологической, инфекционной, офтальмологической, хирургической, нейрохирургической, ортопедической, уронефрологической, терапевтической, травматологической, дерматолого-венерологической, беременным и больным с гинекологическими заболеваниями, больным алкоголизмом и наркоманией, туберкулезом, сахарным диабетом, бронхолегочными заболеваниями;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оказание медицинской помощи при заболеваниях, возникающих в экстренных, чрезвычайных ситуациях;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оказание медицинской помощи ВИЧ-инфицированным больным.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25. В случае отказа лечебно-профилактическими организациями органов здравоохранения в экстренной госпитализации осужденного, лицо, сопровождающее больного, письменно информирует начальника учреждения или органа, осуществляющего наказание, территориальный орган здравоохранения и курирующего прокурора.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26. Охрана осужденных к лишению свободы, госпитализированных в лечебно-профилактические учреждения органов здравоохранения, осуществляется в соответствии с актами Министерства юстиции 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 РЦПИ: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Гл.1 п.6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27. Перевод осужденных из следственных изоляторов МВД (далее - СИ) в лечебно-профилактические учреждения уголовно-исполнительной системы Министерства юстиции Республики Казахстан проводится по закреплению КУИС.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28. Осужденные, больные венерическими, паразитарными и инфекционными заболеваниями (кроме туберкулеза), обеспечиваются лечением по месту содержания.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28 с изменениями - совместным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юстиции Республики Казахстан от 20 ноября 2002 года N 168 и Министра здравоохранения Республики Казахстан от 25 сентября 2002 года N 892.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29. Все категории больных осужденных женщин, несовершеннолетних мужского и женского пола обеспечиваются лечением по месту их содержания. Осужденные беременные женщины и/или с детьми до трех лет направляются и содержатся в исправительном учреждении с домом ребенка.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Освидетельствование больных женщин и подростков мужского и женского пола Специальной медицинской комиссией и представление материалов в суд для освобождения от отбывания наказания в связи с болезнью производится по месту их содержания.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Сноска. Пункт 29 с изменениями - совместным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юстиции Республики Казахстан от 20 ноября 2002 года N 168 и Министра здравоохранения Республики Казахстан от 25 сентября 2002 года N 892.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30. Осужденные, страдающие психическими расстройствами, не исключающими вменяемости, с решением суда о принудительном амбулаторном наблюдении и лечении, обеспечиваются наблюдением и лечением по месту их основного содержания.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31. Осужденные-больные, после вступления приговора в законную силу, при необходимости стационарного лечения, из СИ направляются в соответствующие лечебно-профилактические учреждения уголовно-исполнительной системы без предварительного запроса разрешения (наряда) по закреплению КУИС.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32. Осужденные, больные активным туберкулезом, наблюдающиеся по первой группе диспансерного наблюдения, в том числе с решением суда о принудительном лечении от туберкулеза, содержатся и обеспечиваются лечением в противотуберкулезных учреждениях уголовно-исполнительной системы Министерства юстиции Республики Казахстан. В последующем, в соответствии с актами Министерства здравоохранения Республики Казахстан, после перевода из первой во вторую группу диспансерного учета они направляются для дальнейшего наблюдения в изолированные локальные участки по месту основного содержания.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Осужденные к особому и тюремному режиму содержания, больные активным туберкулезом, обеспечиваются лечением по месту основного содержания изолированно от основной массы осужденных.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33. Осужденные, больные активным туберкулезом и имеющие психические расстройства, обеспечиваются лечением и наблюдением в противотуберкулезных учреждениях, а при необходимости стационарного лечения по поводу психического расстройства - в Республиканской психиатрической больнице уголовно-исполнительной системы Министерства юстиции Республики Казахстан, где им одновременно проводится противотуберкулезное лечение.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34. Осужденные к тюремному и особому виду режима содержания, осужденные женщины и подростки женского и мужского пола с решением суда о принудительном лечении по поводу алкоголизма и наркомании обеспечиваются лечением и наблюдением по месту основного содержания.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35. При наличии у осужденных, имеющих принудительное лечение от алкоголизма и наркомании, тяжелых конкурирующих заболеваний, они обеспечиваются лечением и наблюдением в лечебно-профилактических учреждениях уголовно-исполнительной системы по профилю конкурирующего заболевания.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36. При вынесении судом решения о принудительном лечении от алкоголизма или наркомании осужденному, содержащемуся в исправительном учреждении, больной направляется в СИ по месту дислокации, а затем в специализированные исправительные колонии, закрепленные за СИ.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37.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совместным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юстиции Республики Казахстан от 20 ноября 2002 года N 168 и Министра здравоохранения Республики Казахстан от 25 сентября 2002 года N 892).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