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0d9c8" w14:textId="a20d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"Об утверждении Инструкции об организации обменных операций с наличной иностранной валютой в Республике Казахстан" от 15 ноября 1999 года № 400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 декабря 2001 года № 478. Зарегистрировано в Министерстве юстиции Республики Казахстан 22 февраля 2002 года № 1759. Утратило силу постановлением Правления Национального Банка Республики Казахстан от 27 октября 2006 года № 106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27.10.2006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01.01.2007 и подлежит официальному опубликованию).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приведения нормативной правовой базы Национального Банка Республики Казахстан в соответствии с действующим законодательством Правление Национального Банка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прилагаемые изменения и дополнения в постановление Правления Национального Банка Республики Казахстан  </w:t>
      </w:r>
      <w:r>
        <w:rPr>
          <w:rFonts w:ascii="Times New Roman"/>
          <w:b w:val="false"/>
          <w:i w:val="false"/>
          <w:color w:val="000000"/>
          <w:sz w:val="28"/>
        </w:rPr>
        <w:t xml:space="preserve">V991010_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Инструкции об организации обменных операций с наличной иностранной валютой в Республике Казахстан" от 15 ноября 1999 года N 400 согласно приложению к настоящему постановлению.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валютного регулирования и контроля (Маженова Б.М.):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территориальных филиалов Национального Банка Республики Казахстан и банков второго уровня.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Территориальным филиалам Национального Банка Республики Казахстан в четырнадцатидневный срок со дня государственной регистрации в Министерстве юстиции Республики Казахстан довести настоящее постановление до сведения уполномоченных организаций, осуществляющих отдельные виды банковских операций.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Национального Банка Республики Казахстан Жангельдина Е.Т.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Председатель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Национального Банка   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Приложение к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постановлению 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от 1 декабря 2001 года N 478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"О внесении изменений и дополнений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в постановление Правления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Национального Банка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Казахстан "Об утверждении Инструкции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об организации обменных операций с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наличной иностранной валютой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Республике Казахстан" 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от 15 ноября 1999 года N 400"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Изменения и дополнения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 постановление Правления Национального Банка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Казахстан "Об утверждении Инструкции об организации обменных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операций с наличной иностранной валютой в Республике Казахстан"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от 15 ноября 1999 года N 400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 постановление Правления Национального Банка Республики Казахстан  </w:t>
      </w:r>
      <w:r>
        <w:rPr>
          <w:rFonts w:ascii="Times New Roman"/>
          <w:b w:val="false"/>
          <w:i w:val="false"/>
          <w:color w:val="000000"/>
          <w:sz w:val="28"/>
        </w:rPr>
        <w:t xml:space="preserve">V991010_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Инструкции об организации обменных операций с наличной иностранной валютой в Республике Казахстан" от 15 ноября 1999 года N 400 внести следующие изменения и дополнения: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об организации обменных операций с наличной иностранной валютой в Республике Казахстан, утвержденной указанным постановлением: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пункте 31: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5)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копию свидетельства налогоплательщика;";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подпунктом 11)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"11) копию платежного документа, подтверждающего уплату лицензионного сбора в размере и в порядке, установленном законодательством Республики Казахстан.".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Пункт 32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"32. Филиал Национального Банка, в течение месяца со дня поступления всех необходимых документов, обязан проверить соответствие представленных документов и помещения обменного пункта требованиям настоящей Инструкции и принять решение о выдаче или отказе в выдаче лицензии.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определения технической готовности уполномоченной организации к проведению обменных операций с наличной иностранной валютой создается комиссия по определению технической готовности из числа сотрудников филиала. Число членов комиссии должно быть не менее трех человек, включая специалистов подразделений валютного контроля и по работе с наличными деньгами. По результатам проверки комиссией с участием руководителя организации составляется акт.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 о выдаче лицензии рассматриваются комиссией по рассмотрению вопросов о выдаче, приостановлении и отзыве лицензий на организацию обменных операций с наличной иностранной валютой, в состав которой в обязательном порядке включаются директор или заместитель директора филиала, руководитель подразделения валютного контроля и юрист. По результатам рассмотрения материалов составляется протокол, который подписывается всеми членами комиссии.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соответствия представленных документов и помещения обменного пункта требованиям настоящей Инструкции, филиал Национального Банка принимает решение о выдаче лицензии на организацию обменных операций с наличной иностранной валютой, которое оформляется приказом по филиалу Национального Банка.".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Пункт 33 исключить.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Пункт 34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"34. Филиал Национального Банка выдает юридическому лицу лицензию, оформленную в соответствии с приложением N 5 к настоящей Инструкции, которая учитывается в отдельном регистрационном журнале.".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пункте 36: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слова "Национальный Банк" заменить словами "Филиал Национального Банка";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подпунктом 5)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юридическое лицо обратилось за получением лицензии позже одного года после государственной регистрации.".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Пункт 37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"37. Филиал Национального Банка вправе приостановить или отозвать лицензию на организацию обменных операций с наличной иностранной валютой по основаниям, установленным законодательными актами.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 о приостановлении или отзыве лицензии на организацию обменных операций с наличной иностранной валютой рассматриваются комиссией по рассмотрению вопросов о выдаче, приостановлении и отзыве лицензий на организацию обменных операций с наличной иностранной валютой. По результатам рассмотрения материалов составляется протокол, который подписывается всеми членами комиссии.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об отзыве лицензии предварительно согласовывается с центральным аппаратом Национального Банка.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филиала о приостановлении или отзыве лицензии на организацию обменных операций с наличной иностранной валютой оформляется приказом по филиалу Национального Банка.".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пункте 37-1: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абзаце первом слова "Национальный Банк" заменить словами "филиал Национального Банка";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 пятый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"Филиал Национального Банка в течение десяти рабочих дней со дня поступления полного пакета документов оформляет дубликат лицензии, который выдается за номером и датой первоначальной лицензии с указанием слова "Дубликат" и даты выдачи дубликата.";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абзац шестой исключить.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пункте 38: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абзаце первом слова "Национальный Банк" заменить словами "филиал Национального Банка";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 шестой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"Филиал Национального Банка в течение десяти рабочих дней со дня поступления полного пакета документов переоформляет лицензию путем выдачи новой лицензии.";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абзац седьмой исключить.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абзаце шестом пункта 40 слова "засвидетельствованные копии в двух экземплярах, один из которых направляется филиалом Национального Банка в центральный аппарат Национального Банка" заменить словами "засвидетельствованную копию".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Пункт 41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"41. Уполномоченная организация вправе открывать несколько обменных пунктов в пределах области, а также города республиканского значения (столицы), по месту нахождения ее постоянно действующего органа.".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Дополнить пунктом 56-1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"56-1. Период нефункционирования обменных пунктов уполномоченной организации не может превышать трех месяцев.".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Пункт 64 дополнить абзацем вторым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покупке или продаже наличной иностранной валюты на сумму, превышающую эквивалент десяти тысяч долларов США, в журнале реестров фиксируется фамилия, инициалы клиента и данные документа, удостоверяющего его личность.".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Пункт 66 исключить.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Абзац первый пункта 67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 просьбе клиента работником обменного пункта в момент проведения обменной операции с наличной иностранной валютой заполняется через копировальную бумагу справка-сертификат - бланк строгой отчетности (приложение N 9 к настоящей Инструкции). При оформлении справок-сертификатов в журнале реестров обязательно фиксируется фамилия, инициалы клиента и данные документа, удостоверяющего его личность (паспорт, служебный паспорт, удостоверение личности, а также военный билет для военнослужащих). Данные, содержащиеся в справках-сертификатах, должны совпадать с данными журнала реестров.".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Пункт 71 исключить.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Пункт 78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"78. Филиал Национального Банка ежемесячно до восьмого числа месяца, следующего за отчетным, по электронной почте или другими средствами электронной связи представляет центральному аппарату Национального Банка следующую информацию: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сведения в целом по области (городу республиканского значения) о количестве обменных пунктов с выделением обменных пунктов уполномоченных банков, уполномоченных кредитных товариществ, уполномоченных организаций и уполномоченных организаций почтовой связи с указанием номера и даты выдачи лицензии, юридического адреса, а также регистрационных номеров, наименования и мест нахождения открытых и закрытых обменных пунктов;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примененных санкциях к уполномоченным банкам, уполномоченным организациям, уполномоченным кредитным товариществам и уполномоченным организациям почтовой связи с указанием номера и даты выдачи лицензии, юридического адреса, а также регистрационных номеров, наименования и мест нахождения закрытых обменных пунктов.".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пункте 85: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абзаце первом слова "организациями, осуществляющими отдельные виды банковских операций" заменить словами "кредитными товариществами, уполномоченными организациями почтовой связи";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абзацем седьмым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выявления нарушений норм настоящей Инструкции уполномоченными организациями Национальный Банк направляет в соответствующий филиал Национального Банка представление на применение санкций в соответствии с полномочиями филиала Национального Банка.".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Пункт 86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"86. Филиал Национального Банка при выявлении нарушений норм настоящей Инструкции, допущенных обменным пунктом уполномоченного банка, уполномоченного кредитного товарищества, уполномоченной организации почтовой связи, имеет право: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установить определенный срок для устранения выявленных нарушений;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вынести письменное предупреждение о недопущении впредь нарушений норм настоящей Инструкции;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приостановить деятельность обменного пункта до шести месяцев;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отозвать регистрационное свидетельство на открытие обменного пункта.".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 пункте 87: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 3)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приостановить действие лицензии сроком до шести месяцев;";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дополнить подпунктом 3-1)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"3-1) отозвать лицензию после предварительного согласования с центральным аппаратом Национального Банка.";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абзац седьмой исключить.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Приложение N 5 изложить в новой редакции. 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N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к Инструкции об организации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обменных операций с наличной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иностранной валютой в Республике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Казахстан, утвержденной постановлением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Правления Национального Банка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Республики Казахстан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от 15 ноября 1999 года N 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Лицензия 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 организацию обменных операций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 наличной иностранной валютой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N _________                                    "__"__________________года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(дата выдачи)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_____________________ филиал Национального Банка Республики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(наименование филиала)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в соответствии со статьей 30 Закона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Z952444_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банках и банковской деятельности" от 31 августа 1995 года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выдает настоящую лицензию на организацию операций по покупке, продаже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обмену наличной иностранной валюты  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(наименование и место нахождения уполномоченной организации)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Сфера действия настоящей лицензии ограничена территорией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(наименование области или города республиканского значения)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Период нефункционирования обменных пунктов уполномоченной организации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 может превышать трех месяцев.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 филиал Национального Банка Республики Казахстан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филиала)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возлагает на уполномоченную организацию, осуществляющую отдельные виды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банковских операций, функции агента валютного контроля.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Права, вытекающие из условий настоящей лицензии, не могут быть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переданы третьим лицам. Настоящая лицензия выдается в единственном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экземпляре.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Директор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____________филиала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(Специалисты: Пучкова О.Я.,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Абрамова Т.М.)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