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6494d" w14:textId="2e64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принудительной ликвидации страховых (перестраховочных) организаций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28 октября 2001 года N 420. Зарегистрировано Министерством юстиции Республики Казахстан 25 февраля 2002 года N 1769. Утратило силу постановлением Правления Агентства Республики Казахстан по регулированию и надзору финансового рынка и финансовых организаций от 25 марта 2006 года N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Постановление Правления Национального Банка РК от 28 октября 2001 г. N 420 утратило силу постановлением Правления Агентства РК по регулированию и надзору финансового рынка и финансовых организаций от 25 марта 2006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названии и по тексту слова "о деятельности временной администрации, специального управляющего и" исключены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страховую деятельность, Правление Национального Банка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принудительной ликвидации страховых (перестраховочных) организаций в Республике Казахстан и ввести их и настоящее постановление в действие по истечении четырнадцати дней со дня государственной регистрации в Министерстве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контроля за ликвидационным процессом банков и страховых (перестраховочных) организаций (Бадырленова Ж.Р.) и Департаменту банковского и страхового надзора (Мекишев А.А.)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принудительной ликвидации страховых (перестраховочных) организаций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контроля за ликвидационным процессом банков и страховых (перестраховочных) организаций (Бадырленова Ж.Р.) в десятидневный срок со дня государственной регистрации в Министерстве юстиции Республики Казахстан настоящего постановления и Правил принудительной ликвидации страховых (перестраховочных) организаций в Республике Казахстан довести их до сведения территориальных филиалов Национального Банка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филиалам Национального Банка Республики Казахстан в четырехдневный срок со дня получения от Управления контроля за ликвидационным процессом банков и страховых (перестраховочных) организаций настоящего постановления и Правил  принудительной ликвидации страховых (перестраховочных) организаций в Республике Казахстан довести их до сведения страховых (перестраховочных) организаций.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Колпакова К.А.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Утверждены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постановлением Правления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Национального Банка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28 октября 2001 г. N 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"Об утверждении Правил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принудительной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ликвидации страховых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(перестраховочных)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 Республике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принудительной ликвидации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страховых (перестраховочных) организаций в Республике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Название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В тексте слова "уполномоченного государственного органа", "уполномоченным государственным органом", "уполномоченный государственный орган", "уполномоченному государственному органу" заменены словами "уполномоченного органа", "уполномоченным органом", "уполномоченный орган", "уполномоченному органу"Пункт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  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Гражданским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страховой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</w:t>
      </w:r>
      <w:r>
        <w:rPr>
          <w:rFonts w:ascii="Times New Roman"/>
          <w:b w:val="false"/>
          <w:i w:val="false"/>
          <w:color w:val="000000"/>
          <w:sz w:val="28"/>
        </w:rPr>
        <w:t>
 обществах", другими нормативными правовыми актами Республики Казахстан, определяют порядок принудительной ликвидации страховых (перестраховочных) организаций, в том числе по основанию банкротства, правовой статус и полномочия ликвидационной комиссии страховой (перестраховочной) организации, особенности формирования и деятельности комитета кредиторов ликвидируемой страховой (перестраховочной) организации, полномочия уполномоченного органа по регулированию и надзору финансового рынка и финансовых организаций (далее - уполномоченный орган).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Преамбула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Принудительная ликвидация страховых (перестраховочных) организаций осуществляется по решению суда, в случаях, предусмотренных законодательными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Началом процесса принудительной ликвидации считается дата вступления в законную силу решения суда о принудительной ликвидации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 даты вступления в законную силу решения суда о принудительной ликвидации страховой (перестраховочной) организации и до завершения процесса ликвидации: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прекращаются полномочия общего собрания акционеров, других органов и должностных лиц принудительно ликвидируемой страховой (перестраховочной) организации, в том числе по распоряжению имуществом и погашению обязательств, а также их права по управлению страховой (перестраховочной) организацией;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действия, осуществляемые от имени или за счет ликвидируемой страховой (перестраховочной) организации, могут иметь юридическую силу лишь в случае, если они совершены председателем ликвидационной комиссии страховой (перестраховочной) организации, либо по выданной им доверенности;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сроки всех долговых обязательств ликвидируемой страховой (перестраховочной) организации считаются истекшими, за исключением обязательств по страховым выплатам, предусмотренных пунктом 2 статьи 72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 "О страховой деятельности";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прекращается начисление неустойки и вознаграждения (интереса) по всем видам кредиторской задолженности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снимаются все установленные законодательно ограничения на обращение взыскания на имущество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все требования имущественного характера, относящиеся к страховой (перестраховочной) организации, с этого момента могут быть предъявлены только на имя ликвидационной комиссии страховой (перестраховочной) организации и рассмотрены ею в порядке, установленном настоящими Правилами, а также действующим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Со дня вступления в законную силу решения суда о принудительной ликвидации страховой (перестраховочной) организации - участника системы гарантирования страховых выплат, к организации, осуществляющей гарантирование страховых выплат по обязательным видам страхования переходят обязательства по всем наступившим страховым случаям по договору обязательного страхования принудительно ликвидируемой страховой организации (гарантийные и компенсационные выплаты) в порядке, определенном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Фонде гарантирования страховых выплат" и иными нормативными правовыми актами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дополнена новым пунктом 3-1 -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принятия судом решения о принудительной ликвидации страховой (перестраховочной) организации по основанию, не связанному с отзывом лицензии уполномоченным органом, уполномоченный орган рассматривает в установленном законодательством порядке вопрос об отзыве ее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Страховая (перестраховочная) организация может быть признана банкротом только по решению суда в установленном законодательством порядке. Внесудебная процедура ликвидации несостоятельной страховой (перестраховочной) организации по решению ее кредиторов и самой страховой (перестраховочной) организации не допускается.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Заключение мирового соглашения сторонами по делу о банкротстве страховой (перестраховочной) организации не допускается.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Страховая (перестраховочная) организация, у которой отозваны лицензии, не вправе осуществлять страховую или иную деятельность, обязана прекратить все операции по имеющимся банковским счетам, за исключением случаев, связанных с текущими расходами на содержание страховой (перестраховочной) организации, зачислением поступающих в страховую (перестраховочную) организацию денег и производством страховых выплат по ранее заключенным договорам страхования, по которым наступили страховые события.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Запрещается финансирование уполномоченным органом расходов, связанных с принудительной ликвидацией страховой (перестраховочной) организации, за исключением случаев оплаты труда работников уполномоченного органа, включенных в состав временной администрации страховой (перестраховочной) организации и ликвидационной комиссии, а также для покрытия расходов по опубликованию в двух периодических печатных изданиях, распространяемых на всей территории Республики Казахстан, информации о принятом судом решении о принудительной ликвидации страховой (перестраховочной) организации в случаях отсутствия имущества страховой (перестраховочной) организации либо если его стоимость недостаточна для покрытия данных расходов.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8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Полномочия временной администрации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(временного администратора)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исключена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Полномочия специального управляющего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исключена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4. Ликвидационная комиссия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 даты назначения ликвидационной комиссии к ней переходят полномочия по управлению имуществом и делами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в 10-дневный срок принимает по акту приема-передачи от временной администрации (временного администратора) подлинники лицензий на право осуществления страховой деятельности, имущество и документы страховой (перестраховочной) 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Подлинники лицензий страховой (перестраховочной) организации на право осуществления страховой деятельности подлежат возврату в уполномоченный орган в течение трех рабочих дней с момента назначения ликвидационной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Ликвидационная комиссия принимает меры для завершения дел страховой (перестраховочной) организации, в том числе по обеспечению расчетов с ее кредиторами и акционерами.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24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Ликвидационная комиссия действует от имени ликвидируемой страховой (перестраховочной) организации и самостоятельна при принятии решений по вопросам, входящим в ее компетенцию.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ликвидационной комиссии оформляются протоколом.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До создания комитета кредиторов смета ликвидационных расходов, включая размер выплат председателю и членам ликвидационной комиссии, утверждается председателем ликвидационной комиссии по согласованию с уполномоченным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26-1. Ежемесячный размер вознаграждения, выплачиваемого председателю, членам ликвидационной комиссии страховой (перестраховочной) организации и иным привлеченным работникам не должен превышать на каждого из них размер десятикратной минимальной заработной платы, установленной законом о республиканском бюджете на соответствующий финансовый год.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дополнена новым пунктом 26-1 -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Председатель ликвидационной комиссии возглавляет работу ликвидационной комиссии и несет персональную ответственность за осуществление ее деятельности в соответствии с нормативными правовыми актами Республики Казахстан. В отсутствие председателя ликвидационной комиссии страховой (перестраховочной) организации его обязанности исполняет заместитель.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При наличии у страховой (перестраховочной) организации филиалов либо представительств, их ликвидация производится подразделением ликвидационной комиссии страховой (перестраховочной) организации, создаваемым на местах (далее - подразделение).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 Подразделение возглавляется его руководителем, который назначается председателем ликвидационной комиссии из числа членов ликвидационной комиссии (далее - руководитель подразделения).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Руководитель подразделения осуществляет свою деятельность на основании доверенности, выданной ему председателем ликвидационной комиссии. Руководитель подразделения и подразделение в целом подотчетны председателю ликвидационной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Руководитель подразделения несет ответственность за деятельность подразделения и осуществление ликвидации филиала либо представительства страховой (перестраховочной) организации в соответствии с нормативными правовыми актами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Права и обязанности члена ликвидационной комиссии, руководителя подразделения, привлеченного работника ликвидационной комиссии, включая условия оплаты труда, определяются в индивидуальном трудовом договоре (контракте), заключаемом с председателем ликвидационной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Председатель ликвидационной комиссии страховой (перестраховочной) организации осуществляет оперативное руководство ее деятельностью, контролирует деятельность подразделений и их руководителей.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 Председатель, руководитель подразделения и члены ликвидационной комиссии несут установленную законами Республики Казахстан ответственность за ущерб, причиненный страховой (перестраховочной) организации, злоупотребления полномочиями, а также иные нарушения, допущенные ими в процессе ликвидации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фактов злоупотреблений или иного нарушения закона ликвидационная комиссия страховой (перестраховочной) организации должна в установленном порядке сообщить в правоохранительные органы, а также уведомить уполномоченный орган.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34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 35. В состав ликвидационной комиссии страховой (перестраховочной) организации - участника системы гарантирования страховых выплат, может быть включен представитель организации, осуществляющей гарантирование страховых выплат по обязательным видам страхования на основании ходатайства, представленного в уполномоченный орган.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35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Ликвидационная комиссия: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незамедлительно публикует информацию о принудительной ликвидации страховой (перестраховочной) организации в официальных печатных изданиях центрального органа юстиции на государственном и русском языках с обязательным указанием порядка, сроков предъявления претензий и адреса, по которому кредиторы вправе предъявлять свои требования;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знакомит под роспись руководство страховой (перестраховочной) организации с документом, подтверждающим возложение на ликвидационную комиссию обязанностей по проведению ликвидационного процесса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незамедлительно истребует от руководства страховой (перестраховочной) организации, либо от временной администрации (временного администратора) страховой (перестраховочной) организации штампы, печати, электронные носители информации, программное обеспечение, бланки и все другие документы страховой (перестраховочной) организации с составлением актов о приеме-передаче;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акту приема-передачи принимает активы, в том числе имущество, страховой (перестраховочной) организации, изымает бланки договоров (полисов) страховой (перестраховочной) организации и остатки денежной наличности, находящиеся у страховых агентов;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незамедлительно проводит инвентаризацию кассы страховой (перестраховочной) организации, остаток денег зачисляет на текущие счета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производит сверку банковских счетов страховой (перестраховочной) организации, закрывает их и открывает текущие счета ликвидируемой страховой (перестраховочной) организации в тенге и иностранной валюте в течение 10 рабочих дней с даты назначения ликвидационной комиссии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размещает объявление о принятом судом решении о принудительной ликвидации страховой (перестраховочной) организации и назначении ликвидационной комиссии в месте, доступном для обозрения клиентами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осуществляет увольнение работников страховой (перестраховочной) организации в соответствии с трудовым законодательством;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инвентаризацию активов и обязательств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выявляет активы и распоряжается активами страховой (перестраховочной) организации в соответствии с целями ее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10-1) принимает меры по передаче страхового портфеля, состоящего из обязательств страховой (перестраховочной) организации по заключенным ею договорам страхования (перестрахования) в другую страховую (перестраховочную) организацию;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выполняет от имени страховой (перестраховочной) организации функции ее руководства, соответствующие целям ликвидации и завершению деятельности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предъявляет требования и выступает в суде от имени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обеспечивает сохранность программного обеспечения и электронных носителей информации, а также другой информации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определяет круг лиц, несущих полную материальную ответственность, в том числе лиц, имеющих доступ к электронной системе ведения бухгалтерского учета и составлению финансовой и иной отчетности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осуществляет распечатку учетно-бухгалтерской информации, имеющейся в электронном виде, на дату начала ликвидационного процесса страховой (перестраховочной) организации. При отсутствии данной информации в электронном виде за основу берется информация, имеющаяся на бумажном носителе;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составляет список кредиторов, устанавливает их адреса по имеющимся документам и сверяет с данными аналитического учета;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 случае отсутствия сведений о кредиторах составляет акт с указанием имеющихся реквизитов и причин невозможности письменного уведомления;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письменно уведомляет каждого кредитора страховой (перестраховочной) организации о ее принудительной ликвидации;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определяет правомерность требований кредиторов ликвидируемой страховой (перестраховочной) организации и удовлетворяет их в соответствии с утвержденным промежуточным ликвидационным балансом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нанимает необходимых работников по контракту для обеспечения выполнения своих функций и обязанностей;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в течение всего периода ликвидации страховой (перестраховочной) организации принимает меры по сохранности имущества и документов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по требованию уполномоченного органа представляет сведения, касающиеся ликвидационного производства;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составляет отчет о ликвидации, ликвидационный баланс страховой (перестраховочной) организации и направляет их на согласование в уполномоченный орган;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сдает, в установленном порядке, документы для хранения в архив при завершении ликвидации страховой (перестраховочной) организации и уведомляет об этом уполномоченный орган;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имеет иные полномочия и обязанности в соответствии с законодательными актами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36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Текущий счет ликвидируемой страховой (перестраховочной) организации открывается в банке второго уровня по месту нахождения ее головного офиса.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деньги ликвидируемой страховой (перестраховочной) организации, в том числе филиалов и представительств, зачисляются на текущий счет ликвидируемой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письменному требованию юридических и физических лиц, не имеющих задолженности перед ликвидируемой страховой (перестраховочной) организацией, ликвидационной комиссией осуществляется незамедлительный возврат денег, поступающих на банковские счета страховой (перестраховочной) организации после вступления в законную силу решения суда о принудительной ликвидации страховой (перестраховочной) организации.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37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Ликвидационная комиссия страховой (перестраховочной) организации в установленный срок представляет в уполномоченный орган отчеты о проделанной работе, а при необходимости и дополнительную информацию. Подразделения представляют отчет о проделанной работе председателю ликвидационной комиссии.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5. Распоряжение активами и рассмотрение претензий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Активы ликвидируемой страховой (перестраховочной) организации включают в себя имущество, имущественные и личные неимущественные блага и права, имеющие стоимостную оценку и образующие основу для формирования ликвидационной массы.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Ликвидационная комиссия страховой (перестраховочной) организации обязана безотлагательно, в соответствии с настоящими Правилами и иными нормативными правовыми актами, произвести инвентаризацию имущества (активов), лицевых счетов, страховых договоров (полисов), иных договоров страховой (перестраховочной) организации, а также сверку всех остатков балансовых счетов и счетов меморандума с участием уполномоченных работников ликвидируемой страховой организации. По результатам инвентаризации составляется акт.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Все активы ликвидируемой страховой (перестраховочной) организации, установленные путем инвентаризации, подлежат включению в ликвидационную массу. Активы, не включенные в баланс страховой (перестраховочной) организации на начало ликвидации и выявленные в ходе инвентаризации, должны быть отражены в промежуточном балансе ликвидируемой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Все договоры страхования (перестрахования), договоры по иным обязательствам страховой (перестраховочной) организации подлежат описанию с приложением имеющихся документов и последующей сверке с учетно-регистрационными документами. При выявлении расхождений, либо отсутствия документов составляется акт, с указанием причин.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Ликвидационная комиссия проводит оценку имущества ликвидируемой страховой (перестраховочной) организации с привлечением оценщика, имеющего лицензию на осуществление оценочной деятельности.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43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Если у ликвидируемой страховой (перестраховочной) организации недостаточно денег для удовлетворения требований кредиторов и акционеров, ликвидационная комиссия осуществляет продажу имущества страховой (перестраховочной) организации с публичных торгов в порядке, установленном законодательством Республики Казахстан и в соответствии с планом реализации имущества, утвержденным комитетом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Ликвидационная комиссия для пополнения ликвидационной массы обязана проводить работу по взысканию дебиторской задолженности, в том числе по возврату размещенных средств страховых резервов.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Юридические лица, граждане, осуществляющие предпринимательскую деятельность без образования юридического лица, чьи имущественные права и законные интересы могут быть нарушены в результате принятия судом решения о принудительной ликвидации страховой (перестраховочной) организации, в целях непосредственного урегулирования спора со страховой (перестраховочной) организацией обращаются к ее ликвидационной комиссии с письменной претензией.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Кредиторы физические лица, обращаются к ликвидационной комиссии страховой (перестраховочной) организации с письменным заявлением с приложением копий подтверждающих документов.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Требования кредиторов должны содержать сведения о размере требования (отдельно о размере основного долга, вознаграждения (интереса), неустойки и иных штрафных санкций, убытков, с приложением документов, подтверждающих основание и размер требования (вступившие в силу решения судов, копии договоров, признание долга должником и др.).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Претензия (заявление) подлежит рассмотрению в двухнедельный срок со дня ее получения, если иные сроки не оговорены договором, заключенным между страховой (перестраховочной) организацией и кредитором.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При рассмотрении претензии (заявления) ликвидационная комиссия страховой (перестраховочной) организации должна проверить законность предъявляемого требования и его обоснованность.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 претензии (заявлению) не приложены документы, необходимые для ее рассмотрения, то они запрашиваются у заявителя с указанием срока их представления, который не может быть менее 5 дней, не считая времени нахождения почтового отправления в пути. При неполучении затребованных документов к указанному сроку претензия (заявление) рассматривается по имеющимся документам.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Ликвидационная комиссия, получившая претензию (заявление), обязана признать обоснованные требования заявителя и в письменной форме уведомить его о результатах рассмотрения претензии (заявления).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ответе на претензию (заявление) указывается: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полное наименование, почтовые реквизиты заявителя претензии (заявления) и ликвидационной комиссии, которая направляет ответ, дата и номер претензии (заявления), на которую дается ответ;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случае признания претензии (заявления) полностью или частично, указывается признанная сумма, либо срок и способ удовлетворения претензии (заявления), если они не подлежат денежной оценке;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отклонения претензии (заявления) полностью или частично - мотивы отклонения со ссылкой на соответствующие нормативные правовые акты и документы, обосновывающие отклонение претензии (заявления);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перечень приложенных к ответу документов и иных доказательств.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В случае, когда претензия (заявление) отклонена полностью или частично, заявителю должны быть возвращены документы, полученные с претензией (заявлением), а также направлены документы, обосновывающие отклонение претензии (заявления), если их нет у заявителя.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Ответ кредитору направляется заказным или ценным письмом, другими средствами связи, обеспечивающими фиксирование его отправки.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Срок для предъявления претензий (заявлений) исчисляется со дня опубликования в печати объявления о принудительной ликвидации страховой (перестраховочной) организации и не может быть менее 2-х месяцев.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После истечения срока для предъявления претензий (заявлений), а также рассмотрения всех предъявленных претензий (заявлений), ликвидационная комиссия страховой (перестраховочной) организации в месячный срок составляет промежуточный ликвидационный баланс с учетом результатов проведенной инвентаризации активов, который должен содержать сведения о составе имущества ликвидируемой страховой (перестраховочной) организации, перечне заявленных кредиторами претензий и заявлений, результатах их рассмотрения и задолженности, невостребованной кредиторами страховой (перестраховочной) организации, реестре требований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Промежуточный ликвидационный баланс страховой (перестраховочной) организации, имеющей филиалы либо представительства, составляется с учетом промежуточных ликвидационных балансов филиалов и представительств.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 Промежуточный ликвидационный баланс и приложения к нему, в том числе и реестр требований кредиторов, составляются ликвидационной комиссией по формам установленным уполномоченным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После составления промежуточного ликвидационного баланса и реестра требований кредиторов, ликвидационная комиссия представляет их на утверждение в уполномоченный орган.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56 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Реестр требований кредиторов составляется ликвидационной комиссией страховой (перестраховочной) организации в целях удовлетворения требований кредиторов, обеспечения их интересов и должен соответствовать очередности, установленной статьей 72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 "О страховой деятельности".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58. В реестр требований кредиторов включаются требования кредиторов, которые являются бесспорными, заявлены в установленный срок и признаны ликвидационной комиссией.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 по решениям судов, вступившим в законную силу, предъявленные к текущему счету ликвидируемой страховой (перестраховочной) организации, передаются председателю ликвидационной комиссии для учета требований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Исполнительные документы являются признанными требованиями и учитываются в реестре кредиторов в соответствующей очередности в размере неисполненной суммы.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Расчеты по обязательствам ликвидируемой страховой (перестраховочной) организации осуществляются только после утверждения уполномоченным органом промежуточного ликвидационного баланса и приложений к нему, за исключением расходов, предусмотренных пунктом 2 статьи 72 Закона Республики Казахстан "О страховой деятельности".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60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6. Удовлетворение требований кредиторов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ликвидируемой страховой (перестраховочной)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Удовлетворение требований кредиторов ликвидируемой страховой (перестраховочной) организации производится в соответствии с промежуточным ликвидационным балансом, начиная со дня его утверждения уполномоченным органом, в порядке, предусмотренном статьей 72 Закона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Z000126_ </w:t>
      </w:r>
      <w:r>
        <w:rPr>
          <w:rFonts w:ascii="Times New Roman"/>
          <w:b w:val="false"/>
          <w:i w:val="false"/>
          <w:color w:val="000000"/>
          <w:sz w:val="28"/>
        </w:rPr>
        <w:t>
 "О страховой деятельности".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61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 Расходы, связанные с ликвидационным производством страховой (перестраховочной) организации, а также расходы на осуществление страховых выплат по страховым случаям, наступившим до вступления в законную силу решения суда о ликвидации страховой (перестраховочной) организации, производятся вне очереди.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допускается нецелевое расходование ликвидационной массы, а также резервирование средств на оплату труда ликвидационных комиссий на срок более двух месяцев.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62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При поступлении нескольких требований кредиторов по страховым выплатам по наступившим страховым случаям, их удовлетворение производится в повременной очередности поступления требований.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Требования каждой очереди удовлетворяются после полного удовлетворения требований предыдущей очереди.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удовлетворении требований кредиторов одной очереди средства распределяются между ними пропорционально суммам требований, подлежащих удовлетворению.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При наступлении соответствующей очереди требование кредитора с его согласия может быть удовлетворено способами, не противоречащими законодательству Республики Казахстан, в том числе в денежной форме и (или) посредством передачи имущества в натуральной форме, с соблюдением принципа пропорциональности расчетов.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66. Требования кредиторов, заявленные после истечения установленного ликвидационной комиссией срока для предъявления претензий, но до утверждения ликвидационного баланса, удовлетворяются из имущества страховой (перестраховочной) организации, оставшегося после удовлетворения требований кредиторов, заявленных в установленный срок.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В случае отказа ликвидационной комиссией в удовлетворении требований кредиторов, либо уклонения от их рассмотрения кредитор вправе до утверждения ликвидационного баланса страховой (перестраховочной) организации обратиться в суд с иском к ликвидационной комиссии.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кредиторов, заявленные в установленный срок, но не признанные ликвидационной комиссией, в отношении которых имеется решение суда об их удовлетворении, исполняются в порядке очередности, установленной для расчетов с кредиторами. До полного удовлетворения указанных требований удовлетворение требований кредиторов очереди, с которой производились расчеты, приостанавливается.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Претензии кредиторов неудовлетворенные за недостаточностью имущества страховой (перестраховочной) организации, а также не заявленные до утверждения ликвидационного баланса, считаются погашенными.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Погашенными также считаются требования кредиторов, не признанные ликвидационной комиссией, если кредитор не обращался с иском в суд и требования, в удовлетворении которых решением суда кредитору отказано.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Оставшееся после завершения расчетов с кредиторами имущество ликвидируемой страховой (перестраховочной) организации распределяется ликвидационной комиссией между акционерами в порядке, установленном Законом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Z980281_ </w:t>
      </w:r>
      <w:r>
        <w:rPr>
          <w:rFonts w:ascii="Times New Roman"/>
          <w:b w:val="false"/>
          <w:i w:val="false"/>
          <w:color w:val="000000"/>
          <w:sz w:val="28"/>
        </w:rPr>
        <w:t>
 "Об акционерных обществах".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7. Комитет кредиторов ликвидируемой страховой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 (перестраховочной)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В целях обеспечения интересов кредиторов и принятия решений с их участием при ликвидации страховой (перестраховочной) организации создается комитет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своей деятельности комитет кредиторов руководствуется нормативными правовыми актами уполномоченного органа.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71 с дополнениями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Список состава комитета кредиторов формируется ликвидационной комиссией в десятидневный срок с даты утверждения промежуточного ликвидационного баланса и реестра требований кредиторов, подписывается председателем ликвидационной комиссии и незамедлительно направляется на утверждение в уполномоченный орган.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72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В состав комитета кредиторов имеют право войти кредиторы с наибольшей суммой требования к ликвидируемой страховой (перестраховочной) организации, не менее одного представителя от каждой группы очередности.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74. Комитет кредиторов состоит из нечетного количества членов в количестве от трех до девяти человек.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75. Кредитор вправе отказаться от участия в работе комитета кредиторов.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76. В случае полного удовлетворения требований члена комитета кредиторов, он исключается из состава комитета кредиторов. В этом случае ликвидационная комиссия проводит работу по изменению состава комитета кредиторов с последующим представлением списка комитета кредиторов на утверждение в уполномоченный орган.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76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77. Ликвидационная комиссия уведомляет всех членов комитета кредиторов о месте и дате проведения первого заседания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Первое заседание комитета кредиторов должно быть проведено в срок не позднее десяти дней со дня утверждения состава комитета кредиторов. На первом заседании комитет кредиторов обязан выбрать председателя комитета, которому предоставляется право решающего голоса при равенстве голосов в процедуре голосования. Председатель комитета кредиторов составляет и утверждает план работы комитета.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78. Последующие заседания комитета кредиторов созываются в порядке и сроки, определяемые комитетом.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79. Комитет кредиторов вправе: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знакомиться со всеми документами, составляемыми в процессе ликвидации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принимать участие в рассмотрении жалоб кредиторов о нарушении их прав и интересов;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информировать уполномоченный орган и суд о нарушениях прав, законных интересов кредиторов и требований законодательства в процессе ликвидации страховой (перестраховочной) организации, в том числе о ненадлежащем исполнении своих обязанностей членами ликвидационной комиссии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обжаловать в суд и уполномоченный орган действия ликвидационной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избирать представителей кредиторов из числа членов комитета кредиторов, которые имеют право присутствовать при совершении любой из процедур ликвидации, включая аукционы по реализации имущества и заседания ликвидационной комиссии;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от ликвидационной комиссии предоставления информации о финансовом состоянии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утверждать объем невозможной к взысканию дебиторской задолженности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утверждать представленный ликвидационной комиссией план реализации ликвидационной массы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утверждать смету ликвидационных расходов, включая размер основных и дополнительных выплат председателю и членам ликвидационной комиссии с учетом финансового состояния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утверждать акт ликвидационной комиссии о невозможности уведомления отдельных кредиторов;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утверждать акт ликвидационной комиссии о списании имущества с баланса страховой (перестраховочной) организации.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79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80. Заседание комитета кредиторов оформляется протоколом.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81. Решение комитета кредиторов принимается простым большинством голосов.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82. Все остальные кредиторы страховой (перестраховочной) организации имеют право участвовать в заседании комитета кредиторов с правом совещательного голоса.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8. Уполномоченный орган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В соответствии с пунктом 4 статьи 70 Закона Республики Казахстан "О страховой деятельности" уполномоченный орган осуществляет контроль за деятельностью ликвидационной комиссии страховой (перестраховочной) организации.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84. Уполномоченный орган: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устанавливает форму, сроки и периодичность предоставления ликвидационной комиссией отчетов и дополнительной информации;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назначает ликвидационную комиссию ликвидируемой страховой (перестраховочной) 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утверждает промежуточный ликвидационный баланс и реестр требований кредиторов принудительно ликвидируемой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представленный ликвидационной комиссией список комитета кредиторов;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рассматривает и согласовывает представленные ликвидационной комиссией отчет о ликвидации и ликвидационный баланс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производит проверки деятельности ликвидационной комиссии страховой (перестраховочной) организации;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5-1) при выявлении в деятельности ликвидационных комиссий нарушений законодательства Республики Казахстан, прав и законных интересов кредиторов выносит письменные предписания об устранении нарушений, устанавливает срок исполнения предписания;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имеет иные полномочия по контролю за деятельностью ликвидационной комиссии страховой (перестраховочной) организации, предусмотренные настоящими Правилами и другими нормативными правовыми актами.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84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85. Проверка деятельности ликвидационной комиссии страховой (перестраховочной) организации проводится уполномоченным органом по обращению комитета кредиторов, отдельных кредиторов или акционеров страховой (перестраховочной) организации, а также по собственной инициативе.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86. Если в результате проверки деятельности ликвидационной комиссии страховой (перестраховочной) организации либо анализа сведений, представленных в уполномоченный орган, будут обнаружены нарушения прав и законных интересов кредиторов и акционеров, а также иные нарушения законодательно урегулированного порядка проведения процесса ликвидации, уполномоченный орган направляет ликвидационной комиссии страховой (перестраховочной) организации обязательное для исполнения письменное предписание об устранении указанных нарушений в установленный им срок.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86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87. В случае неисполнения ликвидационной комиссией в установленный срок письменного предписания, уполномоченный орган вправе обратиться в суд либо в органы прокуратуры за защитой прав и охраняемых законом интересов кредиторов.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87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9. Завершение ликвидации страховой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(перестраховочной) организации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После завершения расчетов с кредиторами и акционерами ликвидируемой страховой (перестраховочной) организации ликвидационная комиссия представляет в суд согласованный с уполномоченным органом отчет о ликвидации и ликвидационный баланс.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 утверждает отчет о ликвидации и ликвидационный баланс и выносит определение о завершении ликвидационного производства.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88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89. Ликвидационная комиссия направляет копию определения суда соответствующему органу юстиции, осуществляющему государственную регистрацию юридических лиц, учетную регистрацию филиалов и представительств, а также уполномоченному органу.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89 в новой редакции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90. Регистрация ликвидации страховых (перестраховочных) организаций производится в порядке, определенном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регистрации юридических лиц и учетной регистрации филиалов и представительств.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90 с изменениями - постановлением Правления Агентства Республики Казахстан по регулированию и надзору финансового рынка и финансовых организаций от 19 января 2004 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91. Полномочия ликвидационной комиссии прекращаются после получения приказа органа юстиции о регистрации ликвидации страховой (перестраховочной) организации, передачи документов для хранения в архив и уведомления об этом уполномоченного органа.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Глава 10. Заключительные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Вопросы, неурегулированные настоящими Правилами, подлежат разрешению в соответствии с нормами законодательства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